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99b4f" w14:textId="9999b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Типовой учебной программы дошкольного воспитания и обучения</w:t>
      </w:r>
    </w:p>
    <w:p>
      <w:pPr>
        <w:spacing w:after="0"/>
        <w:ind w:left="0"/>
        <w:jc w:val="left"/>
      </w:pPr>
      <w:r>
        <w:rPr>
          <w:rFonts w:ascii="Times New Roman"/>
          <w:b w:val="false"/>
          <w:i w:val="false"/>
          <w:color w:val="000000"/>
          <w:sz w:val="28"/>
        </w:rPr>
        <w:t>
			</w:t>
      </w:r>
      <w:r>
        <w:rPr>
          <w:rFonts w:ascii="Times New Roman"/>
          <w:b/>
          <w:i/>
          <w:color w:val="888888"/>
        </w:rPr>
        <w:t>Архивная версия</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образования и науки Республики Казахстан от 12 августа 2016 года № 499. Зарегистрирован в Министерстве юстиции Республики Казахстан 14 сентября 2016 года № 14235.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статьи 5 Закона Республики Казахстан от 27 июля 2007 года "Об образовании" и в целях реализации Государственного общеобязательного стандарта дошкольного воспитания и обучения, утвержденного постановлением Правительства Республики Казахстан от 23 августа 2012 года № 1080, </w:t>
      </w:r>
      <w:r>
        <w:rPr>
          <w:rFonts w:ascii="Times New Roman"/>
          <w:b/>
          <w:i w:val="false"/>
          <w:color w:val="000000"/>
          <w:sz w:val="28"/>
        </w:rPr>
        <w:t>ПРИКАЗЫВАЮ</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1.Утвердить прилагаемую </w:t>
      </w:r>
      <w:r>
        <w:rPr>
          <w:rFonts w:ascii="Times New Roman"/>
          <w:b w:val="false"/>
          <w:i w:val="false"/>
          <w:color w:val="000000"/>
          <w:sz w:val="28"/>
        </w:rPr>
        <w:t>Типовую</w:t>
      </w:r>
      <w:r>
        <w:rPr>
          <w:rFonts w:ascii="Times New Roman"/>
          <w:b w:val="false"/>
          <w:i w:val="false"/>
          <w:color w:val="000000"/>
          <w:sz w:val="28"/>
        </w:rPr>
        <w:t xml:space="preserve"> учебную программу дошкольного воспитания и обучения.</w:t>
      </w:r>
    </w:p>
    <w:bookmarkEnd w:id="1"/>
    <w:bookmarkStart w:name="z6" w:id="2"/>
    <w:p>
      <w:pPr>
        <w:spacing w:after="0"/>
        <w:ind w:left="0"/>
        <w:jc w:val="both"/>
      </w:pPr>
      <w:r>
        <w:rPr>
          <w:rFonts w:ascii="Times New Roman"/>
          <w:b w:val="false"/>
          <w:i w:val="false"/>
          <w:color w:val="000000"/>
          <w:sz w:val="28"/>
        </w:rPr>
        <w:t>
      2. Департаменту дошкольного и среднего образования (Жонтаева Ж.А.)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направление его копии на официальное опубликование в Информационно-правовой системе "Әділет" и периодических печатных изданиях на электронном носителе с приложением бумажного экземпляра, заверенного гербовой печатью;</w:t>
      </w:r>
    </w:p>
    <w:bookmarkEnd w:id="4"/>
    <w:bookmarkStart w:name="z9" w:id="5"/>
    <w:p>
      <w:pPr>
        <w:spacing w:after="0"/>
        <w:ind w:left="0"/>
        <w:jc w:val="both"/>
      </w:pPr>
      <w:r>
        <w:rPr>
          <w:rFonts w:ascii="Times New Roman"/>
          <w:b w:val="false"/>
          <w:i w:val="false"/>
          <w:color w:val="000000"/>
          <w:sz w:val="28"/>
        </w:rPr>
        <w:t>
      3) в течение пяти рабочих дней со дня получения зарегистрированного настоящего приказа направление его копии в печатном и электронном виде, заверенной печатью Министерства образования и науки Республики Казахстан и удостоверенной электронной цифровой подписью лица, уполномоченного подписывать настоящий приказ, для внесения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4) размещение настоящего приказа на интернет-ресурсе Министерства образования и науки Республики Казахстан;</w:t>
      </w:r>
    </w:p>
    <w:bookmarkEnd w:id="6"/>
    <w:bookmarkStart w:name="z11" w:id="7"/>
    <w:p>
      <w:pPr>
        <w:spacing w:after="0"/>
        <w:ind w:left="0"/>
        <w:jc w:val="both"/>
      </w:pPr>
      <w:r>
        <w:rPr>
          <w:rFonts w:ascii="Times New Roman"/>
          <w:b w:val="false"/>
          <w:i w:val="false"/>
          <w:color w:val="000000"/>
          <w:sz w:val="28"/>
        </w:rPr>
        <w:t>
      5) в течении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 предусмотренных подпунктами 1), 2) и 3) настоящего пункта.</w:t>
      </w:r>
    </w:p>
    <w:bookmarkEnd w:id="7"/>
    <w:bookmarkStart w:name="z12" w:id="8"/>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Суханбердиеву Э.А.</w:t>
      </w:r>
    </w:p>
    <w:bookmarkEnd w:id="8"/>
    <w:bookmarkStart w:name="z13"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Министра образования и науки</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Суханбердиева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Министра образования и науки</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12 августа 2016 года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499</w:t>
                  </w:r>
                </w:p>
              </w:tc>
            </w:tr>
          </w:tbl>
          <w:p/>
        </w:tc>
      </w:tr>
    </w:tbl>
    <w:bookmarkStart w:name="z16" w:id="10"/>
    <w:p>
      <w:pPr>
        <w:spacing w:after="0"/>
        <w:ind w:left="0"/>
        <w:jc w:val="left"/>
      </w:pPr>
      <w:r>
        <w:rPr>
          <w:rFonts w:ascii="Times New Roman"/>
          <w:b/>
          <w:i w:val="false"/>
          <w:color w:val="000000"/>
        </w:rPr>
        <w:t xml:space="preserve"> Типовая учебная программа дошкольного воспитания и обучения</w:t>
      </w:r>
      <w:r>
        <w:br/>
      </w:r>
      <w:r>
        <w:rPr>
          <w:rFonts w:ascii="Times New Roman"/>
          <w:b/>
          <w:i w:val="false"/>
          <w:color w:val="000000"/>
        </w:rPr>
        <w:t>Глава 1. Пояснительная записка</w:t>
      </w:r>
    </w:p>
    <w:bookmarkEnd w:id="10"/>
    <w:bookmarkStart w:name="z17" w:id="11"/>
    <w:p>
      <w:pPr>
        <w:spacing w:after="0"/>
        <w:ind w:left="0"/>
        <w:jc w:val="both"/>
      </w:pPr>
      <w:r>
        <w:rPr>
          <w:rFonts w:ascii="Times New Roman"/>
          <w:b w:val="false"/>
          <w:i w:val="false"/>
          <w:color w:val="000000"/>
          <w:sz w:val="28"/>
        </w:rPr>
        <w:t xml:space="preserve">
      1. Программа разработана в соответствии со статьями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Закона Республики Казахстан "Об образовании", Государственным общеобязательным стандартом дошкольного воспитания и обучения.</w:t>
      </w:r>
    </w:p>
    <w:bookmarkEnd w:id="11"/>
    <w:bookmarkStart w:name="z18" w:id="12"/>
    <w:p>
      <w:pPr>
        <w:spacing w:after="0"/>
        <w:ind w:left="0"/>
        <w:jc w:val="both"/>
      </w:pPr>
      <w:r>
        <w:rPr>
          <w:rFonts w:ascii="Times New Roman"/>
          <w:b w:val="false"/>
          <w:i w:val="false"/>
          <w:color w:val="000000"/>
          <w:sz w:val="28"/>
        </w:rPr>
        <w:t>
      2. Цель Программы: формирование у детей духовно-нравственных ценностей, знаний, умений и навыков в соответствии с их возрастными и индивидуальными возможностями, воспитание общечеловеческих ценностей, патриотизма и толерантности, основанных на общенациональной идее "Мәңгілік Ел", а также социально-психологическую, личностную, волевую, физическую и интеллектуальную подготовку детей к школе.</w:t>
      </w:r>
    </w:p>
    <w:bookmarkEnd w:id="12"/>
    <w:bookmarkStart w:name="z19" w:id="13"/>
    <w:p>
      <w:pPr>
        <w:spacing w:after="0"/>
        <w:ind w:left="0"/>
        <w:jc w:val="both"/>
      </w:pPr>
      <w:r>
        <w:rPr>
          <w:rFonts w:ascii="Times New Roman"/>
          <w:b w:val="false"/>
          <w:i w:val="false"/>
          <w:color w:val="000000"/>
          <w:sz w:val="28"/>
        </w:rPr>
        <w:t xml:space="preserve">
      3. Задача Программы: создание предметно-пространственной развивающей среды, обеспечивающей охрану жизни и укрепление здоровья ребенка, обеспечение принципов преемственности и непрерывности в дошкольном образовании, интеграция образовательных областей, применение инновационных методик и технологий для интеллектуального, социального и личностного развития ребенка, обеспечение единства воспитательных, развивающих и обучающих задач, совместное сотрудничество дошкольной организации, школы и семьи, удовлетворение потребности родительской общественности в воспитании детей дошкольного возраста. </w:t>
      </w:r>
    </w:p>
    <w:bookmarkEnd w:id="13"/>
    <w:bookmarkStart w:name="z20" w:id="14"/>
    <w:p>
      <w:pPr>
        <w:spacing w:after="0"/>
        <w:ind w:left="0"/>
        <w:jc w:val="both"/>
      </w:pPr>
      <w:r>
        <w:rPr>
          <w:rFonts w:ascii="Times New Roman"/>
          <w:b w:val="false"/>
          <w:i w:val="false"/>
          <w:color w:val="000000"/>
          <w:sz w:val="28"/>
        </w:rPr>
        <w:t>
      4. Программа способствует формированию коммуникативных навыков, проявлению познавательных и социальных мотивов детей, развитию увлеченности и интереса к получению знаний.</w:t>
      </w:r>
    </w:p>
    <w:bookmarkEnd w:id="14"/>
    <w:bookmarkStart w:name="z21" w:id="15"/>
    <w:p>
      <w:pPr>
        <w:spacing w:after="0"/>
        <w:ind w:left="0"/>
        <w:jc w:val="both"/>
      </w:pPr>
      <w:r>
        <w:rPr>
          <w:rFonts w:ascii="Times New Roman"/>
          <w:b w:val="false"/>
          <w:i w:val="false"/>
          <w:color w:val="000000"/>
          <w:sz w:val="28"/>
        </w:rPr>
        <w:t xml:space="preserve">
      5. Ожидаемые результаты в каждой области представлены системой целей обучения по занятиям. </w:t>
      </w:r>
    </w:p>
    <w:bookmarkEnd w:id="15"/>
    <w:bookmarkStart w:name="z22" w:id="16"/>
    <w:p>
      <w:pPr>
        <w:spacing w:after="0"/>
        <w:ind w:left="0"/>
        <w:jc w:val="both"/>
      </w:pPr>
      <w:r>
        <w:rPr>
          <w:rFonts w:ascii="Times New Roman"/>
          <w:b w:val="false"/>
          <w:i w:val="false"/>
          <w:color w:val="000000"/>
          <w:sz w:val="28"/>
        </w:rPr>
        <w:t>
      6. Содержание Программы охватывает возрастные периоды физического и психического развития детей:</w:t>
      </w:r>
    </w:p>
    <w:bookmarkEnd w:id="16"/>
    <w:bookmarkStart w:name="z23" w:id="17"/>
    <w:p>
      <w:pPr>
        <w:spacing w:after="0"/>
        <w:ind w:left="0"/>
        <w:jc w:val="both"/>
      </w:pPr>
      <w:r>
        <w:rPr>
          <w:rFonts w:ascii="Times New Roman"/>
          <w:b w:val="false"/>
          <w:i w:val="false"/>
          <w:color w:val="000000"/>
          <w:sz w:val="28"/>
        </w:rPr>
        <w:t>
      Ясельный возраст – от 1 года до 3 лет:</w:t>
      </w:r>
    </w:p>
    <w:bookmarkEnd w:id="17"/>
    <w:bookmarkStart w:name="z24" w:id="18"/>
    <w:p>
      <w:pPr>
        <w:spacing w:after="0"/>
        <w:ind w:left="0"/>
        <w:jc w:val="both"/>
      </w:pPr>
      <w:r>
        <w:rPr>
          <w:rFonts w:ascii="Times New Roman"/>
          <w:b w:val="false"/>
          <w:i w:val="false"/>
          <w:color w:val="000000"/>
          <w:sz w:val="28"/>
        </w:rPr>
        <w:t xml:space="preserve">
      ранний возраст – от 1 года до 2 лет (группа раннего возраста); </w:t>
      </w:r>
    </w:p>
    <w:bookmarkEnd w:id="18"/>
    <w:bookmarkStart w:name="z25" w:id="19"/>
    <w:p>
      <w:pPr>
        <w:spacing w:after="0"/>
        <w:ind w:left="0"/>
        <w:jc w:val="both"/>
      </w:pPr>
      <w:r>
        <w:rPr>
          <w:rFonts w:ascii="Times New Roman"/>
          <w:b w:val="false"/>
          <w:i w:val="false"/>
          <w:color w:val="000000"/>
          <w:sz w:val="28"/>
        </w:rPr>
        <w:t>
      младший возраст – от 2 лет до 3 лет (первая младшая группа).</w:t>
      </w:r>
    </w:p>
    <w:bookmarkEnd w:id="19"/>
    <w:bookmarkStart w:name="z26" w:id="20"/>
    <w:p>
      <w:pPr>
        <w:spacing w:after="0"/>
        <w:ind w:left="0"/>
        <w:jc w:val="both"/>
      </w:pPr>
      <w:r>
        <w:rPr>
          <w:rFonts w:ascii="Times New Roman"/>
          <w:b w:val="false"/>
          <w:i w:val="false"/>
          <w:color w:val="000000"/>
          <w:sz w:val="28"/>
        </w:rPr>
        <w:t>
      Дошкольный возраст – от 3 лет до 6 (7) лет:</w:t>
      </w:r>
    </w:p>
    <w:bookmarkEnd w:id="20"/>
    <w:bookmarkStart w:name="z27" w:id="21"/>
    <w:p>
      <w:pPr>
        <w:spacing w:after="0"/>
        <w:ind w:left="0"/>
        <w:jc w:val="both"/>
      </w:pPr>
      <w:r>
        <w:rPr>
          <w:rFonts w:ascii="Times New Roman"/>
          <w:b w:val="false"/>
          <w:i w:val="false"/>
          <w:color w:val="000000"/>
          <w:sz w:val="28"/>
        </w:rPr>
        <w:t>
      младший дошкольный возраст – от 3 лет до 4 лет (вторая младшая группа);</w:t>
      </w:r>
    </w:p>
    <w:bookmarkEnd w:id="21"/>
    <w:bookmarkStart w:name="z28" w:id="22"/>
    <w:p>
      <w:pPr>
        <w:spacing w:after="0"/>
        <w:ind w:left="0"/>
        <w:jc w:val="both"/>
      </w:pPr>
      <w:r>
        <w:rPr>
          <w:rFonts w:ascii="Times New Roman"/>
          <w:b w:val="false"/>
          <w:i w:val="false"/>
          <w:color w:val="000000"/>
          <w:sz w:val="28"/>
        </w:rPr>
        <w:t xml:space="preserve">
      средний дошкольный возраст – от 4 лет до 5 лет (средняя группа); </w:t>
      </w:r>
    </w:p>
    <w:bookmarkEnd w:id="22"/>
    <w:bookmarkStart w:name="z29" w:id="23"/>
    <w:p>
      <w:pPr>
        <w:spacing w:after="0"/>
        <w:ind w:left="0"/>
        <w:jc w:val="both"/>
      </w:pPr>
      <w:r>
        <w:rPr>
          <w:rFonts w:ascii="Times New Roman"/>
          <w:b w:val="false"/>
          <w:i w:val="false"/>
          <w:color w:val="000000"/>
          <w:sz w:val="28"/>
        </w:rPr>
        <w:t>
      старший дошкольный возраст – от 5 до 6 (7) лет (от 5 до 6 лет - старшая группа в дошкольной организации, от 6 до 7 лет - класс предшкольной подготовки в общеобразовательной школе, лицее, гимназии).</w:t>
      </w:r>
    </w:p>
    <w:bookmarkEnd w:id="23"/>
    <w:bookmarkStart w:name="z30" w:id="24"/>
    <w:p>
      <w:pPr>
        <w:spacing w:after="0"/>
        <w:ind w:left="0"/>
        <w:jc w:val="both"/>
      </w:pPr>
      <w:r>
        <w:rPr>
          <w:rFonts w:ascii="Times New Roman"/>
          <w:b w:val="false"/>
          <w:i w:val="false"/>
          <w:color w:val="000000"/>
          <w:sz w:val="28"/>
        </w:rPr>
        <w:t>
      7. Программа рекомендована для всех видов и типов дошкольных организаций в независимости от форм собственности и предшкольных классов.</w:t>
      </w:r>
    </w:p>
    <w:bookmarkEnd w:id="24"/>
    <w:bookmarkStart w:name="z31" w:id="25"/>
    <w:p>
      <w:pPr>
        <w:spacing w:after="0"/>
        <w:ind w:left="0"/>
        <w:jc w:val="left"/>
      </w:pPr>
      <w:r>
        <w:rPr>
          <w:rFonts w:ascii="Times New Roman"/>
          <w:b/>
          <w:i w:val="false"/>
          <w:color w:val="000000"/>
        </w:rPr>
        <w:t xml:space="preserve"> Глава 2. Группа раннего возраста</w:t>
      </w:r>
      <w:r>
        <w:br/>
      </w:r>
      <w:r>
        <w:rPr>
          <w:rFonts w:ascii="Times New Roman"/>
          <w:b/>
          <w:i w:val="false"/>
          <w:color w:val="000000"/>
        </w:rPr>
        <w:t>(от 1 года до 2 лет)</w:t>
      </w:r>
      <w:r>
        <w:br/>
      </w:r>
      <w:r>
        <w:rPr>
          <w:rFonts w:ascii="Times New Roman"/>
          <w:b/>
          <w:i w:val="false"/>
          <w:color w:val="000000"/>
        </w:rPr>
        <w:t>Параграф 1. Образовательная область "Здоровье"</w:t>
      </w:r>
    </w:p>
    <w:bookmarkEnd w:id="25"/>
    <w:bookmarkStart w:name="z32" w:id="26"/>
    <w:p>
      <w:pPr>
        <w:spacing w:after="0"/>
        <w:ind w:left="0"/>
        <w:jc w:val="both"/>
      </w:pPr>
      <w:r>
        <w:rPr>
          <w:rFonts w:ascii="Times New Roman"/>
          <w:b w:val="false"/>
          <w:i w:val="false"/>
          <w:color w:val="000000"/>
          <w:sz w:val="28"/>
        </w:rPr>
        <w:t>
      8. Базовое содержание образовательной области "Здоровье" реализуется в организованной учебной деятельности - физическая культура.</w:t>
      </w:r>
    </w:p>
    <w:bookmarkEnd w:id="26"/>
    <w:bookmarkStart w:name="z33" w:id="27"/>
    <w:p>
      <w:pPr>
        <w:spacing w:after="0"/>
        <w:ind w:left="0"/>
        <w:jc w:val="both"/>
      </w:pPr>
      <w:r>
        <w:rPr>
          <w:rFonts w:ascii="Times New Roman"/>
          <w:b w:val="false"/>
          <w:i w:val="false"/>
          <w:color w:val="000000"/>
          <w:sz w:val="28"/>
        </w:rPr>
        <w:t>
      9. Целью является обеспечение условий для полноценного физического и психического развития детей, закаливания организма, развития основных движений с применением здоровьесберегающей технологий.</w:t>
      </w:r>
    </w:p>
    <w:bookmarkEnd w:id="27"/>
    <w:bookmarkStart w:name="z34" w:id="28"/>
    <w:p>
      <w:pPr>
        <w:spacing w:after="0"/>
        <w:ind w:left="0"/>
        <w:jc w:val="both"/>
      </w:pPr>
      <w:r>
        <w:rPr>
          <w:rFonts w:ascii="Times New Roman"/>
          <w:b w:val="false"/>
          <w:i w:val="false"/>
          <w:color w:val="000000"/>
          <w:sz w:val="28"/>
        </w:rPr>
        <w:t>
      10. Задачи:</w:t>
      </w:r>
    </w:p>
    <w:bookmarkEnd w:id="28"/>
    <w:bookmarkStart w:name="z35" w:id="29"/>
    <w:p>
      <w:pPr>
        <w:spacing w:after="0"/>
        <w:ind w:left="0"/>
        <w:jc w:val="both"/>
      </w:pPr>
      <w:r>
        <w:rPr>
          <w:rFonts w:ascii="Times New Roman"/>
          <w:b w:val="false"/>
          <w:i w:val="false"/>
          <w:color w:val="000000"/>
          <w:sz w:val="28"/>
        </w:rPr>
        <w:t>
      создать условия для охраны жизни и укрепления здоровья детей;</w:t>
      </w:r>
    </w:p>
    <w:bookmarkEnd w:id="29"/>
    <w:bookmarkStart w:name="z36" w:id="30"/>
    <w:p>
      <w:pPr>
        <w:spacing w:after="0"/>
        <w:ind w:left="0"/>
        <w:jc w:val="both"/>
      </w:pPr>
      <w:r>
        <w:rPr>
          <w:rFonts w:ascii="Times New Roman"/>
          <w:b w:val="false"/>
          <w:i w:val="false"/>
          <w:color w:val="000000"/>
          <w:sz w:val="28"/>
        </w:rPr>
        <w:t>
      развивать и координировать основные виды движений, способствующих совершенствованию ходьбы, бега, лазанья, бросания, подпрыгивания, равновесия;</w:t>
      </w:r>
    </w:p>
    <w:bookmarkEnd w:id="30"/>
    <w:bookmarkStart w:name="z37" w:id="31"/>
    <w:p>
      <w:pPr>
        <w:spacing w:after="0"/>
        <w:ind w:left="0"/>
        <w:jc w:val="both"/>
      </w:pPr>
      <w:r>
        <w:rPr>
          <w:rFonts w:ascii="Times New Roman"/>
          <w:b w:val="false"/>
          <w:i w:val="false"/>
          <w:color w:val="000000"/>
          <w:sz w:val="28"/>
        </w:rPr>
        <w:t>
      формировать культурно-гигиенические навыки, способствующие укреплению здоровья;</w:t>
      </w:r>
    </w:p>
    <w:bookmarkEnd w:id="31"/>
    <w:bookmarkStart w:name="z38" w:id="32"/>
    <w:p>
      <w:pPr>
        <w:spacing w:after="0"/>
        <w:ind w:left="0"/>
        <w:jc w:val="both"/>
      </w:pPr>
      <w:r>
        <w:rPr>
          <w:rFonts w:ascii="Times New Roman"/>
          <w:b w:val="false"/>
          <w:i w:val="false"/>
          <w:color w:val="000000"/>
          <w:sz w:val="28"/>
        </w:rPr>
        <w:t>
      воспитывать самостоятельность, желание выполнять физические упражнения.</w:t>
      </w:r>
    </w:p>
    <w:bookmarkEnd w:id="32"/>
    <w:bookmarkStart w:name="z39" w:id="33"/>
    <w:p>
      <w:pPr>
        <w:spacing w:after="0"/>
        <w:ind w:left="0"/>
        <w:jc w:val="both"/>
      </w:pPr>
      <w:r>
        <w:rPr>
          <w:rFonts w:ascii="Times New Roman"/>
          <w:b w:val="false"/>
          <w:i w:val="false"/>
          <w:color w:val="000000"/>
          <w:sz w:val="28"/>
        </w:rPr>
        <w:t>
      11. Физическая культура (от 1 года до 1 года 6 месяцев).</w:t>
      </w:r>
    </w:p>
    <w:bookmarkEnd w:id="33"/>
    <w:bookmarkStart w:name="z40" w:id="34"/>
    <w:p>
      <w:pPr>
        <w:spacing w:after="0"/>
        <w:ind w:left="0"/>
        <w:jc w:val="both"/>
      </w:pPr>
      <w:r>
        <w:rPr>
          <w:rFonts w:ascii="Times New Roman"/>
          <w:b w:val="false"/>
          <w:i w:val="false"/>
          <w:color w:val="000000"/>
          <w:sz w:val="28"/>
        </w:rPr>
        <w:t>
      Развитие и координация основных видов движений обеспечиваются в процессе игр, формирующих умения и навыки:</w:t>
      </w:r>
    </w:p>
    <w:bookmarkEnd w:id="34"/>
    <w:bookmarkStart w:name="z41" w:id="35"/>
    <w:p>
      <w:pPr>
        <w:spacing w:after="0"/>
        <w:ind w:left="0"/>
        <w:jc w:val="both"/>
      </w:pPr>
      <w:r>
        <w:rPr>
          <w:rFonts w:ascii="Times New Roman"/>
          <w:b w:val="false"/>
          <w:i w:val="false"/>
          <w:color w:val="000000"/>
          <w:sz w:val="28"/>
        </w:rPr>
        <w:t>
      1) ходьба к цели по прямой, по дорожке (ширина 25–30 сантиметров, длина 2–3 метра), по гимнастической доске (ширина 25–30 сантиметров) с помощью взрослого и без него, умение подняться на ящик (высота 10–15 сантиметров) и сойти с него с помощью взрослого, переступить через ленту (веревку, палку), лежащую на полу;</w:t>
      </w:r>
    </w:p>
    <w:bookmarkEnd w:id="35"/>
    <w:bookmarkStart w:name="z42" w:id="36"/>
    <w:p>
      <w:pPr>
        <w:spacing w:after="0"/>
        <w:ind w:left="0"/>
        <w:jc w:val="both"/>
      </w:pPr>
      <w:r>
        <w:rPr>
          <w:rFonts w:ascii="Times New Roman"/>
          <w:b w:val="false"/>
          <w:i w:val="false"/>
          <w:color w:val="000000"/>
          <w:sz w:val="28"/>
        </w:rPr>
        <w:t>
      2) ползание на четвереньках по прямой с подлезанием под рейку, веревку (высота 50 сантиметров), дугу, стульчик, на расстояние до 2 метров переползание через бревно, проползание в обруч. Лазанье по лесенке-стремянке вверх и вниз (высота 1 метр);</w:t>
      </w:r>
    </w:p>
    <w:bookmarkEnd w:id="36"/>
    <w:bookmarkStart w:name="z43" w:id="37"/>
    <w:p>
      <w:pPr>
        <w:spacing w:after="0"/>
        <w:ind w:left="0"/>
        <w:jc w:val="both"/>
      </w:pPr>
      <w:r>
        <w:rPr>
          <w:rFonts w:ascii="Times New Roman"/>
          <w:b w:val="false"/>
          <w:i w:val="false"/>
          <w:color w:val="000000"/>
          <w:sz w:val="28"/>
        </w:rPr>
        <w:t>
      3) катание, бросание. Держание мяча обеими руками и одной рукой, собирание разных по размеру мячей и шариков, умение самостоятельно класть их в корзину (ящик), катание шаров, бросание мяча двумя руками вперед, катание мяча вперед (сидя, стоя), бросание мяча вниз, вдаль.</w:t>
      </w:r>
    </w:p>
    <w:bookmarkEnd w:id="37"/>
    <w:bookmarkStart w:name="z44" w:id="38"/>
    <w:p>
      <w:pPr>
        <w:spacing w:after="0"/>
        <w:ind w:left="0"/>
        <w:jc w:val="both"/>
      </w:pPr>
      <w:r>
        <w:rPr>
          <w:rFonts w:ascii="Times New Roman"/>
          <w:b w:val="false"/>
          <w:i w:val="false"/>
          <w:color w:val="000000"/>
          <w:sz w:val="28"/>
        </w:rPr>
        <w:t>
      Культурно-гигиенические навыки</w:t>
      </w:r>
    </w:p>
    <w:bookmarkEnd w:id="38"/>
    <w:bookmarkStart w:name="z45" w:id="39"/>
    <w:p>
      <w:pPr>
        <w:spacing w:after="0"/>
        <w:ind w:left="0"/>
        <w:jc w:val="both"/>
      </w:pPr>
      <w:r>
        <w:rPr>
          <w:rFonts w:ascii="Times New Roman"/>
          <w:b w:val="false"/>
          <w:i w:val="false"/>
          <w:color w:val="000000"/>
          <w:sz w:val="28"/>
        </w:rPr>
        <w:t>
      1) обучение ребенка элементарным навыкам умывания, одевания, раздевания и умения проситься на горшок;</w:t>
      </w:r>
    </w:p>
    <w:bookmarkEnd w:id="39"/>
    <w:bookmarkStart w:name="z46" w:id="40"/>
    <w:p>
      <w:pPr>
        <w:spacing w:after="0"/>
        <w:ind w:left="0"/>
        <w:jc w:val="both"/>
      </w:pPr>
      <w:r>
        <w:rPr>
          <w:rFonts w:ascii="Times New Roman"/>
          <w:b w:val="false"/>
          <w:i w:val="false"/>
          <w:color w:val="000000"/>
          <w:sz w:val="28"/>
        </w:rPr>
        <w:t>
      2) воспитание аккуратности, опрятности, умению замечать грязное лицо, руки, нос, проситься вымыть, вытереть их, снять мокрую одежду.</w:t>
      </w:r>
    </w:p>
    <w:bookmarkEnd w:id="40"/>
    <w:bookmarkStart w:name="z47" w:id="41"/>
    <w:p>
      <w:pPr>
        <w:spacing w:after="0"/>
        <w:ind w:left="0"/>
        <w:jc w:val="both"/>
      </w:pPr>
      <w:r>
        <w:rPr>
          <w:rFonts w:ascii="Times New Roman"/>
          <w:b w:val="false"/>
          <w:i w:val="false"/>
          <w:color w:val="000000"/>
          <w:sz w:val="28"/>
        </w:rPr>
        <w:t>
      Закаливание обеспечивается сочетанием воздушных, водных процедур, воздействием ультрафиолетовых лучей во время прогулок. Прохождение в течение 2-3 минут босиком по теплому песку с учетом пожеланий родителей. Воздушные ванны применяются при переодевании несколько раз в день, длительность воздушных ванн увеличивается с 2–3 до 6–10 минут.</w:t>
      </w:r>
    </w:p>
    <w:bookmarkEnd w:id="41"/>
    <w:bookmarkStart w:name="z48" w:id="42"/>
    <w:p>
      <w:pPr>
        <w:spacing w:after="0"/>
        <w:ind w:left="0"/>
        <w:jc w:val="both"/>
      </w:pPr>
      <w:r>
        <w:rPr>
          <w:rFonts w:ascii="Times New Roman"/>
          <w:b w:val="false"/>
          <w:i w:val="false"/>
          <w:color w:val="000000"/>
          <w:sz w:val="28"/>
        </w:rPr>
        <w:t>
      Ожидаемые результаты:</w:t>
      </w:r>
    </w:p>
    <w:bookmarkEnd w:id="42"/>
    <w:bookmarkStart w:name="z49" w:id="43"/>
    <w:p>
      <w:pPr>
        <w:spacing w:after="0"/>
        <w:ind w:left="0"/>
        <w:jc w:val="both"/>
      </w:pPr>
      <w:r>
        <w:rPr>
          <w:rFonts w:ascii="Times New Roman"/>
          <w:b w:val="false"/>
          <w:i w:val="false"/>
          <w:color w:val="000000"/>
          <w:sz w:val="28"/>
        </w:rPr>
        <w:t>
      владеет первоначальными навыками основных видов движений, навыками самообслуживания;</w:t>
      </w:r>
    </w:p>
    <w:bookmarkEnd w:id="43"/>
    <w:bookmarkStart w:name="z50" w:id="44"/>
    <w:p>
      <w:pPr>
        <w:spacing w:after="0"/>
        <w:ind w:left="0"/>
        <w:jc w:val="both"/>
      </w:pPr>
      <w:r>
        <w:rPr>
          <w:rFonts w:ascii="Times New Roman"/>
          <w:b w:val="false"/>
          <w:i w:val="false"/>
          <w:color w:val="000000"/>
          <w:sz w:val="28"/>
        </w:rPr>
        <w:t>
      проявляет желание выполнять физические упражнения, с помощью взрослых приводить себя в порядок;</w:t>
      </w:r>
    </w:p>
    <w:bookmarkEnd w:id="44"/>
    <w:bookmarkStart w:name="z51" w:id="45"/>
    <w:p>
      <w:pPr>
        <w:spacing w:after="0"/>
        <w:ind w:left="0"/>
        <w:jc w:val="both"/>
      </w:pPr>
      <w:r>
        <w:rPr>
          <w:rFonts w:ascii="Times New Roman"/>
          <w:b w:val="false"/>
          <w:i w:val="false"/>
          <w:color w:val="000000"/>
          <w:sz w:val="28"/>
        </w:rPr>
        <w:t>
      чувствует удовлетворение от чистоты и порядка.</w:t>
      </w:r>
    </w:p>
    <w:bookmarkEnd w:id="45"/>
    <w:bookmarkStart w:name="z52" w:id="46"/>
    <w:p>
      <w:pPr>
        <w:spacing w:after="0"/>
        <w:ind w:left="0"/>
        <w:jc w:val="both"/>
      </w:pPr>
      <w:r>
        <w:rPr>
          <w:rFonts w:ascii="Times New Roman"/>
          <w:b w:val="false"/>
          <w:i w:val="false"/>
          <w:color w:val="000000"/>
          <w:sz w:val="28"/>
        </w:rPr>
        <w:t>
      12. Физическая культура (от 1 года 6 месяцев до 2 лет).</w:t>
      </w:r>
    </w:p>
    <w:bookmarkEnd w:id="46"/>
    <w:bookmarkStart w:name="z53" w:id="47"/>
    <w:p>
      <w:pPr>
        <w:spacing w:after="0"/>
        <w:ind w:left="0"/>
        <w:jc w:val="both"/>
      </w:pPr>
      <w:r>
        <w:rPr>
          <w:rFonts w:ascii="Times New Roman"/>
          <w:b w:val="false"/>
          <w:i w:val="false"/>
          <w:color w:val="000000"/>
          <w:sz w:val="28"/>
        </w:rPr>
        <w:t>
      1) ходьба по дорожке (ширина 30 сантиметров, длина 3–5 метров), между стульчиками, кубами, кеглями, обручами, палками, умение переходить из обруча в обруч, ходьба по наклонной доске вверх и вниз, по гимнастической скамейке с воспитателем, ходьба с предметом в руках, с изменением направления, ходьба за мячом (после катания), умение подняться на ящик или гимнастическую скамейку и сойти с нее, ходьба ("солдат", "мышка", "собачка", "птичка", "медведь" и другие);</w:t>
      </w:r>
    </w:p>
    <w:bookmarkEnd w:id="47"/>
    <w:bookmarkStart w:name="z54" w:id="48"/>
    <w:p>
      <w:pPr>
        <w:spacing w:after="0"/>
        <w:ind w:left="0"/>
        <w:jc w:val="both"/>
      </w:pPr>
      <w:r>
        <w:rPr>
          <w:rFonts w:ascii="Times New Roman"/>
          <w:b w:val="false"/>
          <w:i w:val="false"/>
          <w:color w:val="000000"/>
          <w:sz w:val="28"/>
        </w:rPr>
        <w:t>
      2) ползание с перелезанием через гимнастическую скамейку и подлезание под нее, ползание за мячом, который катится, ползание вверх по наклонной доске, по гимнастической скамейке;</w:t>
      </w:r>
    </w:p>
    <w:bookmarkEnd w:id="48"/>
    <w:bookmarkStart w:name="z55" w:id="49"/>
    <w:p>
      <w:pPr>
        <w:spacing w:after="0"/>
        <w:ind w:left="0"/>
        <w:jc w:val="both"/>
      </w:pPr>
      <w:r>
        <w:rPr>
          <w:rFonts w:ascii="Times New Roman"/>
          <w:b w:val="false"/>
          <w:i w:val="false"/>
          <w:color w:val="000000"/>
          <w:sz w:val="28"/>
        </w:rPr>
        <w:t>
      3) перелезание через бревно, приставляя одну ногу к другой;</w:t>
      </w:r>
    </w:p>
    <w:bookmarkEnd w:id="49"/>
    <w:bookmarkStart w:name="z56" w:id="50"/>
    <w:p>
      <w:pPr>
        <w:spacing w:after="0"/>
        <w:ind w:left="0"/>
        <w:jc w:val="both"/>
      </w:pPr>
      <w:r>
        <w:rPr>
          <w:rFonts w:ascii="Times New Roman"/>
          <w:b w:val="false"/>
          <w:i w:val="false"/>
          <w:color w:val="000000"/>
          <w:sz w:val="28"/>
        </w:rPr>
        <w:t>
      4) катание, бросание. Скатывание мяча с небольшой горки, катание и бросание мяча воспитателю, ребенку, бросание мяча вперед, вверх, перебрасывание мяча через ленту, натянутую на уровне груди ребенка.</w:t>
      </w:r>
    </w:p>
    <w:bookmarkEnd w:id="50"/>
    <w:bookmarkStart w:name="z57" w:id="51"/>
    <w:p>
      <w:pPr>
        <w:spacing w:after="0"/>
        <w:ind w:left="0"/>
        <w:jc w:val="both"/>
      </w:pPr>
      <w:r>
        <w:rPr>
          <w:rFonts w:ascii="Times New Roman"/>
          <w:b w:val="false"/>
          <w:i w:val="false"/>
          <w:color w:val="000000"/>
          <w:sz w:val="28"/>
        </w:rPr>
        <w:t>
      Общеразвивающие упражнения: Поднимание рук и опускание, вытягивание рук вперед, отведение за спину, сгибание и выпрямление рук, помахивание кистями рук, вращение кистями рук, поворачивание рук ладонями вниз и вверх, сгибание и разгибание пальцев рук, сжимание и разжимание пальцев, захватывание пальцами мелких предметов, стоя и сидя поворачивание вправо и влево, передача друг другу предметов, наклоны вперед и выпрямление, приседание с поддержкой, подпрыгивание. Формы организации – стайкой, в группах, в паре.</w:t>
      </w:r>
    </w:p>
    <w:bookmarkEnd w:id="51"/>
    <w:bookmarkStart w:name="z58" w:id="52"/>
    <w:p>
      <w:pPr>
        <w:spacing w:after="0"/>
        <w:ind w:left="0"/>
        <w:jc w:val="both"/>
      </w:pPr>
      <w:r>
        <w:rPr>
          <w:rFonts w:ascii="Times New Roman"/>
          <w:b w:val="false"/>
          <w:i w:val="false"/>
          <w:color w:val="000000"/>
          <w:sz w:val="28"/>
        </w:rPr>
        <w:t xml:space="preserve">
      Культурно-гигиенические навыки. </w:t>
      </w:r>
    </w:p>
    <w:bookmarkEnd w:id="52"/>
    <w:bookmarkStart w:name="z59" w:id="53"/>
    <w:p>
      <w:pPr>
        <w:spacing w:after="0"/>
        <w:ind w:left="0"/>
        <w:jc w:val="both"/>
      </w:pPr>
      <w:r>
        <w:rPr>
          <w:rFonts w:ascii="Times New Roman"/>
          <w:b w:val="false"/>
          <w:i w:val="false"/>
          <w:color w:val="000000"/>
          <w:sz w:val="28"/>
        </w:rPr>
        <w:t xml:space="preserve">
      Соблюдение гигиенических требований: </w:t>
      </w:r>
    </w:p>
    <w:bookmarkEnd w:id="53"/>
    <w:bookmarkStart w:name="z60" w:id="54"/>
    <w:p>
      <w:pPr>
        <w:spacing w:after="0"/>
        <w:ind w:left="0"/>
        <w:jc w:val="both"/>
      </w:pPr>
      <w:r>
        <w:rPr>
          <w:rFonts w:ascii="Times New Roman"/>
          <w:b w:val="false"/>
          <w:i w:val="false"/>
          <w:color w:val="000000"/>
          <w:sz w:val="28"/>
        </w:rPr>
        <w:t>
      1) во время еды: садиться за стол только с вымытыми руками, самому садиться на стул и вставать с него, есть аккуратно, не обливаясь, после еды пользоваться салфеткой, благодарить после еды;</w:t>
      </w:r>
    </w:p>
    <w:bookmarkEnd w:id="54"/>
    <w:bookmarkStart w:name="z61" w:id="55"/>
    <w:p>
      <w:pPr>
        <w:spacing w:after="0"/>
        <w:ind w:left="0"/>
        <w:jc w:val="both"/>
      </w:pPr>
      <w:r>
        <w:rPr>
          <w:rFonts w:ascii="Times New Roman"/>
          <w:b w:val="false"/>
          <w:i w:val="false"/>
          <w:color w:val="000000"/>
          <w:sz w:val="28"/>
        </w:rPr>
        <w:t>
      2) при умывании: самостоятельно мыть руки (тереть ладонь о ладонь) и мыть нижнюю часть лица ладонью, с помощью взрослого вытирать лицо и руки;</w:t>
      </w:r>
    </w:p>
    <w:bookmarkEnd w:id="55"/>
    <w:bookmarkStart w:name="z62" w:id="56"/>
    <w:p>
      <w:pPr>
        <w:spacing w:after="0"/>
        <w:ind w:left="0"/>
        <w:jc w:val="both"/>
      </w:pPr>
      <w:r>
        <w:rPr>
          <w:rFonts w:ascii="Times New Roman"/>
          <w:b w:val="false"/>
          <w:i w:val="false"/>
          <w:color w:val="000000"/>
          <w:sz w:val="28"/>
        </w:rPr>
        <w:t>
      3) при одевании, раздевании: снимать и надевать одежду в определенном порядке, правильно складывать ее;</w:t>
      </w:r>
    </w:p>
    <w:bookmarkEnd w:id="56"/>
    <w:bookmarkStart w:name="z63" w:id="57"/>
    <w:p>
      <w:pPr>
        <w:spacing w:after="0"/>
        <w:ind w:left="0"/>
        <w:jc w:val="both"/>
      </w:pPr>
      <w:r>
        <w:rPr>
          <w:rFonts w:ascii="Times New Roman"/>
          <w:b w:val="false"/>
          <w:i w:val="false"/>
          <w:color w:val="000000"/>
          <w:sz w:val="28"/>
        </w:rPr>
        <w:t>
      4) закрепление умений ребенка проситься на горшок, знать место своего горшка, садиться только на свой горшок;</w:t>
      </w:r>
    </w:p>
    <w:bookmarkEnd w:id="57"/>
    <w:bookmarkStart w:name="z64" w:id="58"/>
    <w:p>
      <w:pPr>
        <w:spacing w:after="0"/>
        <w:ind w:left="0"/>
        <w:jc w:val="both"/>
      </w:pPr>
      <w:r>
        <w:rPr>
          <w:rFonts w:ascii="Times New Roman"/>
          <w:b w:val="false"/>
          <w:i w:val="false"/>
          <w:color w:val="000000"/>
          <w:sz w:val="28"/>
        </w:rPr>
        <w:t>
      5) при напоминании вытирать носовым платком нос, самому вынимать его из кармана и убирать в карман;</w:t>
      </w:r>
    </w:p>
    <w:bookmarkEnd w:id="58"/>
    <w:bookmarkStart w:name="z65" w:id="59"/>
    <w:p>
      <w:pPr>
        <w:spacing w:after="0"/>
        <w:ind w:left="0"/>
        <w:jc w:val="both"/>
      </w:pPr>
      <w:r>
        <w:rPr>
          <w:rFonts w:ascii="Times New Roman"/>
          <w:b w:val="false"/>
          <w:i w:val="false"/>
          <w:color w:val="000000"/>
          <w:sz w:val="28"/>
        </w:rPr>
        <w:t>
      6) знание места хранения своих вещей, полотенца, знать свое место за столом, свой шкафчик для одежды.</w:t>
      </w:r>
    </w:p>
    <w:bookmarkEnd w:id="59"/>
    <w:bookmarkStart w:name="z66" w:id="60"/>
    <w:p>
      <w:pPr>
        <w:spacing w:after="0"/>
        <w:ind w:left="0"/>
        <w:jc w:val="both"/>
      </w:pPr>
      <w:r>
        <w:rPr>
          <w:rFonts w:ascii="Times New Roman"/>
          <w:b w:val="false"/>
          <w:i w:val="false"/>
          <w:color w:val="000000"/>
          <w:sz w:val="28"/>
        </w:rPr>
        <w:t>
      Самостоятельная двигательная активность:</w:t>
      </w:r>
    </w:p>
    <w:bookmarkEnd w:id="60"/>
    <w:bookmarkStart w:name="z67" w:id="61"/>
    <w:p>
      <w:pPr>
        <w:spacing w:after="0"/>
        <w:ind w:left="0"/>
        <w:jc w:val="both"/>
      </w:pPr>
      <w:r>
        <w:rPr>
          <w:rFonts w:ascii="Times New Roman"/>
          <w:b w:val="false"/>
          <w:i w:val="false"/>
          <w:color w:val="000000"/>
          <w:sz w:val="28"/>
        </w:rPr>
        <w:t>
      Создание условий, способствующих двигательной активности в самостоятельных играх детей.</w:t>
      </w:r>
    </w:p>
    <w:bookmarkEnd w:id="61"/>
    <w:bookmarkStart w:name="z68" w:id="62"/>
    <w:p>
      <w:pPr>
        <w:spacing w:after="0"/>
        <w:ind w:left="0"/>
        <w:jc w:val="both"/>
      </w:pPr>
      <w:r>
        <w:rPr>
          <w:rFonts w:ascii="Times New Roman"/>
          <w:b w:val="false"/>
          <w:i w:val="false"/>
          <w:color w:val="000000"/>
          <w:sz w:val="28"/>
        </w:rPr>
        <w:t xml:space="preserve">
      Оздоровительно-закаливающие процедуры: </w:t>
      </w:r>
    </w:p>
    <w:bookmarkEnd w:id="62"/>
    <w:bookmarkStart w:name="z69" w:id="63"/>
    <w:p>
      <w:pPr>
        <w:spacing w:after="0"/>
        <w:ind w:left="0"/>
        <w:jc w:val="both"/>
      </w:pPr>
      <w:r>
        <w:rPr>
          <w:rFonts w:ascii="Times New Roman"/>
          <w:b w:val="false"/>
          <w:i w:val="false"/>
          <w:color w:val="000000"/>
          <w:sz w:val="28"/>
        </w:rPr>
        <w:t>
      1) осуществление закаливания детей во время одевания после сна и при переодевании в течение дня;</w:t>
      </w:r>
    </w:p>
    <w:bookmarkEnd w:id="63"/>
    <w:bookmarkStart w:name="z70" w:id="64"/>
    <w:p>
      <w:pPr>
        <w:spacing w:after="0"/>
        <w:ind w:left="0"/>
        <w:jc w:val="both"/>
      </w:pPr>
      <w:r>
        <w:rPr>
          <w:rFonts w:ascii="Times New Roman"/>
          <w:b w:val="false"/>
          <w:i w:val="false"/>
          <w:color w:val="000000"/>
          <w:sz w:val="28"/>
        </w:rPr>
        <w:t>
      2) воспитание умения замечать неопрятность в одежде, умение с помощью взрослых приводить себя в порядок, развивать чувство удовлетворения от чистоты и порядка;</w:t>
      </w:r>
    </w:p>
    <w:bookmarkEnd w:id="64"/>
    <w:bookmarkStart w:name="z71" w:id="65"/>
    <w:p>
      <w:pPr>
        <w:spacing w:after="0"/>
        <w:ind w:left="0"/>
        <w:jc w:val="both"/>
      </w:pPr>
      <w:r>
        <w:rPr>
          <w:rFonts w:ascii="Times New Roman"/>
          <w:b w:val="false"/>
          <w:i w:val="false"/>
          <w:color w:val="000000"/>
          <w:sz w:val="28"/>
        </w:rPr>
        <w:t>
      3) проведение закаливающих воздушных и водных процедур под руководством медицинского персонала;</w:t>
      </w:r>
    </w:p>
    <w:bookmarkEnd w:id="65"/>
    <w:bookmarkStart w:name="z72" w:id="66"/>
    <w:p>
      <w:pPr>
        <w:spacing w:after="0"/>
        <w:ind w:left="0"/>
        <w:jc w:val="both"/>
      </w:pPr>
      <w:r>
        <w:rPr>
          <w:rFonts w:ascii="Times New Roman"/>
          <w:b w:val="false"/>
          <w:i w:val="false"/>
          <w:color w:val="000000"/>
          <w:sz w:val="28"/>
        </w:rPr>
        <w:t>
      4) элемент повседневного закаливания - умывание и мытье рук до локтя водопроводной водой. Закаливание водой проводят в виде общих или местных процедур при температуре воздуха в помещении не ниже +22ҮС;</w:t>
      </w:r>
    </w:p>
    <w:bookmarkEnd w:id="66"/>
    <w:bookmarkStart w:name="z73" w:id="67"/>
    <w:p>
      <w:pPr>
        <w:spacing w:after="0"/>
        <w:ind w:left="0"/>
        <w:jc w:val="both"/>
      </w:pPr>
      <w:r>
        <w:rPr>
          <w:rFonts w:ascii="Times New Roman"/>
          <w:b w:val="false"/>
          <w:i w:val="false"/>
          <w:color w:val="000000"/>
          <w:sz w:val="28"/>
        </w:rPr>
        <w:t>
      5) специальные закаливающие мероприятия (используется один из предложенных способов) - влажное обтирание до пояса или всего тела. Снижение температуры воды при общем обтирании тела происходит с +36ҮС до +28ҮС (на 2 градуса ниже каждые 4–5 дней). При местном обтирании с +35ҮС до +23ҮС (каждые 4 дня на 2 градуса ниже), обливание ног водой контрастных температур: температура воды вначале +36ҮС и +25ҮС; в конце +38ҮС и +18ҮС.</w:t>
      </w:r>
    </w:p>
    <w:bookmarkEnd w:id="67"/>
    <w:bookmarkStart w:name="z74" w:id="68"/>
    <w:p>
      <w:pPr>
        <w:spacing w:after="0"/>
        <w:ind w:left="0"/>
        <w:jc w:val="both"/>
      </w:pPr>
      <w:r>
        <w:rPr>
          <w:rFonts w:ascii="Times New Roman"/>
          <w:b w:val="false"/>
          <w:i w:val="false"/>
          <w:color w:val="000000"/>
          <w:sz w:val="28"/>
        </w:rPr>
        <w:t>
      Ожидаемые результаты:</w:t>
      </w:r>
    </w:p>
    <w:bookmarkEnd w:id="68"/>
    <w:bookmarkStart w:name="z75" w:id="69"/>
    <w:p>
      <w:pPr>
        <w:spacing w:after="0"/>
        <w:ind w:left="0"/>
        <w:jc w:val="both"/>
      </w:pPr>
      <w:r>
        <w:rPr>
          <w:rFonts w:ascii="Times New Roman"/>
          <w:b w:val="false"/>
          <w:i w:val="false"/>
          <w:color w:val="000000"/>
          <w:sz w:val="28"/>
        </w:rPr>
        <w:t>
      имеет первоначальные навыки координации движений;</w:t>
      </w:r>
    </w:p>
    <w:bookmarkEnd w:id="69"/>
    <w:bookmarkStart w:name="z76" w:id="70"/>
    <w:p>
      <w:pPr>
        <w:spacing w:after="0"/>
        <w:ind w:left="0"/>
        <w:jc w:val="both"/>
      </w:pPr>
      <w:r>
        <w:rPr>
          <w:rFonts w:ascii="Times New Roman"/>
          <w:b w:val="false"/>
          <w:i w:val="false"/>
          <w:color w:val="000000"/>
          <w:sz w:val="28"/>
        </w:rPr>
        <w:t>
      выполняет упражнения вместе с педагогом в игровой форме (имитация движений животных), используя зрительные ориентиры;</w:t>
      </w:r>
    </w:p>
    <w:bookmarkEnd w:id="70"/>
    <w:bookmarkStart w:name="z77" w:id="71"/>
    <w:p>
      <w:pPr>
        <w:spacing w:after="0"/>
        <w:ind w:left="0"/>
        <w:jc w:val="both"/>
      </w:pPr>
      <w:r>
        <w:rPr>
          <w:rFonts w:ascii="Times New Roman"/>
          <w:b w:val="false"/>
          <w:i w:val="false"/>
          <w:color w:val="000000"/>
          <w:sz w:val="28"/>
        </w:rPr>
        <w:t xml:space="preserve">
      знает приемы повседневного закаливания; </w:t>
      </w:r>
    </w:p>
    <w:bookmarkEnd w:id="71"/>
    <w:bookmarkStart w:name="z78" w:id="72"/>
    <w:p>
      <w:pPr>
        <w:spacing w:after="0"/>
        <w:ind w:left="0"/>
        <w:jc w:val="both"/>
      </w:pPr>
      <w:r>
        <w:rPr>
          <w:rFonts w:ascii="Times New Roman"/>
          <w:b w:val="false"/>
          <w:i w:val="false"/>
          <w:color w:val="000000"/>
          <w:sz w:val="28"/>
        </w:rPr>
        <w:t>
      соблюдает при помощи взрослого элементарные навыки самообслуживания.</w:t>
      </w:r>
    </w:p>
    <w:bookmarkEnd w:id="72"/>
    <w:bookmarkStart w:name="z79" w:id="73"/>
    <w:p>
      <w:pPr>
        <w:spacing w:after="0"/>
        <w:ind w:left="0"/>
        <w:jc w:val="left"/>
      </w:pPr>
      <w:r>
        <w:rPr>
          <w:rFonts w:ascii="Times New Roman"/>
          <w:b/>
          <w:i w:val="false"/>
          <w:color w:val="000000"/>
        </w:rPr>
        <w:t xml:space="preserve"> Параграф 2. Образовательная область "Коммуникация"</w:t>
      </w:r>
    </w:p>
    <w:bookmarkEnd w:id="73"/>
    <w:bookmarkStart w:name="z80" w:id="74"/>
    <w:p>
      <w:pPr>
        <w:spacing w:after="0"/>
        <w:ind w:left="0"/>
        <w:jc w:val="both"/>
      </w:pPr>
      <w:r>
        <w:rPr>
          <w:rFonts w:ascii="Times New Roman"/>
          <w:b w:val="false"/>
          <w:i w:val="false"/>
          <w:color w:val="000000"/>
          <w:sz w:val="28"/>
        </w:rPr>
        <w:t>
      13. Базовое содержание образовательной области "Коммуникация" реализуется в организованной учебной деятельности - развитие речи, художественная литература.</w:t>
      </w:r>
    </w:p>
    <w:bookmarkEnd w:id="74"/>
    <w:bookmarkStart w:name="z81" w:id="75"/>
    <w:p>
      <w:pPr>
        <w:spacing w:after="0"/>
        <w:ind w:left="0"/>
        <w:jc w:val="both"/>
      </w:pPr>
      <w:r>
        <w:rPr>
          <w:rFonts w:ascii="Times New Roman"/>
          <w:b w:val="false"/>
          <w:i w:val="false"/>
          <w:color w:val="000000"/>
          <w:sz w:val="28"/>
        </w:rPr>
        <w:t>
      14. Содержание образовательной области "Коммуникация" обеспечивает речевое развитие ребенка, формирование коммуникативных навыков, совершенствование пассивного и активного словарного запаса, грамматического строя речи, звуковой культуры, связной речи ребенка через интеграцию других образовательных областей.</w:t>
      </w:r>
    </w:p>
    <w:bookmarkEnd w:id="75"/>
    <w:bookmarkStart w:name="z82" w:id="76"/>
    <w:p>
      <w:pPr>
        <w:spacing w:after="0"/>
        <w:ind w:left="0"/>
        <w:jc w:val="both"/>
      </w:pPr>
      <w:r>
        <w:rPr>
          <w:rFonts w:ascii="Times New Roman"/>
          <w:b w:val="false"/>
          <w:i w:val="false"/>
          <w:color w:val="000000"/>
          <w:sz w:val="28"/>
        </w:rPr>
        <w:t>
      15. Целью является обеспечение условий для формирования потребности в речевом общении.</w:t>
      </w:r>
    </w:p>
    <w:bookmarkEnd w:id="76"/>
    <w:bookmarkStart w:name="z83" w:id="77"/>
    <w:p>
      <w:pPr>
        <w:spacing w:after="0"/>
        <w:ind w:left="0"/>
        <w:jc w:val="both"/>
      </w:pPr>
      <w:r>
        <w:rPr>
          <w:rFonts w:ascii="Times New Roman"/>
          <w:b w:val="false"/>
          <w:i w:val="false"/>
          <w:color w:val="000000"/>
          <w:sz w:val="28"/>
        </w:rPr>
        <w:t>
      16. Задачи:</w:t>
      </w:r>
    </w:p>
    <w:bookmarkEnd w:id="77"/>
    <w:bookmarkStart w:name="z84" w:id="78"/>
    <w:p>
      <w:pPr>
        <w:spacing w:after="0"/>
        <w:ind w:left="0"/>
        <w:jc w:val="both"/>
      </w:pPr>
      <w:r>
        <w:rPr>
          <w:rFonts w:ascii="Times New Roman"/>
          <w:b w:val="false"/>
          <w:i w:val="false"/>
          <w:color w:val="000000"/>
          <w:sz w:val="28"/>
        </w:rPr>
        <w:t>
      формировать коммуникативные навыки общения и культуры слушания;</w:t>
      </w:r>
    </w:p>
    <w:bookmarkEnd w:id="78"/>
    <w:bookmarkStart w:name="z85" w:id="79"/>
    <w:p>
      <w:pPr>
        <w:spacing w:after="0"/>
        <w:ind w:left="0"/>
        <w:jc w:val="both"/>
      </w:pPr>
      <w:r>
        <w:rPr>
          <w:rFonts w:ascii="Times New Roman"/>
          <w:b w:val="false"/>
          <w:i w:val="false"/>
          <w:color w:val="000000"/>
          <w:sz w:val="28"/>
        </w:rPr>
        <w:t>
      развивать словарный запас языка;</w:t>
      </w:r>
    </w:p>
    <w:bookmarkEnd w:id="79"/>
    <w:bookmarkStart w:name="z86" w:id="80"/>
    <w:p>
      <w:pPr>
        <w:spacing w:after="0"/>
        <w:ind w:left="0"/>
        <w:jc w:val="both"/>
      </w:pPr>
      <w:r>
        <w:rPr>
          <w:rFonts w:ascii="Times New Roman"/>
          <w:b w:val="false"/>
          <w:i w:val="false"/>
          <w:color w:val="000000"/>
          <w:sz w:val="28"/>
        </w:rPr>
        <w:t>
      обучать грамматическому строю речи, звуковой культуре и связной речи.</w:t>
      </w:r>
    </w:p>
    <w:bookmarkEnd w:id="80"/>
    <w:bookmarkStart w:name="z87" w:id="81"/>
    <w:p>
      <w:pPr>
        <w:spacing w:after="0"/>
        <w:ind w:left="0"/>
        <w:jc w:val="both"/>
      </w:pPr>
      <w:r>
        <w:rPr>
          <w:rFonts w:ascii="Times New Roman"/>
          <w:b w:val="false"/>
          <w:i w:val="false"/>
          <w:color w:val="000000"/>
          <w:sz w:val="28"/>
        </w:rPr>
        <w:t>
      17. В первом полугодии основной задачей организованной учебной деятельности "Развитие речи" является развитие понимания речи взрослого. Во втором полугодии особое внимание следует уделять развитию активной речи.</w:t>
      </w:r>
    </w:p>
    <w:bookmarkEnd w:id="81"/>
    <w:bookmarkStart w:name="z88" w:id="82"/>
    <w:p>
      <w:pPr>
        <w:spacing w:after="0"/>
        <w:ind w:left="0"/>
        <w:jc w:val="both"/>
      </w:pPr>
      <w:r>
        <w:rPr>
          <w:rFonts w:ascii="Times New Roman"/>
          <w:b w:val="false"/>
          <w:i w:val="false"/>
          <w:color w:val="000000"/>
          <w:sz w:val="28"/>
        </w:rPr>
        <w:t>
      18. Развитие речи (от 1 года до 1 года 6 месяцев.). В первом полугодии расширяется запас понимаемых ребенком слов, обозначающих названия предметов, действия живых существ (спит, ест, поет, слушает и так далее), а также слов, обозначающих некоторые ярко выраженные, понятные детям признаки предметов (большой, маленький, красный и так далее).</w:t>
      </w:r>
    </w:p>
    <w:bookmarkEnd w:id="82"/>
    <w:bookmarkStart w:name="z89" w:id="83"/>
    <w:p>
      <w:pPr>
        <w:spacing w:after="0"/>
        <w:ind w:left="0"/>
        <w:jc w:val="both"/>
      </w:pPr>
      <w:r>
        <w:rPr>
          <w:rFonts w:ascii="Times New Roman"/>
          <w:b w:val="false"/>
          <w:i w:val="false"/>
          <w:color w:val="000000"/>
          <w:sz w:val="28"/>
        </w:rPr>
        <w:t>
      Обучение детей:</w:t>
      </w:r>
    </w:p>
    <w:bookmarkEnd w:id="83"/>
    <w:bookmarkStart w:name="z90" w:id="84"/>
    <w:p>
      <w:pPr>
        <w:spacing w:after="0"/>
        <w:ind w:left="0"/>
        <w:jc w:val="both"/>
      </w:pPr>
      <w:r>
        <w:rPr>
          <w:rFonts w:ascii="Times New Roman"/>
          <w:b w:val="false"/>
          <w:i w:val="false"/>
          <w:color w:val="000000"/>
          <w:sz w:val="28"/>
        </w:rPr>
        <w:t>
      1) называнию своего имени, имен близких людей, названия одежды, мебели, посуды, некоторых средств передвижения, нескольких знакомых животных и растений;</w:t>
      </w:r>
    </w:p>
    <w:bookmarkEnd w:id="84"/>
    <w:bookmarkStart w:name="z91" w:id="85"/>
    <w:p>
      <w:pPr>
        <w:spacing w:after="0"/>
        <w:ind w:left="0"/>
        <w:jc w:val="both"/>
      </w:pPr>
      <w:r>
        <w:rPr>
          <w:rFonts w:ascii="Times New Roman"/>
          <w:b w:val="false"/>
          <w:i w:val="false"/>
          <w:color w:val="000000"/>
          <w:sz w:val="28"/>
        </w:rPr>
        <w:t>
      2) выделению и называнию отдельных частей своего тела (руки, ноги, голова, рот, глаза, уши) и игрушек-животных;</w:t>
      </w:r>
    </w:p>
    <w:bookmarkEnd w:id="85"/>
    <w:bookmarkStart w:name="z92" w:id="86"/>
    <w:p>
      <w:pPr>
        <w:spacing w:after="0"/>
        <w:ind w:left="0"/>
        <w:jc w:val="both"/>
      </w:pPr>
      <w:r>
        <w:rPr>
          <w:rFonts w:ascii="Times New Roman"/>
          <w:b w:val="false"/>
          <w:i w:val="false"/>
          <w:color w:val="000000"/>
          <w:sz w:val="28"/>
        </w:rPr>
        <w:t>
      3) пониманию простых по конструкции и содержанию фраз, выполнению просьб, несложных сюжетов маленьких инсценировок с игрушками, состоящих из 1-3 действий и отражающих знакомые бытовые или забавные ситуации;</w:t>
      </w:r>
    </w:p>
    <w:bookmarkEnd w:id="86"/>
    <w:bookmarkStart w:name="z93" w:id="87"/>
    <w:p>
      <w:pPr>
        <w:spacing w:after="0"/>
        <w:ind w:left="0"/>
        <w:jc w:val="both"/>
      </w:pPr>
      <w:r>
        <w:rPr>
          <w:rFonts w:ascii="Times New Roman"/>
          <w:b w:val="false"/>
          <w:i w:val="false"/>
          <w:color w:val="000000"/>
          <w:sz w:val="28"/>
        </w:rPr>
        <w:t>
      4) пониманию речи без наглядности, нахождению предметов, узнаванию их на картинке, выполнению заданий на подбор предметов по существенным признакам;</w:t>
      </w:r>
    </w:p>
    <w:bookmarkEnd w:id="87"/>
    <w:bookmarkStart w:name="z94" w:id="88"/>
    <w:p>
      <w:pPr>
        <w:spacing w:after="0"/>
        <w:ind w:left="0"/>
        <w:jc w:val="both"/>
      </w:pPr>
      <w:r>
        <w:rPr>
          <w:rFonts w:ascii="Times New Roman"/>
          <w:b w:val="false"/>
          <w:i w:val="false"/>
          <w:color w:val="000000"/>
          <w:sz w:val="28"/>
        </w:rPr>
        <w:t>
      5) пониманию коротких, простых по содержанию рассказов, стихотворений, потешек, которые сопровождаются показом соответствующих картинок, игрушек и действий, затем без показа;</w:t>
      </w:r>
    </w:p>
    <w:bookmarkEnd w:id="88"/>
    <w:bookmarkStart w:name="z95" w:id="89"/>
    <w:p>
      <w:pPr>
        <w:spacing w:after="0"/>
        <w:ind w:left="0"/>
        <w:jc w:val="both"/>
      </w:pPr>
      <w:r>
        <w:rPr>
          <w:rFonts w:ascii="Times New Roman"/>
          <w:b w:val="false"/>
          <w:i w:val="false"/>
          <w:color w:val="000000"/>
          <w:sz w:val="28"/>
        </w:rPr>
        <w:t>
      6) слушанию произведений, восприятию их зрительно, эмоциональному реагированию на содержание.</w:t>
      </w:r>
    </w:p>
    <w:bookmarkEnd w:id="89"/>
    <w:bookmarkStart w:name="z96" w:id="90"/>
    <w:p>
      <w:pPr>
        <w:spacing w:after="0"/>
        <w:ind w:left="0"/>
        <w:jc w:val="both"/>
      </w:pPr>
      <w:r>
        <w:rPr>
          <w:rFonts w:ascii="Times New Roman"/>
          <w:b w:val="false"/>
          <w:i w:val="false"/>
          <w:color w:val="000000"/>
          <w:sz w:val="28"/>
        </w:rPr>
        <w:t>
      Активная речь</w:t>
      </w:r>
    </w:p>
    <w:bookmarkEnd w:id="90"/>
    <w:bookmarkStart w:name="z97" w:id="91"/>
    <w:p>
      <w:pPr>
        <w:spacing w:after="0"/>
        <w:ind w:left="0"/>
        <w:jc w:val="both"/>
      </w:pPr>
      <w:r>
        <w:rPr>
          <w:rFonts w:ascii="Times New Roman"/>
          <w:b w:val="false"/>
          <w:i w:val="false"/>
          <w:color w:val="000000"/>
          <w:sz w:val="28"/>
        </w:rPr>
        <w:t>
      1) активная речь развивается доступными средствами: мимикой, жестами, словами, воспроизведением некоторых эмоциональных интонаций, выражающих удивление, радость, неудовольствие, огорчение и другие;</w:t>
      </w:r>
    </w:p>
    <w:bookmarkEnd w:id="91"/>
    <w:bookmarkStart w:name="z98" w:id="92"/>
    <w:p>
      <w:pPr>
        <w:spacing w:after="0"/>
        <w:ind w:left="0"/>
        <w:jc w:val="both"/>
      </w:pPr>
      <w:r>
        <w:rPr>
          <w:rFonts w:ascii="Times New Roman"/>
          <w:b w:val="false"/>
          <w:i w:val="false"/>
          <w:color w:val="000000"/>
          <w:sz w:val="28"/>
        </w:rPr>
        <w:t>
      2) речь пополняется активными словами, обозначающими близких людей (мама, папа, тетя, бабушка), знакомые предметы, игрушки (чашка, кровать, стол, мишка, кукла), некоторые виды пищи (каша, молоко), известные действия (возьми, встань, пусти). Учить прислушиваться к речи взрослых, отвечать на простейшие вопросы "Что это?", "Что делает?" и задавать их, выполнять несложные поручения, понимать слова "нельзя", "можно" и правильно на них реагировать.</w:t>
      </w:r>
    </w:p>
    <w:bookmarkEnd w:id="92"/>
    <w:bookmarkStart w:name="z99" w:id="93"/>
    <w:p>
      <w:pPr>
        <w:spacing w:after="0"/>
        <w:ind w:left="0"/>
        <w:jc w:val="both"/>
      </w:pPr>
      <w:r>
        <w:rPr>
          <w:rFonts w:ascii="Times New Roman"/>
          <w:b w:val="false"/>
          <w:i w:val="false"/>
          <w:color w:val="000000"/>
          <w:sz w:val="28"/>
        </w:rPr>
        <w:t xml:space="preserve">
      19. Развитие речи (от 1 года 6 месяцев до 2 лет). Понимание речи у детей данного возраста расширяется за счет слов, обозначающих предметы, находящиеся в комнате и вне ее, некоторых животных, их действия, игрушек (зайка, мишка, рыбка, птичка), признаков предметов, состояние вещей, местонахождение предмета, действий, связанных с выражением желаний (хотеть пить, есть, спать), окружающих людей в соответствии с их возрастом и полом. </w:t>
      </w:r>
    </w:p>
    <w:bookmarkEnd w:id="93"/>
    <w:bookmarkStart w:name="z100" w:id="94"/>
    <w:p>
      <w:pPr>
        <w:spacing w:after="0"/>
        <w:ind w:left="0"/>
        <w:jc w:val="both"/>
      </w:pPr>
      <w:r>
        <w:rPr>
          <w:rFonts w:ascii="Times New Roman"/>
          <w:b w:val="false"/>
          <w:i w:val="false"/>
          <w:color w:val="000000"/>
          <w:sz w:val="28"/>
        </w:rPr>
        <w:t>
      Формирование навыков:</w:t>
      </w:r>
    </w:p>
    <w:bookmarkEnd w:id="94"/>
    <w:bookmarkStart w:name="z101" w:id="95"/>
    <w:p>
      <w:pPr>
        <w:spacing w:after="0"/>
        <w:ind w:left="0"/>
        <w:jc w:val="both"/>
      </w:pPr>
      <w:r>
        <w:rPr>
          <w:rFonts w:ascii="Times New Roman"/>
          <w:b w:val="false"/>
          <w:i w:val="false"/>
          <w:color w:val="000000"/>
          <w:sz w:val="28"/>
        </w:rPr>
        <w:t>
      1) понимания названий комнат жилого помещения, ориентировка в них, знания их предназначения;</w:t>
      </w:r>
    </w:p>
    <w:bookmarkEnd w:id="95"/>
    <w:bookmarkStart w:name="z102" w:id="96"/>
    <w:p>
      <w:pPr>
        <w:spacing w:after="0"/>
        <w:ind w:left="0"/>
        <w:jc w:val="both"/>
      </w:pPr>
      <w:r>
        <w:rPr>
          <w:rFonts w:ascii="Times New Roman"/>
          <w:b w:val="false"/>
          <w:i w:val="false"/>
          <w:color w:val="000000"/>
          <w:sz w:val="28"/>
        </w:rPr>
        <w:t>
      2) умения группировать знакомые предметы по названию, цвету, звучанию;</w:t>
      </w:r>
    </w:p>
    <w:bookmarkEnd w:id="96"/>
    <w:bookmarkStart w:name="z103" w:id="97"/>
    <w:p>
      <w:pPr>
        <w:spacing w:after="0"/>
        <w:ind w:left="0"/>
        <w:jc w:val="both"/>
      </w:pPr>
      <w:r>
        <w:rPr>
          <w:rFonts w:ascii="Times New Roman"/>
          <w:b w:val="false"/>
          <w:i w:val="false"/>
          <w:color w:val="000000"/>
          <w:sz w:val="28"/>
        </w:rPr>
        <w:t>
      3) умения внимательно слушать взрослого, выполнять его указания, запоминать и выполнять несложные поручения, состоящие из двух-трех действий, понимания речевых конструкций с предлогами в, на;</w:t>
      </w:r>
    </w:p>
    <w:bookmarkEnd w:id="97"/>
    <w:bookmarkStart w:name="z104" w:id="98"/>
    <w:p>
      <w:pPr>
        <w:spacing w:after="0"/>
        <w:ind w:left="0"/>
        <w:jc w:val="both"/>
      </w:pPr>
      <w:r>
        <w:rPr>
          <w:rFonts w:ascii="Times New Roman"/>
          <w:b w:val="false"/>
          <w:i w:val="false"/>
          <w:color w:val="000000"/>
          <w:sz w:val="28"/>
        </w:rPr>
        <w:t>
      4) умения пользоваться словами, необходимыми для выражения желаний и налаживания взаимоотношений с окружающими (хочу, дай, пусти, подвинься).</w:t>
      </w:r>
    </w:p>
    <w:bookmarkEnd w:id="98"/>
    <w:bookmarkStart w:name="z105" w:id="99"/>
    <w:p>
      <w:pPr>
        <w:spacing w:after="0"/>
        <w:ind w:left="0"/>
        <w:jc w:val="both"/>
      </w:pPr>
      <w:r>
        <w:rPr>
          <w:rFonts w:ascii="Times New Roman"/>
          <w:b w:val="false"/>
          <w:i w:val="false"/>
          <w:color w:val="000000"/>
          <w:sz w:val="28"/>
        </w:rPr>
        <w:t>
      В процессе общения с ребенком используются потешки, прибаутки, присказки для создания бодрого, радостного настроения, желания общаться со взрослыми, выполнять их указания, подражать их действиям и словам.</w:t>
      </w:r>
    </w:p>
    <w:bookmarkEnd w:id="99"/>
    <w:bookmarkStart w:name="z106" w:id="100"/>
    <w:p>
      <w:pPr>
        <w:spacing w:after="0"/>
        <w:ind w:left="0"/>
        <w:jc w:val="both"/>
      </w:pPr>
      <w:r>
        <w:rPr>
          <w:rFonts w:ascii="Times New Roman"/>
          <w:b w:val="false"/>
          <w:i w:val="false"/>
          <w:color w:val="000000"/>
          <w:sz w:val="28"/>
        </w:rPr>
        <w:t>
      Продолжение работы по развитию понимания выразительной речи: вопросительные, утвердительные, восклицательные интонации, выражающие отношение к содержанию произведения.</w:t>
      </w:r>
    </w:p>
    <w:bookmarkEnd w:id="100"/>
    <w:bookmarkStart w:name="z107" w:id="101"/>
    <w:p>
      <w:pPr>
        <w:spacing w:after="0"/>
        <w:ind w:left="0"/>
        <w:jc w:val="both"/>
      </w:pPr>
      <w:r>
        <w:rPr>
          <w:rFonts w:ascii="Times New Roman"/>
          <w:b w:val="false"/>
          <w:i w:val="false"/>
          <w:color w:val="000000"/>
          <w:sz w:val="28"/>
        </w:rPr>
        <w:t>
      Развитие активной речи при воспроизведении слов и фраз, произносимых взрослым, пропевании и проговаривании отдельных слов, слушании песенок, прибауток, стихов, потешек.</w:t>
      </w:r>
    </w:p>
    <w:bookmarkEnd w:id="101"/>
    <w:bookmarkStart w:name="z108" w:id="102"/>
    <w:p>
      <w:pPr>
        <w:spacing w:after="0"/>
        <w:ind w:left="0"/>
        <w:jc w:val="both"/>
      </w:pPr>
      <w:r>
        <w:rPr>
          <w:rFonts w:ascii="Times New Roman"/>
          <w:b w:val="false"/>
          <w:i w:val="false"/>
          <w:color w:val="000000"/>
          <w:sz w:val="28"/>
        </w:rPr>
        <w:t xml:space="preserve">
      Обогащение активного словаря, замена облегченных слов и звукоподражаний общеупотребительными речевыми формами, введение новых слов, обозначающих предметы и действия, обучение умению произносить слова, которые уже имеются в пассивном словаре. </w:t>
      </w:r>
    </w:p>
    <w:bookmarkEnd w:id="102"/>
    <w:bookmarkStart w:name="z109" w:id="103"/>
    <w:p>
      <w:pPr>
        <w:spacing w:after="0"/>
        <w:ind w:left="0"/>
        <w:jc w:val="both"/>
      </w:pPr>
      <w:r>
        <w:rPr>
          <w:rFonts w:ascii="Times New Roman"/>
          <w:b w:val="false"/>
          <w:i w:val="false"/>
          <w:color w:val="000000"/>
          <w:sz w:val="28"/>
        </w:rPr>
        <w:t>
      Продолжение обучению называть предметы ближайшего окружения в естественной обстановке, на картинках, умению обращаться к взрослым и сверстникам (попроси, поблагодари, посмотри, кто пришел), произносить по подражанию новые слова, предложения из двух-трех слов, отвечать на понятные вопросы.</w:t>
      </w:r>
    </w:p>
    <w:bookmarkEnd w:id="103"/>
    <w:bookmarkStart w:name="z110" w:id="104"/>
    <w:p>
      <w:pPr>
        <w:spacing w:after="0"/>
        <w:ind w:left="0"/>
        <w:jc w:val="both"/>
      </w:pPr>
      <w:r>
        <w:rPr>
          <w:rFonts w:ascii="Times New Roman"/>
          <w:b w:val="false"/>
          <w:i w:val="false"/>
          <w:color w:val="000000"/>
          <w:sz w:val="28"/>
        </w:rPr>
        <w:t>
      Развитие способности внимательно слушать речь окружающих, выполнять их требования, выраженные в словесной форме.</w:t>
      </w:r>
    </w:p>
    <w:bookmarkEnd w:id="104"/>
    <w:bookmarkStart w:name="z111" w:id="105"/>
    <w:p>
      <w:pPr>
        <w:spacing w:after="0"/>
        <w:ind w:left="0"/>
        <w:jc w:val="both"/>
      </w:pPr>
      <w:r>
        <w:rPr>
          <w:rFonts w:ascii="Times New Roman"/>
          <w:b w:val="false"/>
          <w:i w:val="false"/>
          <w:color w:val="000000"/>
          <w:sz w:val="28"/>
        </w:rPr>
        <w:t>
      Формирование навыков правильной образцовой речи, построения предложений с учетом грамматических норм родного языка.</w:t>
      </w:r>
    </w:p>
    <w:bookmarkEnd w:id="105"/>
    <w:bookmarkStart w:name="z112" w:id="106"/>
    <w:p>
      <w:pPr>
        <w:spacing w:after="0"/>
        <w:ind w:left="0"/>
        <w:jc w:val="both"/>
      </w:pPr>
      <w:r>
        <w:rPr>
          <w:rFonts w:ascii="Times New Roman"/>
          <w:b w:val="false"/>
          <w:i w:val="false"/>
          <w:color w:val="000000"/>
          <w:sz w:val="28"/>
        </w:rPr>
        <w:t>
      Ожидаемые результаты:</w:t>
      </w:r>
    </w:p>
    <w:bookmarkEnd w:id="106"/>
    <w:bookmarkStart w:name="z113" w:id="107"/>
    <w:p>
      <w:pPr>
        <w:spacing w:after="0"/>
        <w:ind w:left="0"/>
        <w:jc w:val="both"/>
      </w:pPr>
      <w:r>
        <w:rPr>
          <w:rFonts w:ascii="Times New Roman"/>
          <w:b w:val="false"/>
          <w:i w:val="false"/>
          <w:color w:val="000000"/>
          <w:sz w:val="28"/>
        </w:rPr>
        <w:t>
      знает свое имя, имена близких людей, названия одежды, мебели, посуды, некоторых средств передвижения;</w:t>
      </w:r>
    </w:p>
    <w:bookmarkEnd w:id="107"/>
    <w:bookmarkStart w:name="z114" w:id="108"/>
    <w:p>
      <w:pPr>
        <w:spacing w:after="0"/>
        <w:ind w:left="0"/>
        <w:jc w:val="both"/>
      </w:pPr>
      <w:r>
        <w:rPr>
          <w:rFonts w:ascii="Times New Roman"/>
          <w:b w:val="false"/>
          <w:i w:val="false"/>
          <w:color w:val="000000"/>
          <w:sz w:val="28"/>
        </w:rPr>
        <w:t>
      некоторых животных, их действия, признаки предметов, состояние вещей, место нахождения предмета;</w:t>
      </w:r>
    </w:p>
    <w:bookmarkEnd w:id="108"/>
    <w:bookmarkStart w:name="z115" w:id="109"/>
    <w:p>
      <w:pPr>
        <w:spacing w:after="0"/>
        <w:ind w:left="0"/>
        <w:jc w:val="both"/>
      </w:pPr>
      <w:r>
        <w:rPr>
          <w:rFonts w:ascii="Times New Roman"/>
          <w:b w:val="false"/>
          <w:i w:val="false"/>
          <w:color w:val="000000"/>
          <w:sz w:val="28"/>
        </w:rPr>
        <w:t>
      умеет выделять и называть отдельные части своего тела; заменять звукоподражательные слова на употребляемые;</w:t>
      </w:r>
    </w:p>
    <w:bookmarkEnd w:id="109"/>
    <w:bookmarkStart w:name="z116" w:id="110"/>
    <w:p>
      <w:pPr>
        <w:spacing w:after="0"/>
        <w:ind w:left="0"/>
        <w:jc w:val="both"/>
      </w:pPr>
      <w:r>
        <w:rPr>
          <w:rFonts w:ascii="Times New Roman"/>
          <w:b w:val="false"/>
          <w:i w:val="false"/>
          <w:color w:val="000000"/>
          <w:sz w:val="28"/>
        </w:rPr>
        <w:t>
      понимает простые по содержанию фразы, несложный сюжет маленьких инсценировок с игрушками;</w:t>
      </w:r>
    </w:p>
    <w:bookmarkEnd w:id="110"/>
    <w:bookmarkStart w:name="z117" w:id="111"/>
    <w:p>
      <w:pPr>
        <w:spacing w:after="0"/>
        <w:ind w:left="0"/>
        <w:jc w:val="both"/>
      </w:pPr>
      <w:r>
        <w:rPr>
          <w:rFonts w:ascii="Times New Roman"/>
          <w:b w:val="false"/>
          <w:i w:val="false"/>
          <w:color w:val="000000"/>
          <w:sz w:val="28"/>
        </w:rPr>
        <w:t>
      выражает словами и короткими фразами просьбу;</w:t>
      </w:r>
    </w:p>
    <w:bookmarkEnd w:id="111"/>
    <w:bookmarkStart w:name="z118" w:id="112"/>
    <w:p>
      <w:pPr>
        <w:spacing w:after="0"/>
        <w:ind w:left="0"/>
        <w:jc w:val="both"/>
      </w:pPr>
      <w:r>
        <w:rPr>
          <w:rFonts w:ascii="Times New Roman"/>
          <w:b w:val="false"/>
          <w:i w:val="false"/>
          <w:color w:val="000000"/>
          <w:sz w:val="28"/>
        </w:rPr>
        <w:t xml:space="preserve">
      произносит отчетливо гласные звуки и доступные в артикуляционном отношении согласные; </w:t>
      </w:r>
    </w:p>
    <w:bookmarkEnd w:id="112"/>
    <w:bookmarkStart w:name="z119" w:id="113"/>
    <w:p>
      <w:pPr>
        <w:spacing w:after="0"/>
        <w:ind w:left="0"/>
        <w:jc w:val="both"/>
      </w:pPr>
      <w:r>
        <w:rPr>
          <w:rFonts w:ascii="Times New Roman"/>
          <w:b w:val="false"/>
          <w:i w:val="false"/>
          <w:color w:val="000000"/>
          <w:sz w:val="28"/>
        </w:rPr>
        <w:t>
      называет комнаты жилого помещения, ориентирется в них;</w:t>
      </w:r>
    </w:p>
    <w:bookmarkEnd w:id="113"/>
    <w:bookmarkStart w:name="z120" w:id="114"/>
    <w:p>
      <w:pPr>
        <w:spacing w:after="0"/>
        <w:ind w:left="0"/>
        <w:jc w:val="both"/>
      </w:pPr>
      <w:r>
        <w:rPr>
          <w:rFonts w:ascii="Times New Roman"/>
          <w:b w:val="false"/>
          <w:i w:val="false"/>
          <w:color w:val="000000"/>
          <w:sz w:val="28"/>
        </w:rPr>
        <w:t>
      группирует знакомые предметы по названию, цвету, звучанию;</w:t>
      </w:r>
    </w:p>
    <w:bookmarkEnd w:id="114"/>
    <w:bookmarkStart w:name="z121" w:id="115"/>
    <w:p>
      <w:pPr>
        <w:spacing w:after="0"/>
        <w:ind w:left="0"/>
        <w:jc w:val="both"/>
      </w:pPr>
      <w:r>
        <w:rPr>
          <w:rFonts w:ascii="Times New Roman"/>
          <w:b w:val="false"/>
          <w:i w:val="false"/>
          <w:color w:val="000000"/>
          <w:sz w:val="28"/>
        </w:rPr>
        <w:t>
      умеет внимательно слушать взрослого, выполняет его указания, запоминает и выполняет несложные поручения, состоящие из двух-трех действий, понимания речевых конструкций с предлогами в, на;</w:t>
      </w:r>
    </w:p>
    <w:bookmarkEnd w:id="115"/>
    <w:bookmarkStart w:name="z122" w:id="116"/>
    <w:p>
      <w:pPr>
        <w:spacing w:after="0"/>
        <w:ind w:left="0"/>
        <w:jc w:val="both"/>
      </w:pPr>
      <w:r>
        <w:rPr>
          <w:rFonts w:ascii="Times New Roman"/>
          <w:b w:val="false"/>
          <w:i w:val="false"/>
          <w:color w:val="000000"/>
          <w:sz w:val="28"/>
        </w:rPr>
        <w:t>
      пользуется словами, необходимыми для выражения желаний и налаживания взаимоотношений с окружающими (хочу, дай, пусти, подвинься).</w:t>
      </w:r>
    </w:p>
    <w:bookmarkEnd w:id="116"/>
    <w:bookmarkStart w:name="z123" w:id="117"/>
    <w:p>
      <w:pPr>
        <w:spacing w:after="0"/>
        <w:ind w:left="0"/>
        <w:jc w:val="both"/>
      </w:pPr>
      <w:r>
        <w:rPr>
          <w:rFonts w:ascii="Times New Roman"/>
          <w:b w:val="false"/>
          <w:i w:val="false"/>
          <w:color w:val="000000"/>
          <w:sz w:val="28"/>
        </w:rPr>
        <w:t>
      20. Художественная литература.</w:t>
      </w:r>
    </w:p>
    <w:bookmarkEnd w:id="117"/>
    <w:bookmarkStart w:name="z124" w:id="118"/>
    <w:p>
      <w:pPr>
        <w:spacing w:after="0"/>
        <w:ind w:left="0"/>
        <w:jc w:val="both"/>
      </w:pPr>
      <w:r>
        <w:rPr>
          <w:rFonts w:ascii="Times New Roman"/>
          <w:b w:val="false"/>
          <w:i w:val="false"/>
          <w:color w:val="000000"/>
          <w:sz w:val="28"/>
        </w:rPr>
        <w:t>
      1) создание условий для слушания произведений, понимания доступных им по содержанию сказок, рассказов, стихотворений, потешек;</w:t>
      </w:r>
    </w:p>
    <w:bookmarkEnd w:id="118"/>
    <w:bookmarkStart w:name="z125" w:id="119"/>
    <w:p>
      <w:pPr>
        <w:spacing w:after="0"/>
        <w:ind w:left="0"/>
        <w:jc w:val="both"/>
      </w:pPr>
      <w:r>
        <w:rPr>
          <w:rFonts w:ascii="Times New Roman"/>
          <w:b w:val="false"/>
          <w:i w:val="false"/>
          <w:color w:val="000000"/>
          <w:sz w:val="28"/>
        </w:rPr>
        <w:t>
      2) формирование навыков сопереживания героям произведений, эмоционального отклика на ритм и музыкальность народных произведений, стихов, песенок.</w:t>
      </w:r>
    </w:p>
    <w:bookmarkEnd w:id="119"/>
    <w:bookmarkStart w:name="z126" w:id="120"/>
    <w:p>
      <w:pPr>
        <w:spacing w:after="0"/>
        <w:ind w:left="0"/>
        <w:jc w:val="both"/>
      </w:pPr>
      <w:r>
        <w:rPr>
          <w:rFonts w:ascii="Times New Roman"/>
          <w:b w:val="false"/>
          <w:i w:val="false"/>
          <w:color w:val="000000"/>
          <w:sz w:val="28"/>
        </w:rPr>
        <w:t>
      21. Художественная литература (от 1 года до 1 года 6 месяцев).</w:t>
      </w:r>
    </w:p>
    <w:bookmarkEnd w:id="120"/>
    <w:bookmarkStart w:name="z127" w:id="121"/>
    <w:p>
      <w:pPr>
        <w:spacing w:after="0"/>
        <w:ind w:left="0"/>
        <w:jc w:val="both"/>
      </w:pPr>
      <w:r>
        <w:rPr>
          <w:rFonts w:ascii="Times New Roman"/>
          <w:b w:val="false"/>
          <w:i w:val="false"/>
          <w:color w:val="000000"/>
          <w:sz w:val="28"/>
        </w:rPr>
        <w:t>
      1) формирование навыков культуры слушания, понимания коротких, простых рассказов, стихотворений, потешек с использованием соответствующих картинок, игрушек, действий и аудио-видео материалов;</w:t>
      </w:r>
    </w:p>
    <w:bookmarkEnd w:id="121"/>
    <w:bookmarkStart w:name="z128" w:id="122"/>
    <w:p>
      <w:pPr>
        <w:spacing w:after="0"/>
        <w:ind w:left="0"/>
        <w:jc w:val="both"/>
      </w:pPr>
      <w:r>
        <w:rPr>
          <w:rFonts w:ascii="Times New Roman"/>
          <w:b w:val="false"/>
          <w:i w:val="false"/>
          <w:color w:val="000000"/>
          <w:sz w:val="28"/>
        </w:rPr>
        <w:t>
      2) развитие навыков слушания художественного текста и активного восприятия его содержания.</w:t>
      </w:r>
    </w:p>
    <w:bookmarkEnd w:id="122"/>
    <w:bookmarkStart w:name="z129" w:id="123"/>
    <w:p>
      <w:pPr>
        <w:spacing w:after="0"/>
        <w:ind w:left="0"/>
        <w:jc w:val="both"/>
      </w:pPr>
      <w:r>
        <w:rPr>
          <w:rFonts w:ascii="Times New Roman"/>
          <w:b w:val="false"/>
          <w:i w:val="false"/>
          <w:color w:val="000000"/>
          <w:sz w:val="28"/>
        </w:rPr>
        <w:t>
      22. Художественная литература (от 1 года 6 месяцев до 2 лет).</w:t>
      </w:r>
    </w:p>
    <w:bookmarkEnd w:id="123"/>
    <w:bookmarkStart w:name="z130" w:id="124"/>
    <w:p>
      <w:pPr>
        <w:spacing w:after="0"/>
        <w:ind w:left="0"/>
        <w:jc w:val="both"/>
      </w:pPr>
      <w:r>
        <w:rPr>
          <w:rFonts w:ascii="Times New Roman"/>
          <w:b w:val="false"/>
          <w:i w:val="false"/>
          <w:color w:val="000000"/>
          <w:sz w:val="28"/>
        </w:rPr>
        <w:t>
      1) развитие понимания выразительной речи: вопросительные, утвердительные, восклицательные интонации, выражающие отношение к содержанию художественного произведения. Обучение произношению слов текста при повторном чтении, показе;</w:t>
      </w:r>
    </w:p>
    <w:bookmarkEnd w:id="124"/>
    <w:bookmarkStart w:name="z131" w:id="125"/>
    <w:p>
      <w:pPr>
        <w:spacing w:after="0"/>
        <w:ind w:left="0"/>
        <w:jc w:val="both"/>
      </w:pPr>
      <w:r>
        <w:rPr>
          <w:rFonts w:ascii="Times New Roman"/>
          <w:b w:val="false"/>
          <w:i w:val="false"/>
          <w:color w:val="000000"/>
          <w:sz w:val="28"/>
        </w:rPr>
        <w:t>
      2) обучение детей выполнению игровых действий, знакомых потешек в процессе чтения, рассказывания, показа, умению эмоционально откликаться на ритм и музыкальность народных произведений, стихов, песенок;</w:t>
      </w:r>
    </w:p>
    <w:bookmarkEnd w:id="125"/>
    <w:bookmarkStart w:name="z132" w:id="126"/>
    <w:p>
      <w:pPr>
        <w:spacing w:after="0"/>
        <w:ind w:left="0"/>
        <w:jc w:val="both"/>
      </w:pPr>
      <w:r>
        <w:rPr>
          <w:rFonts w:ascii="Times New Roman"/>
          <w:b w:val="false"/>
          <w:i w:val="false"/>
          <w:color w:val="000000"/>
          <w:sz w:val="28"/>
        </w:rPr>
        <w:t>
      3) обучение детей слушанию и умению эмоционально откликаться на небольшие стихотворения, сказки, рассказы, в которых описываются поступки людей и животных, доступные пониманию детей явления природы: снег, дождь, лужи;</w:t>
      </w:r>
    </w:p>
    <w:bookmarkEnd w:id="126"/>
    <w:bookmarkStart w:name="z133" w:id="127"/>
    <w:p>
      <w:pPr>
        <w:spacing w:after="0"/>
        <w:ind w:left="0"/>
        <w:jc w:val="both"/>
      </w:pPr>
      <w:r>
        <w:rPr>
          <w:rFonts w:ascii="Times New Roman"/>
          <w:b w:val="false"/>
          <w:i w:val="false"/>
          <w:color w:val="000000"/>
          <w:sz w:val="28"/>
        </w:rPr>
        <w:t>
      4) в процессе чтения, рассказывания и показа вызывать у детей чувства сопереживания героям произведений, умению произносить слова текста;</w:t>
      </w:r>
    </w:p>
    <w:bookmarkEnd w:id="127"/>
    <w:bookmarkStart w:name="z134" w:id="128"/>
    <w:p>
      <w:pPr>
        <w:spacing w:after="0"/>
        <w:ind w:left="0"/>
        <w:jc w:val="both"/>
      </w:pPr>
      <w:r>
        <w:rPr>
          <w:rFonts w:ascii="Times New Roman"/>
          <w:b w:val="false"/>
          <w:i w:val="false"/>
          <w:color w:val="000000"/>
          <w:sz w:val="28"/>
        </w:rPr>
        <w:t>
      5) обучение детей участию в игровых действиях, умению эмоционально откликаться на ритм и музыкальность народных произведений, стихов, песенок;</w:t>
      </w:r>
    </w:p>
    <w:bookmarkEnd w:id="128"/>
    <w:bookmarkStart w:name="z135" w:id="129"/>
    <w:p>
      <w:pPr>
        <w:spacing w:after="0"/>
        <w:ind w:left="0"/>
        <w:jc w:val="both"/>
      </w:pPr>
      <w:r>
        <w:rPr>
          <w:rFonts w:ascii="Times New Roman"/>
          <w:b w:val="false"/>
          <w:i w:val="false"/>
          <w:color w:val="000000"/>
          <w:sz w:val="28"/>
        </w:rPr>
        <w:t>
      6) обучение умению рассматривать иллюстрации в книгах.</w:t>
      </w:r>
    </w:p>
    <w:bookmarkEnd w:id="129"/>
    <w:bookmarkStart w:name="z136" w:id="130"/>
    <w:p>
      <w:pPr>
        <w:spacing w:after="0"/>
        <w:ind w:left="0"/>
        <w:jc w:val="both"/>
      </w:pPr>
      <w:r>
        <w:rPr>
          <w:rFonts w:ascii="Times New Roman"/>
          <w:b w:val="false"/>
          <w:i w:val="false"/>
          <w:color w:val="000000"/>
          <w:sz w:val="28"/>
        </w:rPr>
        <w:t>
      Ожидаемые результаты:</w:t>
      </w:r>
    </w:p>
    <w:bookmarkEnd w:id="130"/>
    <w:bookmarkStart w:name="z137" w:id="131"/>
    <w:p>
      <w:pPr>
        <w:spacing w:after="0"/>
        <w:ind w:left="0"/>
        <w:jc w:val="both"/>
      </w:pPr>
      <w:r>
        <w:rPr>
          <w:rFonts w:ascii="Times New Roman"/>
          <w:b w:val="false"/>
          <w:i w:val="false"/>
          <w:color w:val="000000"/>
          <w:sz w:val="28"/>
        </w:rPr>
        <w:t>
      слушает и понимает короткие, простые рассказы, стихотворения, потешки;</w:t>
      </w:r>
    </w:p>
    <w:bookmarkEnd w:id="131"/>
    <w:bookmarkStart w:name="z138" w:id="132"/>
    <w:p>
      <w:pPr>
        <w:spacing w:after="0"/>
        <w:ind w:left="0"/>
        <w:jc w:val="both"/>
      </w:pPr>
      <w:r>
        <w:rPr>
          <w:rFonts w:ascii="Times New Roman"/>
          <w:b w:val="false"/>
          <w:i w:val="false"/>
          <w:color w:val="000000"/>
          <w:sz w:val="28"/>
        </w:rPr>
        <w:t>
      понимает вопросительные, утвердительные, восклицательные интонации в содержании художественного произведения;</w:t>
      </w:r>
    </w:p>
    <w:bookmarkEnd w:id="132"/>
    <w:bookmarkStart w:name="z139" w:id="133"/>
    <w:p>
      <w:pPr>
        <w:spacing w:after="0"/>
        <w:ind w:left="0"/>
        <w:jc w:val="both"/>
      </w:pPr>
      <w:r>
        <w:rPr>
          <w:rFonts w:ascii="Times New Roman"/>
          <w:b w:val="false"/>
          <w:i w:val="false"/>
          <w:color w:val="000000"/>
          <w:sz w:val="28"/>
        </w:rPr>
        <w:t>
      умеет произносить слова текста при повторном чтении;</w:t>
      </w:r>
    </w:p>
    <w:bookmarkEnd w:id="133"/>
    <w:bookmarkStart w:name="z140" w:id="134"/>
    <w:p>
      <w:pPr>
        <w:spacing w:after="0"/>
        <w:ind w:left="0"/>
        <w:jc w:val="both"/>
      </w:pPr>
      <w:r>
        <w:rPr>
          <w:rFonts w:ascii="Times New Roman"/>
          <w:b w:val="false"/>
          <w:i w:val="false"/>
          <w:color w:val="000000"/>
          <w:sz w:val="28"/>
        </w:rPr>
        <w:t>
      эмоционально откликается на небольшие стихотворения, сказки, рассказы;</w:t>
      </w:r>
    </w:p>
    <w:bookmarkEnd w:id="134"/>
    <w:bookmarkStart w:name="z141" w:id="135"/>
    <w:p>
      <w:pPr>
        <w:spacing w:after="0"/>
        <w:ind w:left="0"/>
        <w:jc w:val="both"/>
      </w:pPr>
      <w:r>
        <w:rPr>
          <w:rFonts w:ascii="Times New Roman"/>
          <w:b w:val="false"/>
          <w:i w:val="false"/>
          <w:color w:val="000000"/>
          <w:sz w:val="28"/>
        </w:rPr>
        <w:t>
      сопереживает героям произведений.</w:t>
      </w:r>
    </w:p>
    <w:bookmarkEnd w:id="135"/>
    <w:bookmarkStart w:name="z142" w:id="136"/>
    <w:p>
      <w:pPr>
        <w:spacing w:after="0"/>
        <w:ind w:left="0"/>
        <w:jc w:val="left"/>
      </w:pPr>
      <w:r>
        <w:rPr>
          <w:rFonts w:ascii="Times New Roman"/>
          <w:b/>
          <w:i w:val="false"/>
          <w:color w:val="000000"/>
        </w:rPr>
        <w:t xml:space="preserve"> Параграф 3. Образовательная область "Познание"</w:t>
      </w:r>
    </w:p>
    <w:bookmarkEnd w:id="136"/>
    <w:bookmarkStart w:name="z143" w:id="137"/>
    <w:p>
      <w:pPr>
        <w:spacing w:after="0"/>
        <w:ind w:left="0"/>
        <w:jc w:val="both"/>
      </w:pPr>
      <w:r>
        <w:rPr>
          <w:rFonts w:ascii="Times New Roman"/>
          <w:b w:val="false"/>
          <w:i w:val="false"/>
          <w:color w:val="000000"/>
          <w:sz w:val="28"/>
        </w:rPr>
        <w:t>
      23. Базовое содержание образовательной области "Познание" реализуется в организованной учебной деятельности – сенсорика, естествознание.</w:t>
      </w:r>
    </w:p>
    <w:bookmarkEnd w:id="137"/>
    <w:bookmarkStart w:name="z144" w:id="138"/>
    <w:p>
      <w:pPr>
        <w:spacing w:after="0"/>
        <w:ind w:left="0"/>
        <w:jc w:val="both"/>
      </w:pPr>
      <w:r>
        <w:rPr>
          <w:rFonts w:ascii="Times New Roman"/>
          <w:b w:val="false"/>
          <w:i w:val="false"/>
          <w:color w:val="000000"/>
          <w:sz w:val="28"/>
        </w:rPr>
        <w:t>
      24. В организации образовательной области "Познание" расширяется и обогащается ориентировка ребенка в окружающем мире, формируется чувственный опыт, совершенствуются ощущения и восприятия.</w:t>
      </w:r>
    </w:p>
    <w:bookmarkEnd w:id="138"/>
    <w:bookmarkStart w:name="z145" w:id="139"/>
    <w:p>
      <w:pPr>
        <w:spacing w:after="0"/>
        <w:ind w:left="0"/>
        <w:jc w:val="both"/>
      </w:pPr>
      <w:r>
        <w:rPr>
          <w:rFonts w:ascii="Times New Roman"/>
          <w:b w:val="false"/>
          <w:i w:val="false"/>
          <w:color w:val="000000"/>
          <w:sz w:val="28"/>
        </w:rPr>
        <w:t>
      25. Целью является обеспечение условий для формирования познавательных способностей, представлений о явлениях природы, жизни людей.</w:t>
      </w:r>
    </w:p>
    <w:bookmarkEnd w:id="139"/>
    <w:bookmarkStart w:name="z146" w:id="140"/>
    <w:p>
      <w:pPr>
        <w:spacing w:after="0"/>
        <w:ind w:left="0"/>
        <w:jc w:val="both"/>
      </w:pPr>
      <w:r>
        <w:rPr>
          <w:rFonts w:ascii="Times New Roman"/>
          <w:b w:val="false"/>
          <w:i w:val="false"/>
          <w:color w:val="000000"/>
          <w:sz w:val="28"/>
        </w:rPr>
        <w:t>
      26. Задачи:</w:t>
      </w:r>
    </w:p>
    <w:bookmarkEnd w:id="140"/>
    <w:bookmarkStart w:name="z147" w:id="141"/>
    <w:p>
      <w:pPr>
        <w:spacing w:after="0"/>
        <w:ind w:left="0"/>
        <w:jc w:val="both"/>
      </w:pPr>
      <w:r>
        <w:rPr>
          <w:rFonts w:ascii="Times New Roman"/>
          <w:b w:val="false"/>
          <w:i w:val="false"/>
          <w:color w:val="000000"/>
          <w:sz w:val="28"/>
        </w:rPr>
        <w:t>
      расширять и обогащать знания об окружающем мире;</w:t>
      </w:r>
    </w:p>
    <w:bookmarkEnd w:id="141"/>
    <w:bookmarkStart w:name="z148" w:id="142"/>
    <w:p>
      <w:pPr>
        <w:spacing w:after="0"/>
        <w:ind w:left="0"/>
        <w:jc w:val="both"/>
      </w:pPr>
      <w:r>
        <w:rPr>
          <w:rFonts w:ascii="Times New Roman"/>
          <w:b w:val="false"/>
          <w:i w:val="false"/>
          <w:color w:val="000000"/>
          <w:sz w:val="28"/>
        </w:rPr>
        <w:t>
      формировать сенсорные способности;</w:t>
      </w:r>
    </w:p>
    <w:bookmarkEnd w:id="142"/>
    <w:bookmarkStart w:name="z149" w:id="143"/>
    <w:p>
      <w:pPr>
        <w:spacing w:after="0"/>
        <w:ind w:left="0"/>
        <w:jc w:val="both"/>
      </w:pPr>
      <w:r>
        <w:rPr>
          <w:rFonts w:ascii="Times New Roman"/>
          <w:b w:val="false"/>
          <w:i w:val="false"/>
          <w:color w:val="000000"/>
          <w:sz w:val="28"/>
        </w:rPr>
        <w:t xml:space="preserve">
      формировать первоначальные понятия о явлениях живой и неживой природы. </w:t>
      </w:r>
    </w:p>
    <w:bookmarkEnd w:id="143"/>
    <w:bookmarkStart w:name="z150" w:id="144"/>
    <w:p>
      <w:pPr>
        <w:spacing w:after="0"/>
        <w:ind w:left="0"/>
        <w:jc w:val="both"/>
      </w:pPr>
      <w:r>
        <w:rPr>
          <w:rFonts w:ascii="Times New Roman"/>
          <w:b w:val="false"/>
          <w:i w:val="false"/>
          <w:color w:val="000000"/>
          <w:sz w:val="28"/>
        </w:rPr>
        <w:t>
      воспитывать бережное отношение к животному миру;</w:t>
      </w:r>
    </w:p>
    <w:bookmarkEnd w:id="144"/>
    <w:bookmarkStart w:name="z151" w:id="145"/>
    <w:p>
      <w:pPr>
        <w:spacing w:after="0"/>
        <w:ind w:left="0"/>
        <w:jc w:val="both"/>
      </w:pPr>
      <w:r>
        <w:rPr>
          <w:rFonts w:ascii="Times New Roman"/>
          <w:b w:val="false"/>
          <w:i w:val="false"/>
          <w:color w:val="000000"/>
          <w:sz w:val="28"/>
        </w:rPr>
        <w:t>
      развивать наглядно-действенное мышление, память, воображение, внимание, восприятие.</w:t>
      </w:r>
    </w:p>
    <w:bookmarkEnd w:id="145"/>
    <w:bookmarkStart w:name="z152" w:id="146"/>
    <w:p>
      <w:pPr>
        <w:spacing w:after="0"/>
        <w:ind w:left="0"/>
        <w:jc w:val="both"/>
      </w:pPr>
      <w:r>
        <w:rPr>
          <w:rFonts w:ascii="Times New Roman"/>
          <w:b w:val="false"/>
          <w:i w:val="false"/>
          <w:color w:val="000000"/>
          <w:sz w:val="28"/>
        </w:rPr>
        <w:t>
      27. Сенсорика. Формирование сенсорной сферы, развитие восприятия, внимания, мышления и предметно-манипулятивной деятельности, ориентировка в цвете, форме и величине.</w:t>
      </w:r>
    </w:p>
    <w:bookmarkEnd w:id="146"/>
    <w:bookmarkStart w:name="z153" w:id="147"/>
    <w:p>
      <w:pPr>
        <w:spacing w:after="0"/>
        <w:ind w:left="0"/>
        <w:jc w:val="both"/>
      </w:pPr>
      <w:r>
        <w:rPr>
          <w:rFonts w:ascii="Times New Roman"/>
          <w:b w:val="false"/>
          <w:i w:val="false"/>
          <w:color w:val="000000"/>
          <w:sz w:val="28"/>
        </w:rPr>
        <w:t>
      28. Сенсорика (от 1 года до 1 года 6 месяцев).</w:t>
      </w:r>
    </w:p>
    <w:bookmarkEnd w:id="147"/>
    <w:bookmarkStart w:name="z154" w:id="148"/>
    <w:p>
      <w:pPr>
        <w:spacing w:after="0"/>
        <w:ind w:left="0"/>
        <w:jc w:val="both"/>
      </w:pPr>
      <w:r>
        <w:rPr>
          <w:rFonts w:ascii="Times New Roman"/>
          <w:b w:val="false"/>
          <w:i w:val="false"/>
          <w:color w:val="000000"/>
          <w:sz w:val="28"/>
        </w:rPr>
        <w:t>
      Развитие способности подтягивать предметы за ленточку с помощью скользящей тесемки, притягивать за веревочку воздушный шарик, подтягивать к себе за веревку автомобиль, тележку; дергая за веревочку, вызывать звучание предмета.</w:t>
      </w:r>
    </w:p>
    <w:bookmarkEnd w:id="148"/>
    <w:bookmarkStart w:name="z155" w:id="149"/>
    <w:p>
      <w:pPr>
        <w:spacing w:after="0"/>
        <w:ind w:left="0"/>
        <w:jc w:val="both"/>
      </w:pPr>
      <w:r>
        <w:rPr>
          <w:rFonts w:ascii="Times New Roman"/>
          <w:b w:val="false"/>
          <w:i w:val="false"/>
          <w:color w:val="000000"/>
          <w:sz w:val="28"/>
        </w:rPr>
        <w:t>
      Обучение выполнению:</w:t>
      </w:r>
    </w:p>
    <w:bookmarkEnd w:id="149"/>
    <w:bookmarkStart w:name="z156" w:id="150"/>
    <w:p>
      <w:pPr>
        <w:spacing w:after="0"/>
        <w:ind w:left="0"/>
        <w:jc w:val="both"/>
      </w:pPr>
      <w:r>
        <w:rPr>
          <w:rFonts w:ascii="Times New Roman"/>
          <w:b w:val="false"/>
          <w:i w:val="false"/>
          <w:color w:val="000000"/>
          <w:sz w:val="28"/>
        </w:rPr>
        <w:t>
      1) взаимосвязанных прямых и обратных действий: умению раскладывать и собирать, вынимать и вкладывать, перекладывать шарики, цветные колпачки в коробку, ведерко, скатывать их по наклонной поверхности;</w:t>
      </w:r>
    </w:p>
    <w:bookmarkEnd w:id="150"/>
    <w:bookmarkStart w:name="z157" w:id="151"/>
    <w:p>
      <w:pPr>
        <w:spacing w:after="0"/>
        <w:ind w:left="0"/>
        <w:jc w:val="both"/>
      </w:pPr>
      <w:r>
        <w:rPr>
          <w:rFonts w:ascii="Times New Roman"/>
          <w:b w:val="false"/>
          <w:i w:val="false"/>
          <w:color w:val="000000"/>
          <w:sz w:val="28"/>
        </w:rPr>
        <w:t>
      2) задания на соотнесение предметов по величине или по форме, размещая вкладыши в соответствующие гнезда;</w:t>
      </w:r>
    </w:p>
    <w:bookmarkEnd w:id="151"/>
    <w:bookmarkStart w:name="z158" w:id="152"/>
    <w:p>
      <w:pPr>
        <w:spacing w:after="0"/>
        <w:ind w:left="0"/>
        <w:jc w:val="both"/>
      </w:pPr>
      <w:r>
        <w:rPr>
          <w:rFonts w:ascii="Times New Roman"/>
          <w:b w:val="false"/>
          <w:i w:val="false"/>
          <w:color w:val="000000"/>
          <w:sz w:val="28"/>
        </w:rPr>
        <w:t>
      3) собирать игрушки из двух частей в определенной последовательности, пирамидку на конической основе (стержне), состоящую из 2–3 колец разных размеров, а затем собирать пирамидку на прямом стержне из нескольких колец одного размера, затем из двух групп колец, резко различных по размеру;</w:t>
      </w:r>
    </w:p>
    <w:bookmarkEnd w:id="152"/>
    <w:bookmarkStart w:name="z159" w:id="153"/>
    <w:p>
      <w:pPr>
        <w:spacing w:after="0"/>
        <w:ind w:left="0"/>
        <w:jc w:val="both"/>
      </w:pPr>
      <w:r>
        <w:rPr>
          <w:rFonts w:ascii="Times New Roman"/>
          <w:b w:val="false"/>
          <w:i w:val="false"/>
          <w:color w:val="000000"/>
          <w:sz w:val="28"/>
        </w:rPr>
        <w:t>
      4) узнавать и работать с однородными предметами, окрашенными в цвета спектра: красный, желтый, зеленый, синий, а также белый и черный;</w:t>
      </w:r>
    </w:p>
    <w:bookmarkEnd w:id="153"/>
    <w:bookmarkStart w:name="z160" w:id="154"/>
    <w:p>
      <w:pPr>
        <w:spacing w:after="0"/>
        <w:ind w:left="0"/>
        <w:jc w:val="both"/>
      </w:pPr>
      <w:r>
        <w:rPr>
          <w:rFonts w:ascii="Times New Roman"/>
          <w:b w:val="false"/>
          <w:i w:val="false"/>
          <w:color w:val="000000"/>
          <w:sz w:val="28"/>
        </w:rPr>
        <w:t>
      5) различать звуки, которые могут издавать предметы из различных материалов, а также музыкальные тембры.</w:t>
      </w:r>
    </w:p>
    <w:bookmarkEnd w:id="154"/>
    <w:bookmarkStart w:name="z161" w:id="155"/>
    <w:p>
      <w:pPr>
        <w:spacing w:after="0"/>
        <w:ind w:left="0"/>
        <w:jc w:val="both"/>
      </w:pPr>
      <w:r>
        <w:rPr>
          <w:rFonts w:ascii="Times New Roman"/>
          <w:b w:val="false"/>
          <w:i w:val="false"/>
          <w:color w:val="000000"/>
          <w:sz w:val="28"/>
        </w:rPr>
        <w:t>
      29. Сенсорика (от 1 года 6 месяцев до 2 лет).</w:t>
      </w:r>
    </w:p>
    <w:bookmarkEnd w:id="155"/>
    <w:bookmarkStart w:name="z162" w:id="156"/>
    <w:p>
      <w:pPr>
        <w:spacing w:after="0"/>
        <w:ind w:left="0"/>
        <w:jc w:val="both"/>
      </w:pPr>
      <w:r>
        <w:rPr>
          <w:rFonts w:ascii="Times New Roman"/>
          <w:b w:val="false"/>
          <w:i w:val="false"/>
          <w:color w:val="000000"/>
          <w:sz w:val="28"/>
        </w:rPr>
        <w:t>
      Формирование способностей:</w:t>
      </w:r>
    </w:p>
    <w:bookmarkEnd w:id="156"/>
    <w:bookmarkStart w:name="z163" w:id="157"/>
    <w:p>
      <w:pPr>
        <w:spacing w:after="0"/>
        <w:ind w:left="0"/>
        <w:jc w:val="both"/>
      </w:pPr>
      <w:r>
        <w:rPr>
          <w:rFonts w:ascii="Times New Roman"/>
          <w:b w:val="false"/>
          <w:i w:val="false"/>
          <w:color w:val="000000"/>
          <w:sz w:val="28"/>
        </w:rPr>
        <w:t>
      1) применять предметы-орудия, действовать с ними, различать форму, величину, цвет и звук;</w:t>
      </w:r>
    </w:p>
    <w:bookmarkEnd w:id="157"/>
    <w:bookmarkStart w:name="z164" w:id="158"/>
    <w:p>
      <w:pPr>
        <w:spacing w:after="0"/>
        <w:ind w:left="0"/>
        <w:jc w:val="both"/>
      </w:pPr>
      <w:r>
        <w:rPr>
          <w:rFonts w:ascii="Times New Roman"/>
          <w:b w:val="false"/>
          <w:i w:val="false"/>
          <w:color w:val="000000"/>
          <w:sz w:val="28"/>
        </w:rPr>
        <w:t>
      2) выполнять действия с более сложными предметами-палочкой с кольцом, сачком, черпачком, придвигая, доставая и перемещая их с помощью соответствующей игрушки, шарика;</w:t>
      </w:r>
    </w:p>
    <w:bookmarkEnd w:id="158"/>
    <w:bookmarkStart w:name="z165" w:id="159"/>
    <w:p>
      <w:pPr>
        <w:spacing w:after="0"/>
        <w:ind w:left="0"/>
        <w:jc w:val="both"/>
      </w:pPr>
      <w:r>
        <w:rPr>
          <w:rFonts w:ascii="Times New Roman"/>
          <w:b w:val="false"/>
          <w:i w:val="false"/>
          <w:color w:val="000000"/>
          <w:sz w:val="28"/>
        </w:rPr>
        <w:t>
      3) забивать колышки в сырой песок и в отверстия верстачка молотком;</w:t>
      </w:r>
    </w:p>
    <w:bookmarkEnd w:id="159"/>
    <w:bookmarkStart w:name="z166" w:id="160"/>
    <w:p>
      <w:pPr>
        <w:spacing w:after="0"/>
        <w:ind w:left="0"/>
        <w:jc w:val="both"/>
      </w:pPr>
      <w:r>
        <w:rPr>
          <w:rFonts w:ascii="Times New Roman"/>
          <w:b w:val="false"/>
          <w:i w:val="false"/>
          <w:color w:val="000000"/>
          <w:sz w:val="28"/>
        </w:rPr>
        <w:t>
      4) группировать однородные предметы по одному из признаков: по форме, цвету;</w:t>
      </w:r>
    </w:p>
    <w:bookmarkEnd w:id="160"/>
    <w:bookmarkStart w:name="z167" w:id="161"/>
    <w:p>
      <w:pPr>
        <w:spacing w:after="0"/>
        <w:ind w:left="0"/>
        <w:jc w:val="both"/>
      </w:pPr>
      <w:r>
        <w:rPr>
          <w:rFonts w:ascii="Times New Roman"/>
          <w:b w:val="false"/>
          <w:i w:val="false"/>
          <w:color w:val="000000"/>
          <w:sz w:val="28"/>
        </w:rPr>
        <w:t>
      5) для развития мелкой моторики пальцев: выполнять тонкие действия с предметами. Формирование у детей сенсомоторных координаций "глаз-рука" в ходе дидактических игр и в быту;</w:t>
      </w:r>
    </w:p>
    <w:bookmarkEnd w:id="161"/>
    <w:bookmarkStart w:name="z168" w:id="162"/>
    <w:p>
      <w:pPr>
        <w:spacing w:after="0"/>
        <w:ind w:left="0"/>
        <w:jc w:val="both"/>
      </w:pPr>
      <w:r>
        <w:rPr>
          <w:rFonts w:ascii="Times New Roman"/>
          <w:b w:val="false"/>
          <w:i w:val="false"/>
          <w:color w:val="000000"/>
          <w:sz w:val="28"/>
        </w:rPr>
        <w:t>
      6) для развития слуха: знакомить с предметами, издающими различные звуки (колокольчики, металлические подвесные палочки, игрушки-пищалки, музыкальные игрушки);</w:t>
      </w:r>
    </w:p>
    <w:bookmarkEnd w:id="162"/>
    <w:bookmarkStart w:name="z169" w:id="163"/>
    <w:p>
      <w:pPr>
        <w:spacing w:after="0"/>
        <w:ind w:left="0"/>
        <w:jc w:val="both"/>
      </w:pPr>
      <w:r>
        <w:rPr>
          <w:rFonts w:ascii="Times New Roman"/>
          <w:b w:val="false"/>
          <w:i w:val="false"/>
          <w:color w:val="000000"/>
          <w:sz w:val="28"/>
        </w:rPr>
        <w:t>
      7) для развития восприятия: различать два свойства одновременно: цвет и величину, форму и величину, форму и цвет, различать четыре основных цвета (красный, синий, желтый, зеленый);</w:t>
      </w:r>
    </w:p>
    <w:bookmarkEnd w:id="163"/>
    <w:bookmarkStart w:name="z170" w:id="164"/>
    <w:p>
      <w:pPr>
        <w:spacing w:after="0"/>
        <w:ind w:left="0"/>
        <w:jc w:val="both"/>
      </w:pPr>
      <w:r>
        <w:rPr>
          <w:rFonts w:ascii="Times New Roman"/>
          <w:b w:val="false"/>
          <w:i w:val="false"/>
          <w:color w:val="000000"/>
          <w:sz w:val="28"/>
        </w:rPr>
        <w:t>
      8) для развития логики: соотносить и группировать предметы, относительно близкие по форме, цвету и величине.</w:t>
      </w:r>
    </w:p>
    <w:bookmarkEnd w:id="164"/>
    <w:bookmarkStart w:name="z171" w:id="165"/>
    <w:p>
      <w:pPr>
        <w:spacing w:after="0"/>
        <w:ind w:left="0"/>
        <w:jc w:val="both"/>
      </w:pPr>
      <w:r>
        <w:rPr>
          <w:rFonts w:ascii="Times New Roman"/>
          <w:b w:val="false"/>
          <w:i w:val="false"/>
          <w:color w:val="000000"/>
          <w:sz w:val="28"/>
        </w:rPr>
        <w:t>
      Ожидаемые результаты:</w:t>
      </w:r>
    </w:p>
    <w:bookmarkEnd w:id="165"/>
    <w:bookmarkStart w:name="z172" w:id="166"/>
    <w:p>
      <w:pPr>
        <w:spacing w:after="0"/>
        <w:ind w:left="0"/>
        <w:jc w:val="both"/>
      </w:pPr>
      <w:r>
        <w:rPr>
          <w:rFonts w:ascii="Times New Roman"/>
          <w:b w:val="false"/>
          <w:i w:val="false"/>
          <w:color w:val="000000"/>
          <w:sz w:val="28"/>
        </w:rPr>
        <w:t xml:space="preserve">
      умеет составлять элементарные конструкции при помощи взрослого; </w:t>
      </w:r>
    </w:p>
    <w:bookmarkEnd w:id="166"/>
    <w:bookmarkStart w:name="z173" w:id="167"/>
    <w:p>
      <w:pPr>
        <w:spacing w:after="0"/>
        <w:ind w:left="0"/>
        <w:jc w:val="both"/>
      </w:pPr>
      <w:r>
        <w:rPr>
          <w:rFonts w:ascii="Times New Roman"/>
          <w:b w:val="false"/>
          <w:i w:val="false"/>
          <w:color w:val="000000"/>
          <w:sz w:val="28"/>
        </w:rPr>
        <w:t xml:space="preserve">
      применяет простейшие предметы-орудия, с помощью которых можно выполнять действия; </w:t>
      </w:r>
    </w:p>
    <w:bookmarkEnd w:id="167"/>
    <w:bookmarkStart w:name="z174" w:id="168"/>
    <w:p>
      <w:pPr>
        <w:spacing w:after="0"/>
        <w:ind w:left="0"/>
        <w:jc w:val="both"/>
      </w:pPr>
      <w:r>
        <w:rPr>
          <w:rFonts w:ascii="Times New Roman"/>
          <w:b w:val="false"/>
          <w:i w:val="false"/>
          <w:color w:val="000000"/>
          <w:sz w:val="28"/>
        </w:rPr>
        <w:t>
      группирует однородные предметы по одному из признаков (величина, форма);</w:t>
      </w:r>
    </w:p>
    <w:bookmarkEnd w:id="168"/>
    <w:bookmarkStart w:name="z175" w:id="169"/>
    <w:p>
      <w:pPr>
        <w:spacing w:after="0"/>
        <w:ind w:left="0"/>
        <w:jc w:val="both"/>
      </w:pPr>
      <w:r>
        <w:rPr>
          <w:rFonts w:ascii="Times New Roman"/>
          <w:b w:val="false"/>
          <w:i w:val="false"/>
          <w:color w:val="000000"/>
          <w:sz w:val="28"/>
        </w:rPr>
        <w:t>
      узнает и показывает знакомые предметы независимо от их размера и цвета;</w:t>
      </w:r>
    </w:p>
    <w:bookmarkEnd w:id="169"/>
    <w:bookmarkStart w:name="z176" w:id="170"/>
    <w:p>
      <w:pPr>
        <w:spacing w:after="0"/>
        <w:ind w:left="0"/>
        <w:jc w:val="both"/>
      </w:pPr>
      <w:r>
        <w:rPr>
          <w:rFonts w:ascii="Times New Roman"/>
          <w:b w:val="false"/>
          <w:i w:val="false"/>
          <w:color w:val="000000"/>
          <w:sz w:val="28"/>
        </w:rPr>
        <w:t>
      различает четыре основных цвета, понимает указания взрослого и может найти предмет в окружающем пространстве.</w:t>
      </w:r>
    </w:p>
    <w:bookmarkEnd w:id="170"/>
    <w:bookmarkStart w:name="z177" w:id="171"/>
    <w:p>
      <w:pPr>
        <w:spacing w:after="0"/>
        <w:ind w:left="0"/>
        <w:jc w:val="both"/>
      </w:pPr>
      <w:r>
        <w:rPr>
          <w:rFonts w:ascii="Times New Roman"/>
          <w:b w:val="false"/>
          <w:i w:val="false"/>
          <w:color w:val="000000"/>
          <w:sz w:val="28"/>
        </w:rPr>
        <w:t>
      30. Естествознание (от 1 года до 1 года 6 месяцев).</w:t>
      </w:r>
    </w:p>
    <w:bookmarkEnd w:id="171"/>
    <w:bookmarkStart w:name="z178" w:id="172"/>
    <w:p>
      <w:pPr>
        <w:spacing w:after="0"/>
        <w:ind w:left="0"/>
        <w:jc w:val="both"/>
      </w:pPr>
      <w:r>
        <w:rPr>
          <w:rFonts w:ascii="Times New Roman"/>
          <w:b w:val="false"/>
          <w:i w:val="false"/>
          <w:color w:val="000000"/>
          <w:sz w:val="28"/>
        </w:rPr>
        <w:t>
      1) формирование первоначальных понятий о явлениях живой и неживой природы;</w:t>
      </w:r>
    </w:p>
    <w:bookmarkEnd w:id="172"/>
    <w:bookmarkStart w:name="z179" w:id="173"/>
    <w:p>
      <w:pPr>
        <w:spacing w:after="0"/>
        <w:ind w:left="0"/>
        <w:jc w:val="both"/>
      </w:pPr>
      <w:r>
        <w:rPr>
          <w:rFonts w:ascii="Times New Roman"/>
          <w:b w:val="false"/>
          <w:i w:val="false"/>
          <w:color w:val="000000"/>
          <w:sz w:val="28"/>
        </w:rPr>
        <w:t>
      2) обучение умению узнавать предметы, их признаки, несложные действия, наблюдать за рыбками в аквариуме в уголке природы, птицами, прилетающими к кормушке, домашними птицами и животными (собака, кошка, кролик, попугай), различать деревья (кустарники), цветы, траву.</w:t>
      </w:r>
    </w:p>
    <w:bookmarkEnd w:id="173"/>
    <w:bookmarkStart w:name="z180" w:id="174"/>
    <w:p>
      <w:pPr>
        <w:spacing w:after="0"/>
        <w:ind w:left="0"/>
        <w:jc w:val="both"/>
      </w:pPr>
      <w:r>
        <w:rPr>
          <w:rFonts w:ascii="Times New Roman"/>
          <w:b w:val="false"/>
          <w:i w:val="false"/>
          <w:color w:val="000000"/>
          <w:sz w:val="28"/>
        </w:rPr>
        <w:t>
      3) развитие интереса к растениям и животным.</w:t>
      </w:r>
    </w:p>
    <w:bookmarkEnd w:id="174"/>
    <w:bookmarkStart w:name="z181" w:id="175"/>
    <w:p>
      <w:pPr>
        <w:spacing w:after="0"/>
        <w:ind w:left="0"/>
        <w:jc w:val="both"/>
      </w:pPr>
      <w:r>
        <w:rPr>
          <w:rFonts w:ascii="Times New Roman"/>
          <w:b w:val="false"/>
          <w:i w:val="false"/>
          <w:color w:val="000000"/>
          <w:sz w:val="28"/>
        </w:rPr>
        <w:t>
      31. Естествознание (от 1 года 6 месяцев до 2 лет).</w:t>
      </w:r>
    </w:p>
    <w:bookmarkEnd w:id="175"/>
    <w:bookmarkStart w:name="z182" w:id="176"/>
    <w:p>
      <w:pPr>
        <w:spacing w:after="0"/>
        <w:ind w:left="0"/>
        <w:jc w:val="both"/>
      </w:pPr>
      <w:r>
        <w:rPr>
          <w:rFonts w:ascii="Times New Roman"/>
          <w:b w:val="false"/>
          <w:i w:val="false"/>
          <w:color w:val="000000"/>
          <w:sz w:val="28"/>
        </w:rPr>
        <w:t>
      Формирование элементарных представлений о некоторых конкретных ситуациях общественной жизни.</w:t>
      </w:r>
    </w:p>
    <w:bookmarkEnd w:id="176"/>
    <w:bookmarkStart w:name="z183" w:id="177"/>
    <w:p>
      <w:pPr>
        <w:spacing w:after="0"/>
        <w:ind w:left="0"/>
        <w:jc w:val="both"/>
      </w:pPr>
      <w:r>
        <w:rPr>
          <w:rFonts w:ascii="Times New Roman"/>
          <w:b w:val="false"/>
          <w:i w:val="false"/>
          <w:color w:val="000000"/>
          <w:sz w:val="28"/>
        </w:rPr>
        <w:t>
      Обучение детей:</w:t>
      </w:r>
    </w:p>
    <w:bookmarkEnd w:id="177"/>
    <w:bookmarkStart w:name="z184" w:id="178"/>
    <w:p>
      <w:pPr>
        <w:spacing w:after="0"/>
        <w:ind w:left="0"/>
        <w:jc w:val="both"/>
      </w:pPr>
      <w:r>
        <w:rPr>
          <w:rFonts w:ascii="Times New Roman"/>
          <w:b w:val="false"/>
          <w:i w:val="false"/>
          <w:color w:val="000000"/>
          <w:sz w:val="28"/>
        </w:rPr>
        <w:t>
      1) узнаванию предметов в ближайшем окружении и на картинке, видов транспорта, домашних животных, умению подражать их голосам;</w:t>
      </w:r>
    </w:p>
    <w:bookmarkEnd w:id="178"/>
    <w:bookmarkStart w:name="z185" w:id="179"/>
    <w:p>
      <w:pPr>
        <w:spacing w:after="0"/>
        <w:ind w:left="0"/>
        <w:jc w:val="both"/>
      </w:pPr>
      <w:r>
        <w:rPr>
          <w:rFonts w:ascii="Times New Roman"/>
          <w:b w:val="false"/>
          <w:i w:val="false"/>
          <w:color w:val="000000"/>
          <w:sz w:val="28"/>
        </w:rPr>
        <w:t>
      2) умению различать и называть особенности животных: движения, отличительные признаки;</w:t>
      </w:r>
    </w:p>
    <w:bookmarkEnd w:id="179"/>
    <w:bookmarkStart w:name="z186" w:id="180"/>
    <w:p>
      <w:pPr>
        <w:spacing w:after="0"/>
        <w:ind w:left="0"/>
        <w:jc w:val="both"/>
      </w:pPr>
      <w:r>
        <w:rPr>
          <w:rFonts w:ascii="Times New Roman"/>
          <w:b w:val="false"/>
          <w:i w:val="false"/>
          <w:color w:val="000000"/>
          <w:sz w:val="28"/>
        </w:rPr>
        <w:t>
      3) наблюдению за явлениями природы, называнию их;</w:t>
      </w:r>
    </w:p>
    <w:bookmarkEnd w:id="180"/>
    <w:bookmarkStart w:name="z187" w:id="181"/>
    <w:p>
      <w:pPr>
        <w:spacing w:after="0"/>
        <w:ind w:left="0"/>
        <w:jc w:val="both"/>
      </w:pPr>
      <w:r>
        <w:rPr>
          <w:rFonts w:ascii="Times New Roman"/>
          <w:b w:val="false"/>
          <w:i w:val="false"/>
          <w:color w:val="000000"/>
          <w:sz w:val="28"/>
        </w:rPr>
        <w:t>
      4) умению обращать внимание на красоту цветущих комнатных растений;</w:t>
      </w:r>
    </w:p>
    <w:bookmarkEnd w:id="181"/>
    <w:bookmarkStart w:name="z188" w:id="182"/>
    <w:p>
      <w:pPr>
        <w:spacing w:after="0"/>
        <w:ind w:left="0"/>
        <w:jc w:val="both"/>
      </w:pPr>
      <w:r>
        <w:rPr>
          <w:rFonts w:ascii="Times New Roman"/>
          <w:b w:val="false"/>
          <w:i w:val="false"/>
          <w:color w:val="000000"/>
          <w:sz w:val="28"/>
        </w:rPr>
        <w:t>
      5) знанию некоторых овощей и фруктов, узнаванию их в натуральном виде и на картинках.</w:t>
      </w:r>
    </w:p>
    <w:bookmarkEnd w:id="182"/>
    <w:bookmarkStart w:name="z189" w:id="183"/>
    <w:p>
      <w:pPr>
        <w:spacing w:after="0"/>
        <w:ind w:left="0"/>
        <w:jc w:val="both"/>
      </w:pPr>
      <w:r>
        <w:rPr>
          <w:rFonts w:ascii="Times New Roman"/>
          <w:b w:val="false"/>
          <w:i w:val="false"/>
          <w:color w:val="000000"/>
          <w:sz w:val="28"/>
        </w:rPr>
        <w:t>
      Ожидаемые результаты:</w:t>
      </w:r>
    </w:p>
    <w:bookmarkEnd w:id="183"/>
    <w:bookmarkStart w:name="z190" w:id="184"/>
    <w:p>
      <w:pPr>
        <w:spacing w:after="0"/>
        <w:ind w:left="0"/>
        <w:jc w:val="both"/>
      </w:pPr>
      <w:r>
        <w:rPr>
          <w:rFonts w:ascii="Times New Roman"/>
          <w:b w:val="false"/>
          <w:i w:val="false"/>
          <w:color w:val="000000"/>
          <w:sz w:val="28"/>
        </w:rPr>
        <w:t>
      узнает и показывает несколько животных в натуре, на картинках;</w:t>
      </w:r>
    </w:p>
    <w:bookmarkEnd w:id="184"/>
    <w:bookmarkStart w:name="z191" w:id="185"/>
    <w:p>
      <w:pPr>
        <w:spacing w:after="0"/>
        <w:ind w:left="0"/>
        <w:jc w:val="both"/>
      </w:pPr>
      <w:r>
        <w:rPr>
          <w:rFonts w:ascii="Times New Roman"/>
          <w:b w:val="false"/>
          <w:i w:val="false"/>
          <w:color w:val="000000"/>
          <w:sz w:val="28"/>
        </w:rPr>
        <w:t>
      различает некоторые овощи и фрукты, узнает их в натуральном виде и на картинках;</w:t>
      </w:r>
    </w:p>
    <w:bookmarkEnd w:id="185"/>
    <w:bookmarkStart w:name="z192" w:id="186"/>
    <w:p>
      <w:pPr>
        <w:spacing w:after="0"/>
        <w:ind w:left="0"/>
        <w:jc w:val="both"/>
      </w:pPr>
      <w:r>
        <w:rPr>
          <w:rFonts w:ascii="Times New Roman"/>
          <w:b w:val="false"/>
          <w:i w:val="false"/>
          <w:color w:val="000000"/>
          <w:sz w:val="28"/>
        </w:rPr>
        <w:t>
      называет явления природы.</w:t>
      </w:r>
    </w:p>
    <w:bookmarkEnd w:id="186"/>
    <w:bookmarkStart w:name="z193" w:id="187"/>
    <w:p>
      <w:pPr>
        <w:spacing w:after="0"/>
        <w:ind w:left="0"/>
        <w:jc w:val="left"/>
      </w:pPr>
      <w:r>
        <w:rPr>
          <w:rFonts w:ascii="Times New Roman"/>
          <w:b/>
          <w:i w:val="false"/>
          <w:color w:val="000000"/>
        </w:rPr>
        <w:t xml:space="preserve"> Параграф 4. Образовательная область "Творчество"</w:t>
      </w:r>
    </w:p>
    <w:bookmarkEnd w:id="187"/>
    <w:bookmarkStart w:name="z194" w:id="188"/>
    <w:p>
      <w:pPr>
        <w:spacing w:after="0"/>
        <w:ind w:left="0"/>
        <w:jc w:val="both"/>
      </w:pPr>
      <w:r>
        <w:rPr>
          <w:rFonts w:ascii="Times New Roman"/>
          <w:b w:val="false"/>
          <w:i w:val="false"/>
          <w:color w:val="000000"/>
          <w:sz w:val="28"/>
        </w:rPr>
        <w:t>
      32. Базовое содержание образовательной области "Творчество" реализуется в организованной учебной деятельности – рисование, лепка, музыка.</w:t>
      </w:r>
    </w:p>
    <w:bookmarkEnd w:id="188"/>
    <w:bookmarkStart w:name="z195" w:id="189"/>
    <w:p>
      <w:pPr>
        <w:spacing w:after="0"/>
        <w:ind w:left="0"/>
        <w:jc w:val="both"/>
      </w:pPr>
      <w:r>
        <w:rPr>
          <w:rFonts w:ascii="Times New Roman"/>
          <w:b w:val="false"/>
          <w:i w:val="false"/>
          <w:color w:val="000000"/>
          <w:sz w:val="28"/>
        </w:rPr>
        <w:t>
      33. Целью является формирование познавательных, творческих, музыкальных способностей детей.</w:t>
      </w:r>
    </w:p>
    <w:bookmarkEnd w:id="189"/>
    <w:bookmarkStart w:name="z196" w:id="190"/>
    <w:p>
      <w:pPr>
        <w:spacing w:after="0"/>
        <w:ind w:left="0"/>
        <w:jc w:val="both"/>
      </w:pPr>
      <w:r>
        <w:rPr>
          <w:rFonts w:ascii="Times New Roman"/>
          <w:b w:val="false"/>
          <w:i w:val="false"/>
          <w:color w:val="000000"/>
          <w:sz w:val="28"/>
        </w:rPr>
        <w:t>
      34. Задачи:</w:t>
      </w:r>
    </w:p>
    <w:bookmarkEnd w:id="190"/>
    <w:bookmarkStart w:name="z197" w:id="191"/>
    <w:p>
      <w:pPr>
        <w:spacing w:after="0"/>
        <w:ind w:left="0"/>
        <w:jc w:val="both"/>
      </w:pPr>
      <w:r>
        <w:rPr>
          <w:rFonts w:ascii="Times New Roman"/>
          <w:b w:val="false"/>
          <w:i w:val="false"/>
          <w:color w:val="000000"/>
          <w:sz w:val="28"/>
        </w:rPr>
        <w:t xml:space="preserve">
      побуждать интерес к продуктивным видам деятельности; </w:t>
      </w:r>
    </w:p>
    <w:bookmarkEnd w:id="191"/>
    <w:bookmarkStart w:name="z198" w:id="192"/>
    <w:p>
      <w:pPr>
        <w:spacing w:after="0"/>
        <w:ind w:left="0"/>
        <w:jc w:val="both"/>
      </w:pPr>
      <w:r>
        <w:rPr>
          <w:rFonts w:ascii="Times New Roman"/>
          <w:b w:val="false"/>
          <w:i w:val="false"/>
          <w:color w:val="000000"/>
          <w:sz w:val="28"/>
        </w:rPr>
        <w:t>
      развивать у детей наблюдательность;</w:t>
      </w:r>
    </w:p>
    <w:bookmarkEnd w:id="192"/>
    <w:bookmarkStart w:name="z199" w:id="193"/>
    <w:p>
      <w:pPr>
        <w:spacing w:after="0"/>
        <w:ind w:left="0"/>
        <w:jc w:val="both"/>
      </w:pPr>
      <w:r>
        <w:rPr>
          <w:rFonts w:ascii="Times New Roman"/>
          <w:b w:val="false"/>
          <w:i w:val="false"/>
          <w:color w:val="000000"/>
          <w:sz w:val="28"/>
        </w:rPr>
        <w:t>
      развивать наглядно-действенное мышление, память, воображение, внимание, восприятие;</w:t>
      </w:r>
    </w:p>
    <w:bookmarkEnd w:id="193"/>
    <w:bookmarkStart w:name="z200" w:id="194"/>
    <w:p>
      <w:pPr>
        <w:spacing w:after="0"/>
        <w:ind w:left="0"/>
        <w:jc w:val="both"/>
      </w:pPr>
      <w:r>
        <w:rPr>
          <w:rFonts w:ascii="Times New Roman"/>
          <w:b w:val="false"/>
          <w:i w:val="false"/>
          <w:color w:val="000000"/>
          <w:sz w:val="28"/>
        </w:rPr>
        <w:t>
      формировать представление об окружающем мире и сенсорные способности.</w:t>
      </w:r>
    </w:p>
    <w:bookmarkEnd w:id="194"/>
    <w:bookmarkStart w:name="z201" w:id="195"/>
    <w:p>
      <w:pPr>
        <w:spacing w:after="0"/>
        <w:ind w:left="0"/>
        <w:jc w:val="both"/>
      </w:pPr>
      <w:r>
        <w:rPr>
          <w:rFonts w:ascii="Times New Roman"/>
          <w:b w:val="false"/>
          <w:i w:val="false"/>
          <w:color w:val="000000"/>
          <w:sz w:val="28"/>
        </w:rPr>
        <w:t xml:space="preserve">
      35. Рисование. </w:t>
      </w:r>
    </w:p>
    <w:bookmarkEnd w:id="195"/>
    <w:bookmarkStart w:name="z202" w:id="196"/>
    <w:p>
      <w:pPr>
        <w:spacing w:after="0"/>
        <w:ind w:left="0"/>
        <w:jc w:val="both"/>
      </w:pPr>
      <w:r>
        <w:rPr>
          <w:rFonts w:ascii="Times New Roman"/>
          <w:b w:val="false"/>
          <w:i w:val="false"/>
          <w:color w:val="000000"/>
          <w:sz w:val="28"/>
        </w:rPr>
        <w:t>
      1) формирование творческих способностей изобразительными средствами;</w:t>
      </w:r>
    </w:p>
    <w:bookmarkEnd w:id="196"/>
    <w:bookmarkStart w:name="z203" w:id="197"/>
    <w:p>
      <w:pPr>
        <w:spacing w:after="0"/>
        <w:ind w:left="0"/>
        <w:jc w:val="both"/>
      </w:pPr>
      <w:r>
        <w:rPr>
          <w:rFonts w:ascii="Times New Roman"/>
          <w:b w:val="false"/>
          <w:i w:val="false"/>
          <w:color w:val="000000"/>
          <w:sz w:val="28"/>
        </w:rPr>
        <w:t>
      2) обучение приемам изображения.</w:t>
      </w:r>
    </w:p>
    <w:bookmarkEnd w:id="197"/>
    <w:bookmarkStart w:name="z204" w:id="198"/>
    <w:p>
      <w:pPr>
        <w:spacing w:after="0"/>
        <w:ind w:left="0"/>
        <w:jc w:val="both"/>
      </w:pPr>
      <w:r>
        <w:rPr>
          <w:rFonts w:ascii="Times New Roman"/>
          <w:b w:val="false"/>
          <w:i w:val="false"/>
          <w:color w:val="000000"/>
          <w:sz w:val="28"/>
        </w:rPr>
        <w:t>
      36. Рисование (от 1 года до 1 года 6 месяцев).</w:t>
      </w:r>
    </w:p>
    <w:bookmarkEnd w:id="198"/>
    <w:bookmarkStart w:name="z205" w:id="199"/>
    <w:p>
      <w:pPr>
        <w:spacing w:after="0"/>
        <w:ind w:left="0"/>
        <w:jc w:val="both"/>
      </w:pPr>
      <w:r>
        <w:rPr>
          <w:rFonts w:ascii="Times New Roman"/>
          <w:b w:val="false"/>
          <w:i w:val="false"/>
          <w:color w:val="000000"/>
          <w:sz w:val="28"/>
        </w:rPr>
        <w:t>
      1) воспитание у детей интереса к рисованию;</w:t>
      </w:r>
    </w:p>
    <w:bookmarkEnd w:id="199"/>
    <w:bookmarkStart w:name="z206" w:id="200"/>
    <w:p>
      <w:pPr>
        <w:spacing w:after="0"/>
        <w:ind w:left="0"/>
        <w:jc w:val="both"/>
      </w:pPr>
      <w:r>
        <w:rPr>
          <w:rFonts w:ascii="Times New Roman"/>
          <w:b w:val="false"/>
          <w:i w:val="false"/>
          <w:color w:val="000000"/>
          <w:sz w:val="28"/>
        </w:rPr>
        <w:t>
      2) обучение детей рисованию карандашами, фломастерами, заполнять лист бумаги яркими пятнами, мазками, рисовать пальчиками по бумаге красками, эмоционально реагировать на яркие цвета красок.</w:t>
      </w:r>
    </w:p>
    <w:bookmarkEnd w:id="200"/>
    <w:bookmarkStart w:name="z207" w:id="201"/>
    <w:p>
      <w:pPr>
        <w:spacing w:after="0"/>
        <w:ind w:left="0"/>
        <w:jc w:val="both"/>
      </w:pPr>
      <w:r>
        <w:rPr>
          <w:rFonts w:ascii="Times New Roman"/>
          <w:b w:val="false"/>
          <w:i w:val="false"/>
          <w:color w:val="000000"/>
          <w:sz w:val="28"/>
        </w:rPr>
        <w:t>
      37. Рисование (от 1 года 6 месяцев до 2 лет).</w:t>
      </w:r>
    </w:p>
    <w:bookmarkEnd w:id="201"/>
    <w:bookmarkStart w:name="z208" w:id="202"/>
    <w:p>
      <w:pPr>
        <w:spacing w:after="0"/>
        <w:ind w:left="0"/>
        <w:jc w:val="both"/>
      </w:pPr>
      <w:r>
        <w:rPr>
          <w:rFonts w:ascii="Times New Roman"/>
          <w:b w:val="false"/>
          <w:i w:val="false"/>
          <w:color w:val="000000"/>
          <w:sz w:val="28"/>
        </w:rPr>
        <w:t>
      Обучение детей использованию 4 основных цветов (красный, синий, желтый, зеленый), правильно располагать изображение на бумаге, технике работы с карандашом, фломастером, рисовать пальчиками и ладошкой.</w:t>
      </w:r>
    </w:p>
    <w:bookmarkEnd w:id="202"/>
    <w:bookmarkStart w:name="z209" w:id="203"/>
    <w:p>
      <w:pPr>
        <w:spacing w:after="0"/>
        <w:ind w:left="0"/>
        <w:jc w:val="both"/>
      </w:pPr>
      <w:r>
        <w:rPr>
          <w:rFonts w:ascii="Times New Roman"/>
          <w:b w:val="false"/>
          <w:i w:val="false"/>
          <w:color w:val="000000"/>
          <w:sz w:val="28"/>
        </w:rPr>
        <w:t>
      Ожидаемые результаты:</w:t>
      </w:r>
    </w:p>
    <w:bookmarkEnd w:id="203"/>
    <w:bookmarkStart w:name="z210" w:id="204"/>
    <w:p>
      <w:pPr>
        <w:spacing w:after="0"/>
        <w:ind w:left="0"/>
        <w:jc w:val="both"/>
      </w:pPr>
      <w:r>
        <w:rPr>
          <w:rFonts w:ascii="Times New Roman"/>
          <w:b w:val="false"/>
          <w:i w:val="false"/>
          <w:color w:val="000000"/>
          <w:sz w:val="28"/>
        </w:rPr>
        <w:t xml:space="preserve">
      проявляет желание рисовать карандашами, фломастерами; </w:t>
      </w:r>
    </w:p>
    <w:bookmarkEnd w:id="204"/>
    <w:bookmarkStart w:name="z211" w:id="205"/>
    <w:p>
      <w:pPr>
        <w:spacing w:after="0"/>
        <w:ind w:left="0"/>
        <w:jc w:val="both"/>
      </w:pPr>
      <w:r>
        <w:rPr>
          <w:rFonts w:ascii="Times New Roman"/>
          <w:b w:val="false"/>
          <w:i w:val="false"/>
          <w:color w:val="000000"/>
          <w:sz w:val="28"/>
        </w:rPr>
        <w:t xml:space="preserve">
      эмоционально реагирует на яркие цвета красок; </w:t>
      </w:r>
    </w:p>
    <w:bookmarkEnd w:id="205"/>
    <w:bookmarkStart w:name="z212" w:id="206"/>
    <w:p>
      <w:pPr>
        <w:spacing w:after="0"/>
        <w:ind w:left="0"/>
        <w:jc w:val="both"/>
      </w:pPr>
      <w:r>
        <w:rPr>
          <w:rFonts w:ascii="Times New Roman"/>
          <w:b w:val="false"/>
          <w:i w:val="false"/>
          <w:color w:val="000000"/>
          <w:sz w:val="28"/>
        </w:rPr>
        <w:t>
      ритмично заполняет лист бумаги яркими пятнами, мазками;</w:t>
      </w:r>
    </w:p>
    <w:bookmarkEnd w:id="206"/>
    <w:bookmarkStart w:name="z213" w:id="207"/>
    <w:p>
      <w:pPr>
        <w:spacing w:after="0"/>
        <w:ind w:left="0"/>
        <w:jc w:val="both"/>
      </w:pPr>
      <w:r>
        <w:rPr>
          <w:rFonts w:ascii="Times New Roman"/>
          <w:b w:val="false"/>
          <w:i w:val="false"/>
          <w:color w:val="000000"/>
          <w:sz w:val="28"/>
        </w:rPr>
        <w:t>
      аккуратно наносит ладошкой хлопки по бумаге.</w:t>
      </w:r>
    </w:p>
    <w:bookmarkEnd w:id="207"/>
    <w:bookmarkStart w:name="z214" w:id="208"/>
    <w:p>
      <w:pPr>
        <w:spacing w:after="0"/>
        <w:ind w:left="0"/>
        <w:jc w:val="both"/>
      </w:pPr>
      <w:r>
        <w:rPr>
          <w:rFonts w:ascii="Times New Roman"/>
          <w:b w:val="false"/>
          <w:i w:val="false"/>
          <w:color w:val="000000"/>
          <w:sz w:val="28"/>
        </w:rPr>
        <w:t>
      38. Лепка (от 1 года до 1 года 6 месяцев).</w:t>
      </w:r>
    </w:p>
    <w:bookmarkEnd w:id="208"/>
    <w:bookmarkStart w:name="z215" w:id="209"/>
    <w:p>
      <w:pPr>
        <w:spacing w:after="0"/>
        <w:ind w:left="0"/>
        <w:jc w:val="both"/>
      </w:pPr>
      <w:r>
        <w:rPr>
          <w:rFonts w:ascii="Times New Roman"/>
          <w:b w:val="false"/>
          <w:i w:val="false"/>
          <w:color w:val="000000"/>
          <w:sz w:val="28"/>
        </w:rPr>
        <w:t>
      Познакомить с глиной, ее свойствами. Обучение детей скатывать "шарики" из пластилина, глины круговыми движениями ладоней, лепить плоские, круглые формы.</w:t>
      </w:r>
    </w:p>
    <w:bookmarkEnd w:id="209"/>
    <w:bookmarkStart w:name="z216" w:id="210"/>
    <w:p>
      <w:pPr>
        <w:spacing w:after="0"/>
        <w:ind w:left="0"/>
        <w:jc w:val="both"/>
      </w:pPr>
      <w:r>
        <w:rPr>
          <w:rFonts w:ascii="Times New Roman"/>
          <w:b w:val="false"/>
          <w:i w:val="false"/>
          <w:color w:val="000000"/>
          <w:sz w:val="28"/>
        </w:rPr>
        <w:t>
      39. Лепка (от 1 года 6 месяцев до 2 лет).</w:t>
      </w:r>
    </w:p>
    <w:bookmarkEnd w:id="210"/>
    <w:bookmarkStart w:name="z217" w:id="211"/>
    <w:p>
      <w:pPr>
        <w:spacing w:after="0"/>
        <w:ind w:left="0"/>
        <w:jc w:val="both"/>
      </w:pPr>
      <w:r>
        <w:rPr>
          <w:rFonts w:ascii="Times New Roman"/>
          <w:b w:val="false"/>
          <w:i w:val="false"/>
          <w:color w:val="000000"/>
          <w:sz w:val="28"/>
        </w:rPr>
        <w:t>
      Обучение детей умению лепить плоские, круглые формы, комбинировать полученные формы по собственному желанию, аккуратно обращаться с использованным материалом.</w:t>
      </w:r>
    </w:p>
    <w:bookmarkEnd w:id="211"/>
    <w:bookmarkStart w:name="z218" w:id="212"/>
    <w:p>
      <w:pPr>
        <w:spacing w:after="0"/>
        <w:ind w:left="0"/>
        <w:jc w:val="both"/>
      </w:pPr>
      <w:r>
        <w:rPr>
          <w:rFonts w:ascii="Times New Roman"/>
          <w:b w:val="false"/>
          <w:i w:val="false"/>
          <w:color w:val="000000"/>
          <w:sz w:val="28"/>
        </w:rPr>
        <w:t>
      Ожидаемые результаты:</w:t>
      </w:r>
    </w:p>
    <w:bookmarkEnd w:id="212"/>
    <w:bookmarkStart w:name="z219" w:id="213"/>
    <w:p>
      <w:pPr>
        <w:spacing w:after="0"/>
        <w:ind w:left="0"/>
        <w:jc w:val="both"/>
      </w:pPr>
      <w:r>
        <w:rPr>
          <w:rFonts w:ascii="Times New Roman"/>
          <w:b w:val="false"/>
          <w:i w:val="false"/>
          <w:color w:val="000000"/>
          <w:sz w:val="28"/>
        </w:rPr>
        <w:t>
      умеет:</w:t>
      </w:r>
    </w:p>
    <w:bookmarkEnd w:id="213"/>
    <w:bookmarkStart w:name="z220" w:id="214"/>
    <w:p>
      <w:pPr>
        <w:spacing w:after="0"/>
        <w:ind w:left="0"/>
        <w:jc w:val="both"/>
      </w:pPr>
      <w:r>
        <w:rPr>
          <w:rFonts w:ascii="Times New Roman"/>
          <w:b w:val="false"/>
          <w:i w:val="false"/>
          <w:color w:val="000000"/>
          <w:sz w:val="28"/>
        </w:rPr>
        <w:t>
      скатывать глину между ладонями;</w:t>
      </w:r>
    </w:p>
    <w:bookmarkEnd w:id="214"/>
    <w:bookmarkStart w:name="z221" w:id="215"/>
    <w:p>
      <w:pPr>
        <w:spacing w:after="0"/>
        <w:ind w:left="0"/>
        <w:jc w:val="both"/>
      </w:pPr>
      <w:r>
        <w:rPr>
          <w:rFonts w:ascii="Times New Roman"/>
          <w:b w:val="false"/>
          <w:i w:val="false"/>
          <w:color w:val="000000"/>
          <w:sz w:val="28"/>
        </w:rPr>
        <w:t>
      лепить плоские круглые формы;</w:t>
      </w:r>
    </w:p>
    <w:bookmarkEnd w:id="215"/>
    <w:bookmarkStart w:name="z222" w:id="216"/>
    <w:p>
      <w:pPr>
        <w:spacing w:after="0"/>
        <w:ind w:left="0"/>
        <w:jc w:val="both"/>
      </w:pPr>
      <w:r>
        <w:rPr>
          <w:rFonts w:ascii="Times New Roman"/>
          <w:b w:val="false"/>
          <w:i w:val="false"/>
          <w:color w:val="000000"/>
          <w:sz w:val="28"/>
        </w:rPr>
        <w:t>
      комбинировать полученные формы по показу воспитателя.</w:t>
      </w:r>
    </w:p>
    <w:bookmarkEnd w:id="216"/>
    <w:bookmarkStart w:name="z223" w:id="217"/>
    <w:p>
      <w:pPr>
        <w:spacing w:after="0"/>
        <w:ind w:left="0"/>
        <w:jc w:val="both"/>
      </w:pPr>
      <w:r>
        <w:rPr>
          <w:rFonts w:ascii="Times New Roman"/>
          <w:b w:val="false"/>
          <w:i w:val="false"/>
          <w:color w:val="000000"/>
          <w:sz w:val="28"/>
        </w:rPr>
        <w:t>
      40. Музыка</w:t>
      </w:r>
    </w:p>
    <w:bookmarkEnd w:id="217"/>
    <w:bookmarkStart w:name="z224" w:id="218"/>
    <w:p>
      <w:pPr>
        <w:spacing w:after="0"/>
        <w:ind w:left="0"/>
        <w:jc w:val="both"/>
      </w:pPr>
      <w:r>
        <w:rPr>
          <w:rFonts w:ascii="Times New Roman"/>
          <w:b w:val="false"/>
          <w:i w:val="false"/>
          <w:color w:val="000000"/>
          <w:sz w:val="28"/>
        </w:rPr>
        <w:t>
      Формирование интереса к музыке, пению, музыкально-ритмическим движениям.</w:t>
      </w:r>
    </w:p>
    <w:bookmarkEnd w:id="218"/>
    <w:bookmarkStart w:name="z225" w:id="219"/>
    <w:p>
      <w:pPr>
        <w:spacing w:after="0"/>
        <w:ind w:left="0"/>
        <w:jc w:val="both"/>
      </w:pPr>
      <w:r>
        <w:rPr>
          <w:rFonts w:ascii="Times New Roman"/>
          <w:b w:val="false"/>
          <w:i w:val="false"/>
          <w:color w:val="000000"/>
          <w:sz w:val="28"/>
        </w:rPr>
        <w:t>
      41. Музыка (от 1 года до 1 года 6 месяцев).</w:t>
      </w:r>
    </w:p>
    <w:bookmarkEnd w:id="219"/>
    <w:bookmarkStart w:name="z226" w:id="220"/>
    <w:p>
      <w:pPr>
        <w:spacing w:after="0"/>
        <w:ind w:left="0"/>
        <w:jc w:val="both"/>
      </w:pPr>
      <w:r>
        <w:rPr>
          <w:rFonts w:ascii="Times New Roman"/>
          <w:b w:val="false"/>
          <w:i w:val="false"/>
          <w:color w:val="000000"/>
          <w:sz w:val="28"/>
        </w:rPr>
        <w:t>
      Обучение детей слушанию песен близких им по содержанию, умению эмоционально откликаться на их настроение, сопровождать их соответствующими движениями, веселых и спокойных мелодий, исполненных на фортепиано 3–4 минуты с перерывами, звукоподражанию, произношению отдельных слов песен, подражанию протяжным певческим интонациям взрослого, подпеванию окончаний фраз, произношению нараспев повторяющихся в песне интонаций, запоминанию чередований двух движений, связанных со словами сопровождающей песни, выполнению этих движений сначала по показу взрослого, в дальнейшем - по словам песни.</w:t>
      </w:r>
    </w:p>
    <w:bookmarkEnd w:id="220"/>
    <w:bookmarkStart w:name="z227" w:id="221"/>
    <w:p>
      <w:pPr>
        <w:spacing w:after="0"/>
        <w:ind w:left="0"/>
        <w:jc w:val="both"/>
      </w:pPr>
      <w:r>
        <w:rPr>
          <w:rFonts w:ascii="Times New Roman"/>
          <w:b w:val="false"/>
          <w:i w:val="false"/>
          <w:color w:val="000000"/>
          <w:sz w:val="28"/>
        </w:rPr>
        <w:t>
      Ожидаемые результаты:</w:t>
      </w:r>
    </w:p>
    <w:bookmarkEnd w:id="221"/>
    <w:bookmarkStart w:name="z228" w:id="222"/>
    <w:p>
      <w:pPr>
        <w:spacing w:after="0"/>
        <w:ind w:left="0"/>
        <w:jc w:val="both"/>
      </w:pPr>
      <w:r>
        <w:rPr>
          <w:rFonts w:ascii="Times New Roman"/>
          <w:b w:val="false"/>
          <w:i w:val="false"/>
          <w:color w:val="000000"/>
          <w:sz w:val="28"/>
        </w:rPr>
        <w:t>
      умеет ходить под музыку;</w:t>
      </w:r>
    </w:p>
    <w:bookmarkEnd w:id="222"/>
    <w:bookmarkStart w:name="z229" w:id="223"/>
    <w:p>
      <w:pPr>
        <w:spacing w:after="0"/>
        <w:ind w:left="0"/>
        <w:jc w:val="both"/>
      </w:pPr>
      <w:r>
        <w:rPr>
          <w:rFonts w:ascii="Times New Roman"/>
          <w:b w:val="false"/>
          <w:i w:val="false"/>
          <w:color w:val="000000"/>
          <w:sz w:val="28"/>
        </w:rPr>
        <w:t>
      слушает песни в исполнении взрослого;</w:t>
      </w:r>
    </w:p>
    <w:bookmarkEnd w:id="223"/>
    <w:bookmarkStart w:name="z230" w:id="224"/>
    <w:p>
      <w:pPr>
        <w:spacing w:after="0"/>
        <w:ind w:left="0"/>
        <w:jc w:val="both"/>
      </w:pPr>
      <w:r>
        <w:rPr>
          <w:rFonts w:ascii="Times New Roman"/>
          <w:b w:val="false"/>
          <w:i w:val="false"/>
          <w:color w:val="000000"/>
          <w:sz w:val="28"/>
        </w:rPr>
        <w:t>
      выполняет игровые действия под музыкальное сопровождение;</w:t>
      </w:r>
    </w:p>
    <w:bookmarkEnd w:id="224"/>
    <w:bookmarkStart w:name="z231" w:id="225"/>
    <w:p>
      <w:pPr>
        <w:spacing w:after="0"/>
        <w:ind w:left="0"/>
        <w:jc w:val="both"/>
      </w:pPr>
      <w:r>
        <w:rPr>
          <w:rFonts w:ascii="Times New Roman"/>
          <w:b w:val="false"/>
          <w:i w:val="false"/>
          <w:color w:val="000000"/>
          <w:sz w:val="28"/>
        </w:rPr>
        <w:t xml:space="preserve">
      умеет передавать веселый характер плясовой мелодии несложными движениями: притопывает, переступает с ноги на ногу, хлопает в ладоши, поворачивает кисти рук, кружится на месте. </w:t>
      </w:r>
    </w:p>
    <w:bookmarkEnd w:id="225"/>
    <w:bookmarkStart w:name="z232" w:id="226"/>
    <w:p>
      <w:pPr>
        <w:spacing w:after="0"/>
        <w:ind w:left="0"/>
        <w:jc w:val="both"/>
      </w:pPr>
      <w:r>
        <w:rPr>
          <w:rFonts w:ascii="Times New Roman"/>
          <w:b w:val="false"/>
          <w:i w:val="false"/>
          <w:color w:val="000000"/>
          <w:sz w:val="28"/>
        </w:rPr>
        <w:t>
      42. Музыка (от 1 года 6 месяцев до 2 лет).</w:t>
      </w:r>
    </w:p>
    <w:bookmarkEnd w:id="226"/>
    <w:bookmarkStart w:name="z233" w:id="227"/>
    <w:p>
      <w:pPr>
        <w:spacing w:after="0"/>
        <w:ind w:left="0"/>
        <w:jc w:val="both"/>
      </w:pPr>
      <w:r>
        <w:rPr>
          <w:rFonts w:ascii="Times New Roman"/>
          <w:b w:val="false"/>
          <w:i w:val="false"/>
          <w:color w:val="000000"/>
          <w:sz w:val="28"/>
        </w:rPr>
        <w:t>
      Обучение детей умению прислушиваться к мелодии и словам песен и узнавать их; откликаться эмоционально на музыкальное произведение, слушать песни в исполнении взрослого и повторять за ним, подпевать взрослому, повторять интонации при исполнении песен, слушать высокое и низкое звучание музыки, передават игровые действия, реагировать на смену в характере музыки.</w:t>
      </w:r>
    </w:p>
    <w:bookmarkEnd w:id="227"/>
    <w:bookmarkStart w:name="z234" w:id="228"/>
    <w:p>
      <w:pPr>
        <w:spacing w:after="0"/>
        <w:ind w:left="0"/>
        <w:jc w:val="both"/>
      </w:pPr>
      <w:r>
        <w:rPr>
          <w:rFonts w:ascii="Times New Roman"/>
          <w:b w:val="false"/>
          <w:i w:val="false"/>
          <w:color w:val="000000"/>
          <w:sz w:val="28"/>
        </w:rPr>
        <w:t>
      Ожидаемые результаты:</w:t>
      </w:r>
    </w:p>
    <w:bookmarkEnd w:id="228"/>
    <w:bookmarkStart w:name="z235" w:id="229"/>
    <w:p>
      <w:pPr>
        <w:spacing w:after="0"/>
        <w:ind w:left="0"/>
        <w:jc w:val="both"/>
      </w:pPr>
      <w:r>
        <w:rPr>
          <w:rFonts w:ascii="Times New Roman"/>
          <w:b w:val="false"/>
          <w:i w:val="false"/>
          <w:color w:val="000000"/>
          <w:sz w:val="28"/>
        </w:rPr>
        <w:t>
      умеет ходить под музыку;</w:t>
      </w:r>
    </w:p>
    <w:bookmarkEnd w:id="229"/>
    <w:bookmarkStart w:name="z236" w:id="230"/>
    <w:p>
      <w:pPr>
        <w:spacing w:after="0"/>
        <w:ind w:left="0"/>
        <w:jc w:val="both"/>
      </w:pPr>
      <w:r>
        <w:rPr>
          <w:rFonts w:ascii="Times New Roman"/>
          <w:b w:val="false"/>
          <w:i w:val="false"/>
          <w:color w:val="000000"/>
          <w:sz w:val="28"/>
        </w:rPr>
        <w:t>
      слушает песни в исполнении взрослого и повторяет за ним, подпевает взрослому, повторяет интонации при исполнении песен;</w:t>
      </w:r>
    </w:p>
    <w:bookmarkEnd w:id="230"/>
    <w:bookmarkStart w:name="z237" w:id="231"/>
    <w:p>
      <w:pPr>
        <w:spacing w:after="0"/>
        <w:ind w:left="0"/>
        <w:jc w:val="both"/>
      </w:pPr>
      <w:r>
        <w:rPr>
          <w:rFonts w:ascii="Times New Roman"/>
          <w:b w:val="false"/>
          <w:i w:val="false"/>
          <w:color w:val="000000"/>
          <w:sz w:val="28"/>
        </w:rPr>
        <w:t>
      выполняет игровые действия под музыкальное сопровождение;</w:t>
      </w:r>
    </w:p>
    <w:bookmarkEnd w:id="231"/>
    <w:bookmarkStart w:name="z238" w:id="232"/>
    <w:p>
      <w:pPr>
        <w:spacing w:after="0"/>
        <w:ind w:left="0"/>
        <w:jc w:val="both"/>
      </w:pPr>
      <w:r>
        <w:rPr>
          <w:rFonts w:ascii="Times New Roman"/>
          <w:b w:val="false"/>
          <w:i w:val="false"/>
          <w:color w:val="000000"/>
          <w:sz w:val="28"/>
        </w:rPr>
        <w:t xml:space="preserve">
      умеет передавать веселый характер плясовой мелодии несложными движениями: притопывает, переступает с ноги на ногу, хлопает в ладоши, поворачивает кисти рук, кружится на месте. </w:t>
      </w:r>
    </w:p>
    <w:bookmarkEnd w:id="232"/>
    <w:bookmarkStart w:name="z239" w:id="233"/>
    <w:p>
      <w:pPr>
        <w:spacing w:after="0"/>
        <w:ind w:left="0"/>
        <w:jc w:val="left"/>
      </w:pPr>
      <w:r>
        <w:rPr>
          <w:rFonts w:ascii="Times New Roman"/>
          <w:b/>
          <w:i w:val="false"/>
          <w:color w:val="000000"/>
        </w:rPr>
        <w:t xml:space="preserve"> Глава 3. Первая младшая группа</w:t>
      </w:r>
      <w:r>
        <w:br/>
      </w:r>
      <w:r>
        <w:rPr>
          <w:rFonts w:ascii="Times New Roman"/>
          <w:b/>
          <w:i w:val="false"/>
          <w:color w:val="000000"/>
        </w:rPr>
        <w:t>(от 2 до 3 лет)</w:t>
      </w:r>
      <w:r>
        <w:br/>
      </w:r>
      <w:r>
        <w:rPr>
          <w:rFonts w:ascii="Times New Roman"/>
          <w:b/>
          <w:i w:val="false"/>
          <w:color w:val="000000"/>
        </w:rPr>
        <w:t>Параграф 1. Образовательная область "Здоровье"</w:t>
      </w:r>
    </w:p>
    <w:bookmarkEnd w:id="233"/>
    <w:bookmarkStart w:name="z240" w:id="234"/>
    <w:p>
      <w:pPr>
        <w:spacing w:after="0"/>
        <w:ind w:left="0"/>
        <w:jc w:val="both"/>
      </w:pPr>
      <w:r>
        <w:rPr>
          <w:rFonts w:ascii="Times New Roman"/>
          <w:b w:val="false"/>
          <w:i w:val="false"/>
          <w:color w:val="000000"/>
          <w:sz w:val="28"/>
        </w:rPr>
        <w:t>
      43. Базовое содержание образовательной области "Здоровье" реализуется в организованной учебной деятельности - физическая культура.</w:t>
      </w:r>
    </w:p>
    <w:bookmarkEnd w:id="234"/>
    <w:bookmarkStart w:name="z241" w:id="235"/>
    <w:p>
      <w:pPr>
        <w:spacing w:after="0"/>
        <w:ind w:left="0"/>
        <w:jc w:val="both"/>
      </w:pPr>
      <w:r>
        <w:rPr>
          <w:rFonts w:ascii="Times New Roman"/>
          <w:b w:val="false"/>
          <w:i w:val="false"/>
          <w:color w:val="000000"/>
          <w:sz w:val="28"/>
        </w:rPr>
        <w:t>
      44. Целью является формирование физических навыков и основных видов движений с применением здоровьесберегающих технологий.</w:t>
      </w:r>
    </w:p>
    <w:bookmarkEnd w:id="235"/>
    <w:bookmarkStart w:name="z242" w:id="236"/>
    <w:p>
      <w:pPr>
        <w:spacing w:after="0"/>
        <w:ind w:left="0"/>
        <w:jc w:val="both"/>
      </w:pPr>
      <w:r>
        <w:rPr>
          <w:rFonts w:ascii="Times New Roman"/>
          <w:b w:val="false"/>
          <w:i w:val="false"/>
          <w:color w:val="000000"/>
          <w:sz w:val="28"/>
        </w:rPr>
        <w:t>
      45. Задачи:</w:t>
      </w:r>
    </w:p>
    <w:bookmarkEnd w:id="236"/>
    <w:bookmarkStart w:name="z243" w:id="237"/>
    <w:p>
      <w:pPr>
        <w:spacing w:after="0"/>
        <w:ind w:left="0"/>
        <w:jc w:val="both"/>
      </w:pPr>
      <w:r>
        <w:rPr>
          <w:rFonts w:ascii="Times New Roman"/>
          <w:b w:val="false"/>
          <w:i w:val="false"/>
          <w:color w:val="000000"/>
          <w:sz w:val="28"/>
        </w:rPr>
        <w:t>
      укреплять здоровье детей с использованием общеразвивающих упражнений, подвижных игр, закаливающих процедур;</w:t>
      </w:r>
    </w:p>
    <w:bookmarkEnd w:id="237"/>
    <w:bookmarkStart w:name="z244" w:id="238"/>
    <w:p>
      <w:pPr>
        <w:spacing w:after="0"/>
        <w:ind w:left="0"/>
        <w:jc w:val="both"/>
      </w:pPr>
      <w:r>
        <w:rPr>
          <w:rFonts w:ascii="Times New Roman"/>
          <w:b w:val="false"/>
          <w:i w:val="false"/>
          <w:color w:val="000000"/>
          <w:sz w:val="28"/>
        </w:rPr>
        <w:t>
      развивать основные виды движений;</w:t>
      </w:r>
    </w:p>
    <w:bookmarkEnd w:id="238"/>
    <w:bookmarkStart w:name="z245" w:id="239"/>
    <w:p>
      <w:pPr>
        <w:spacing w:after="0"/>
        <w:ind w:left="0"/>
        <w:jc w:val="both"/>
      </w:pPr>
      <w:r>
        <w:rPr>
          <w:rFonts w:ascii="Times New Roman"/>
          <w:b w:val="false"/>
          <w:i w:val="false"/>
          <w:color w:val="000000"/>
          <w:sz w:val="28"/>
        </w:rPr>
        <w:t>
      формировать начальные представления о здоровом образе жизни.</w:t>
      </w:r>
    </w:p>
    <w:bookmarkEnd w:id="239"/>
    <w:bookmarkStart w:name="z246" w:id="240"/>
    <w:p>
      <w:pPr>
        <w:spacing w:after="0"/>
        <w:ind w:left="0"/>
        <w:jc w:val="left"/>
      </w:pPr>
      <w:r>
        <w:rPr>
          <w:rFonts w:ascii="Times New Roman"/>
          <w:b/>
          <w:i w:val="false"/>
          <w:color w:val="000000"/>
        </w:rPr>
        <w:t xml:space="preserve"> Параграф 2. І полугодие</w:t>
      </w:r>
    </w:p>
    <w:bookmarkEnd w:id="240"/>
    <w:bookmarkStart w:name="z247" w:id="241"/>
    <w:p>
      <w:pPr>
        <w:spacing w:after="0"/>
        <w:ind w:left="0"/>
        <w:jc w:val="both"/>
      </w:pPr>
      <w:r>
        <w:rPr>
          <w:rFonts w:ascii="Times New Roman"/>
          <w:b w:val="false"/>
          <w:i w:val="false"/>
          <w:color w:val="000000"/>
          <w:sz w:val="28"/>
        </w:rPr>
        <w:t>
      46. Физическая культура</w:t>
      </w:r>
    </w:p>
    <w:bookmarkEnd w:id="241"/>
    <w:bookmarkStart w:name="z248" w:id="242"/>
    <w:p>
      <w:pPr>
        <w:spacing w:after="0"/>
        <w:ind w:left="0"/>
        <w:jc w:val="both"/>
      </w:pPr>
      <w:r>
        <w:rPr>
          <w:rFonts w:ascii="Times New Roman"/>
          <w:b w:val="false"/>
          <w:i w:val="false"/>
          <w:color w:val="000000"/>
          <w:sz w:val="28"/>
        </w:rPr>
        <w:t xml:space="preserve">
      Общеразвивающие упражнения. Повороты (вправо- влево), скрещивание рук перед грудью и разведение в стороны, хлопки перед собой, поднимание рук вперед, вверх, в стороны; сгибание и разгибание их, сжимание и разжимание пальцев, сгибание и разгибание ноги в коленях (стоя на другой), в положении сидя на полу, приседание и подъем на носки, держась за опору, шаги вперед, в стороны, назад, выставление ноги вперед, на пятку, сгибание (разгибание) стоп; повороты туловища вправо-влево, с передачей предмета рядом стоящему-сидящему, поднимание и опускание ног в положении лежа, на спине, одновременное движение руками и ногами, переворачивание со спины на бок, на живот и обратно, наклоны вперед, в стороны, стоя на коленях. </w:t>
      </w:r>
    </w:p>
    <w:bookmarkEnd w:id="242"/>
    <w:bookmarkStart w:name="z249" w:id="243"/>
    <w:p>
      <w:pPr>
        <w:spacing w:after="0"/>
        <w:ind w:left="0"/>
        <w:jc w:val="both"/>
      </w:pPr>
      <w:r>
        <w:rPr>
          <w:rFonts w:ascii="Times New Roman"/>
          <w:b w:val="false"/>
          <w:i w:val="false"/>
          <w:color w:val="000000"/>
          <w:sz w:val="28"/>
        </w:rPr>
        <w:t>
      Основные движения</w:t>
      </w:r>
    </w:p>
    <w:bookmarkEnd w:id="243"/>
    <w:bookmarkStart w:name="z250" w:id="244"/>
    <w:p>
      <w:pPr>
        <w:spacing w:after="0"/>
        <w:ind w:left="0"/>
        <w:jc w:val="both"/>
      </w:pPr>
      <w:r>
        <w:rPr>
          <w:rFonts w:ascii="Times New Roman"/>
          <w:b w:val="false"/>
          <w:i w:val="false"/>
          <w:color w:val="000000"/>
          <w:sz w:val="28"/>
        </w:rPr>
        <w:t>
      1) ходьба стайкой за педагогом, парами; по кругу взявшись за руки, ходьба с изменением темпа, с изменением направления, с переходом на бег, по ориентиру (по периметру ковра, до веревочки), с переходом через препятствие, по доске длиной 2,5 – 2 м, шириной 25 см (2 год жизни), 20 см. (3 год жизни), перешагивание через веревку или палку;</w:t>
      </w:r>
    </w:p>
    <w:bookmarkEnd w:id="244"/>
    <w:bookmarkStart w:name="z251" w:id="245"/>
    <w:p>
      <w:pPr>
        <w:spacing w:after="0"/>
        <w:ind w:left="0"/>
        <w:jc w:val="both"/>
      </w:pPr>
      <w:r>
        <w:rPr>
          <w:rFonts w:ascii="Times New Roman"/>
          <w:b w:val="false"/>
          <w:i w:val="false"/>
          <w:color w:val="000000"/>
          <w:sz w:val="28"/>
        </w:rPr>
        <w:t>
      2) бег обычный, в врассыпную, в заданном направлении; в разном темпе, между предметами по кругу, на носках, остановкой по сигналу, друг за другом, подгруппами и всей группой, с изменением направления, врассыпную, друг за другом (до 20м), непрерывно в течении 30-40 сек., переход от ходьбы к бегу и наоборот;</w:t>
      </w:r>
    </w:p>
    <w:bookmarkEnd w:id="245"/>
    <w:bookmarkStart w:name="z252" w:id="246"/>
    <w:p>
      <w:pPr>
        <w:spacing w:after="0"/>
        <w:ind w:left="0"/>
        <w:jc w:val="both"/>
      </w:pPr>
      <w:r>
        <w:rPr>
          <w:rFonts w:ascii="Times New Roman"/>
          <w:b w:val="false"/>
          <w:i w:val="false"/>
          <w:color w:val="000000"/>
          <w:sz w:val="28"/>
        </w:rPr>
        <w:t xml:space="preserve">
      3) прыжки: подскоки на двух ногах на месте, прыжки на двух ногах с продвижением вперед через ленточку, скакалку, лежащие на полу на расстоянии 10-20 см., через "дорожку" из 2 веревок, спрыгивание с высоты 10-15 см; </w:t>
      </w:r>
    </w:p>
    <w:bookmarkEnd w:id="246"/>
    <w:bookmarkStart w:name="z253" w:id="247"/>
    <w:p>
      <w:pPr>
        <w:spacing w:after="0"/>
        <w:ind w:left="0"/>
        <w:jc w:val="both"/>
      </w:pPr>
      <w:r>
        <w:rPr>
          <w:rFonts w:ascii="Times New Roman"/>
          <w:b w:val="false"/>
          <w:i w:val="false"/>
          <w:color w:val="000000"/>
          <w:sz w:val="28"/>
        </w:rPr>
        <w:t>
      4) ползание на четвереньках (в упоре на ладонях и коленях) по ограниченной плоскости, наклонной доски до цели, под дугой, гимнастической скамейке, под различные предметы: стул, стол, веревочка, по дорожке. Лазание на подиум высотой 10 см., площадь поверхности подиума 50х50 см;</w:t>
      </w:r>
    </w:p>
    <w:bookmarkEnd w:id="247"/>
    <w:bookmarkStart w:name="z254" w:id="248"/>
    <w:p>
      <w:pPr>
        <w:spacing w:after="0"/>
        <w:ind w:left="0"/>
        <w:jc w:val="both"/>
      </w:pPr>
      <w:r>
        <w:rPr>
          <w:rFonts w:ascii="Times New Roman"/>
          <w:b w:val="false"/>
          <w:i w:val="false"/>
          <w:color w:val="000000"/>
          <w:sz w:val="28"/>
        </w:rPr>
        <w:t>
      5) бросание, ловля, метание двумя руками разными способами из разных положений (от груди, снизу, вверх (без ловли), в цель (горизонтальную) с расстояния 1 - 1,25м, вертикальную на уровне глаз и груди ребенка прокатывание мяча сидя с расстояния 0,5-1,5м под различные предметы, катание мяча друг другу;</w:t>
      </w:r>
    </w:p>
    <w:bookmarkEnd w:id="248"/>
    <w:bookmarkStart w:name="z255" w:id="249"/>
    <w:p>
      <w:pPr>
        <w:spacing w:after="0"/>
        <w:ind w:left="0"/>
        <w:jc w:val="both"/>
      </w:pPr>
      <w:r>
        <w:rPr>
          <w:rFonts w:ascii="Times New Roman"/>
          <w:b w:val="false"/>
          <w:i w:val="false"/>
          <w:color w:val="000000"/>
          <w:sz w:val="28"/>
        </w:rPr>
        <w:t>
      6) равновесие ходьба по прямой дорожке, ограниченной линиями (ширина 20-25 см, длина 2-2,5 м) по шнуру, по гимнастической скамейке, влезание на предметы (гимнастическую скамейку, мягкие модули и другие.): встать, поднять руки вверх, слезть; перешагивание через предметы (высота 10-15 см): из обруча в обруч, по доске с перешагиванием через несколько препятствий (ленточки, кубики и так далее.), расположенных на расстоянии 20 см, медленное кружение на месте;</w:t>
      </w:r>
    </w:p>
    <w:bookmarkEnd w:id="249"/>
    <w:bookmarkStart w:name="z256" w:id="250"/>
    <w:p>
      <w:pPr>
        <w:spacing w:after="0"/>
        <w:ind w:left="0"/>
        <w:jc w:val="both"/>
      </w:pPr>
      <w:r>
        <w:rPr>
          <w:rFonts w:ascii="Times New Roman"/>
          <w:b w:val="false"/>
          <w:i w:val="false"/>
          <w:color w:val="000000"/>
          <w:sz w:val="28"/>
        </w:rPr>
        <w:t>
      Культурно-гигиенические навыки</w:t>
      </w:r>
    </w:p>
    <w:bookmarkEnd w:id="250"/>
    <w:bookmarkStart w:name="z257" w:id="251"/>
    <w:p>
      <w:pPr>
        <w:spacing w:after="0"/>
        <w:ind w:left="0"/>
        <w:jc w:val="both"/>
      </w:pPr>
      <w:r>
        <w:rPr>
          <w:rFonts w:ascii="Times New Roman"/>
          <w:b w:val="false"/>
          <w:i w:val="false"/>
          <w:color w:val="000000"/>
          <w:sz w:val="28"/>
        </w:rPr>
        <w:t>
      1) закрепление знаний и выполнение культурно-гигиенических правил. Обеспечение самостоятельной двигательной деятельности;</w:t>
      </w:r>
    </w:p>
    <w:bookmarkEnd w:id="251"/>
    <w:bookmarkStart w:name="z258" w:id="252"/>
    <w:p>
      <w:pPr>
        <w:spacing w:after="0"/>
        <w:ind w:left="0"/>
        <w:jc w:val="both"/>
      </w:pPr>
      <w:r>
        <w:rPr>
          <w:rFonts w:ascii="Times New Roman"/>
          <w:b w:val="false"/>
          <w:i w:val="false"/>
          <w:color w:val="000000"/>
          <w:sz w:val="28"/>
        </w:rPr>
        <w:t>
      2) создание условий, способствующих регуляции двигательной активности в самостоятельных играх.</w:t>
      </w:r>
    </w:p>
    <w:bookmarkEnd w:id="252"/>
    <w:bookmarkStart w:name="z259" w:id="253"/>
    <w:p>
      <w:pPr>
        <w:spacing w:after="0"/>
        <w:ind w:left="0"/>
        <w:jc w:val="both"/>
      </w:pPr>
      <w:r>
        <w:rPr>
          <w:rFonts w:ascii="Times New Roman"/>
          <w:b w:val="false"/>
          <w:i w:val="false"/>
          <w:color w:val="000000"/>
          <w:sz w:val="28"/>
        </w:rPr>
        <w:t>
      Оздоровительно-закаливающие процедуры</w:t>
      </w:r>
    </w:p>
    <w:bookmarkEnd w:id="253"/>
    <w:bookmarkStart w:name="z260" w:id="254"/>
    <w:p>
      <w:pPr>
        <w:spacing w:after="0"/>
        <w:ind w:left="0"/>
        <w:jc w:val="both"/>
      </w:pPr>
      <w:r>
        <w:rPr>
          <w:rFonts w:ascii="Times New Roman"/>
          <w:b w:val="false"/>
          <w:i w:val="false"/>
          <w:color w:val="000000"/>
          <w:sz w:val="28"/>
        </w:rPr>
        <w:t>
      1) закаливание детей в сочетании с воздушными, водными процедурами, воздействием ультрафиолетовых лучей во время прогулок;</w:t>
      </w:r>
    </w:p>
    <w:bookmarkEnd w:id="254"/>
    <w:bookmarkStart w:name="z261" w:id="255"/>
    <w:p>
      <w:pPr>
        <w:spacing w:after="0"/>
        <w:ind w:left="0"/>
        <w:jc w:val="both"/>
      </w:pPr>
      <w:r>
        <w:rPr>
          <w:rFonts w:ascii="Times New Roman"/>
          <w:b w:val="false"/>
          <w:i w:val="false"/>
          <w:color w:val="000000"/>
          <w:sz w:val="28"/>
        </w:rPr>
        <w:t>
      2) в качестве водного закаливания используется топтание в ванночке, дно которой покрыто мелкой галькой. Температура воды при этом снижается на 2 градуса каждые три дня с +30ҮС до +18ҮС – +16ҮС.</w:t>
      </w:r>
    </w:p>
    <w:bookmarkEnd w:id="255"/>
    <w:bookmarkStart w:name="z262" w:id="256"/>
    <w:p>
      <w:pPr>
        <w:spacing w:after="0"/>
        <w:ind w:left="0"/>
        <w:jc w:val="both"/>
      </w:pPr>
      <w:r>
        <w:rPr>
          <w:rFonts w:ascii="Times New Roman"/>
          <w:b w:val="false"/>
          <w:i w:val="false"/>
          <w:color w:val="000000"/>
          <w:sz w:val="28"/>
        </w:rPr>
        <w:t>
      Самостоятельная двигательная активность</w:t>
      </w:r>
    </w:p>
    <w:bookmarkEnd w:id="256"/>
    <w:bookmarkStart w:name="z263" w:id="257"/>
    <w:p>
      <w:pPr>
        <w:spacing w:after="0"/>
        <w:ind w:left="0"/>
        <w:jc w:val="both"/>
      </w:pPr>
      <w:r>
        <w:rPr>
          <w:rFonts w:ascii="Times New Roman"/>
          <w:b w:val="false"/>
          <w:i w:val="false"/>
          <w:color w:val="000000"/>
          <w:sz w:val="28"/>
        </w:rPr>
        <w:t>
      Выполнение некоторых движений по показу взрослого, проявление положительного эмоционального отношения к двигательной деятельности, желание самостоятельно воспроизводить ранее освоенные движения.</w:t>
      </w:r>
    </w:p>
    <w:bookmarkEnd w:id="257"/>
    <w:bookmarkStart w:name="z264" w:id="258"/>
    <w:p>
      <w:pPr>
        <w:spacing w:after="0"/>
        <w:ind w:left="0"/>
        <w:jc w:val="both"/>
      </w:pPr>
      <w:r>
        <w:rPr>
          <w:rFonts w:ascii="Times New Roman"/>
          <w:b w:val="false"/>
          <w:i w:val="false"/>
          <w:color w:val="000000"/>
          <w:sz w:val="28"/>
        </w:rPr>
        <w:t>
      Спортивные упражнения</w:t>
      </w:r>
    </w:p>
    <w:bookmarkEnd w:id="258"/>
    <w:bookmarkStart w:name="z265" w:id="259"/>
    <w:p>
      <w:pPr>
        <w:spacing w:after="0"/>
        <w:ind w:left="0"/>
        <w:jc w:val="both"/>
      </w:pPr>
      <w:r>
        <w:rPr>
          <w:rFonts w:ascii="Times New Roman"/>
          <w:b w:val="false"/>
          <w:i w:val="false"/>
          <w:color w:val="000000"/>
          <w:sz w:val="28"/>
        </w:rPr>
        <w:t>
      1) катание на санках: катание ребенка взрослым, скатывание с горки сидя на санках, катание санок за веревочку, катание на санках ребенком игрушек;</w:t>
      </w:r>
    </w:p>
    <w:bookmarkEnd w:id="259"/>
    <w:bookmarkStart w:name="z266" w:id="260"/>
    <w:p>
      <w:pPr>
        <w:spacing w:after="0"/>
        <w:ind w:left="0"/>
        <w:jc w:val="both"/>
      </w:pPr>
      <w:r>
        <w:rPr>
          <w:rFonts w:ascii="Times New Roman"/>
          <w:b w:val="false"/>
          <w:i w:val="false"/>
          <w:color w:val="000000"/>
          <w:sz w:val="28"/>
        </w:rPr>
        <w:t>
      2) катание на велосипеде: посадка на трехколесный велосипед, схождение с него с поддержкой и без поддержки взрослого, управление рулем с помощью взрослого и самостоятельно;</w:t>
      </w:r>
    </w:p>
    <w:bookmarkEnd w:id="260"/>
    <w:bookmarkStart w:name="z267" w:id="261"/>
    <w:p>
      <w:pPr>
        <w:spacing w:after="0"/>
        <w:ind w:left="0"/>
        <w:jc w:val="both"/>
      </w:pPr>
      <w:r>
        <w:rPr>
          <w:rFonts w:ascii="Times New Roman"/>
          <w:b w:val="false"/>
          <w:i w:val="false"/>
          <w:color w:val="000000"/>
          <w:sz w:val="28"/>
        </w:rPr>
        <w:t>
      3) скольжение по ледяным дорожкам: прокатывание детей взрослым, держа за руки.</w:t>
      </w:r>
    </w:p>
    <w:bookmarkEnd w:id="261"/>
    <w:bookmarkStart w:name="z268" w:id="262"/>
    <w:p>
      <w:pPr>
        <w:spacing w:after="0"/>
        <w:ind w:left="0"/>
        <w:jc w:val="both"/>
      </w:pPr>
      <w:r>
        <w:rPr>
          <w:rFonts w:ascii="Times New Roman"/>
          <w:b w:val="false"/>
          <w:i w:val="false"/>
          <w:color w:val="000000"/>
          <w:sz w:val="28"/>
        </w:rPr>
        <w:t>
      Ожидаемые результаты:</w:t>
      </w:r>
    </w:p>
    <w:bookmarkEnd w:id="262"/>
    <w:bookmarkStart w:name="z269" w:id="263"/>
    <w:p>
      <w:pPr>
        <w:spacing w:after="0"/>
        <w:ind w:left="0"/>
        <w:jc w:val="both"/>
      </w:pPr>
      <w:r>
        <w:rPr>
          <w:rFonts w:ascii="Times New Roman"/>
          <w:b w:val="false"/>
          <w:i w:val="false"/>
          <w:color w:val="000000"/>
          <w:sz w:val="28"/>
        </w:rPr>
        <w:t xml:space="preserve">
      умеет выполнять физические упражнения одновременно со взрослым; </w:t>
      </w:r>
    </w:p>
    <w:bookmarkEnd w:id="263"/>
    <w:bookmarkStart w:name="z270" w:id="264"/>
    <w:p>
      <w:pPr>
        <w:spacing w:after="0"/>
        <w:ind w:left="0"/>
        <w:jc w:val="both"/>
      </w:pPr>
      <w:r>
        <w:rPr>
          <w:rFonts w:ascii="Times New Roman"/>
          <w:b w:val="false"/>
          <w:i w:val="false"/>
          <w:color w:val="000000"/>
          <w:sz w:val="28"/>
        </w:rPr>
        <w:t>
      владеет различными видами основных движений: ходьба, бег, лазание, прыжки, равновесие;</w:t>
      </w:r>
    </w:p>
    <w:bookmarkEnd w:id="264"/>
    <w:bookmarkStart w:name="z271" w:id="265"/>
    <w:p>
      <w:pPr>
        <w:spacing w:after="0"/>
        <w:ind w:left="0"/>
        <w:jc w:val="both"/>
      </w:pPr>
      <w:r>
        <w:rPr>
          <w:rFonts w:ascii="Times New Roman"/>
          <w:b w:val="false"/>
          <w:i w:val="false"/>
          <w:color w:val="000000"/>
          <w:sz w:val="28"/>
        </w:rPr>
        <w:t>
      выполняет спортивные упражнения;</w:t>
      </w:r>
    </w:p>
    <w:bookmarkEnd w:id="265"/>
    <w:bookmarkStart w:name="z272" w:id="266"/>
    <w:p>
      <w:pPr>
        <w:spacing w:after="0"/>
        <w:ind w:left="0"/>
        <w:jc w:val="both"/>
      </w:pPr>
      <w:r>
        <w:rPr>
          <w:rFonts w:ascii="Times New Roman"/>
          <w:b w:val="false"/>
          <w:i w:val="false"/>
          <w:color w:val="000000"/>
          <w:sz w:val="28"/>
        </w:rPr>
        <w:t>
      владеет первоначальными навыками личной гигиены;</w:t>
      </w:r>
    </w:p>
    <w:bookmarkEnd w:id="266"/>
    <w:bookmarkStart w:name="z273" w:id="267"/>
    <w:p>
      <w:pPr>
        <w:spacing w:after="0"/>
        <w:ind w:left="0"/>
        <w:jc w:val="both"/>
      </w:pPr>
      <w:r>
        <w:rPr>
          <w:rFonts w:ascii="Times New Roman"/>
          <w:b w:val="false"/>
          <w:i w:val="false"/>
          <w:color w:val="000000"/>
          <w:sz w:val="28"/>
        </w:rPr>
        <w:t>
      проявляет положительные эмоции при проведении закаливающих процедур и соблюдает их.</w:t>
      </w:r>
    </w:p>
    <w:bookmarkEnd w:id="267"/>
    <w:bookmarkStart w:name="z274" w:id="268"/>
    <w:p>
      <w:pPr>
        <w:spacing w:after="0"/>
        <w:ind w:left="0"/>
        <w:jc w:val="left"/>
      </w:pPr>
      <w:r>
        <w:rPr>
          <w:rFonts w:ascii="Times New Roman"/>
          <w:b/>
          <w:i w:val="false"/>
          <w:color w:val="000000"/>
        </w:rPr>
        <w:t xml:space="preserve"> Параграф 3 ІІ полугодие</w:t>
      </w:r>
    </w:p>
    <w:bookmarkEnd w:id="268"/>
    <w:bookmarkStart w:name="z275" w:id="269"/>
    <w:p>
      <w:pPr>
        <w:spacing w:after="0"/>
        <w:ind w:left="0"/>
        <w:jc w:val="both"/>
      </w:pPr>
      <w:r>
        <w:rPr>
          <w:rFonts w:ascii="Times New Roman"/>
          <w:b w:val="false"/>
          <w:i w:val="false"/>
          <w:color w:val="000000"/>
          <w:sz w:val="28"/>
        </w:rPr>
        <w:t>
      47. Физическая культура</w:t>
      </w:r>
    </w:p>
    <w:bookmarkEnd w:id="269"/>
    <w:bookmarkStart w:name="z276" w:id="270"/>
    <w:p>
      <w:pPr>
        <w:spacing w:after="0"/>
        <w:ind w:left="0"/>
        <w:jc w:val="both"/>
      </w:pPr>
      <w:r>
        <w:rPr>
          <w:rFonts w:ascii="Times New Roman"/>
          <w:b w:val="false"/>
          <w:i w:val="false"/>
          <w:color w:val="000000"/>
          <w:sz w:val="28"/>
        </w:rPr>
        <w:t>
      Общеразвивающие упражнения. Скрещивание рук перед грудью и разведение в стороны, отведение назад за спину, хлопки перед собой. Приседание и подъем на носки, держась за опору, шаги вперед, в стороны, назад, выставление ноги вперед, на пятку, приседание с предметом в руках, сгибание (разгибание) стоп, повороты туловища вправо–влево, с передачей предмета рядом стоящему-сидящему, поднимание и опускание ног в положении лежа, на спине, одновременное движение руками и ногами, переворачивание со спины на бок, на живот и обратно, наклоны вперед, в стороны, стоя на коленях.</w:t>
      </w:r>
    </w:p>
    <w:bookmarkEnd w:id="270"/>
    <w:bookmarkStart w:name="z277" w:id="271"/>
    <w:p>
      <w:pPr>
        <w:spacing w:after="0"/>
        <w:ind w:left="0"/>
        <w:jc w:val="both"/>
      </w:pPr>
      <w:r>
        <w:rPr>
          <w:rFonts w:ascii="Times New Roman"/>
          <w:b w:val="false"/>
          <w:i w:val="false"/>
          <w:color w:val="000000"/>
          <w:sz w:val="28"/>
        </w:rPr>
        <w:t>
      Основные движения</w:t>
      </w:r>
    </w:p>
    <w:bookmarkEnd w:id="271"/>
    <w:bookmarkStart w:name="z278" w:id="272"/>
    <w:p>
      <w:pPr>
        <w:spacing w:after="0"/>
        <w:ind w:left="0"/>
        <w:jc w:val="both"/>
      </w:pPr>
      <w:r>
        <w:rPr>
          <w:rFonts w:ascii="Times New Roman"/>
          <w:b w:val="false"/>
          <w:i w:val="false"/>
          <w:color w:val="000000"/>
          <w:sz w:val="28"/>
        </w:rPr>
        <w:t>
      1) ходьба обычная, в разные стороны и в заданном направлении по кругу, с разным положением рук, взявшись за руки, на носках, парами, подгруппами и всей группой и наоборот с изменением темпа, с остановкой по сигналу, по извилистому шнуру, с переступанием через веревочки, брусок, кубики, гимнастические палки, лежащие на полу или приподнятые на высоту 15-30 см от пола;</w:t>
      </w:r>
    </w:p>
    <w:bookmarkEnd w:id="272"/>
    <w:bookmarkStart w:name="z279" w:id="273"/>
    <w:p>
      <w:pPr>
        <w:spacing w:after="0"/>
        <w:ind w:left="0"/>
        <w:jc w:val="both"/>
      </w:pPr>
      <w:r>
        <w:rPr>
          <w:rFonts w:ascii="Times New Roman"/>
          <w:b w:val="false"/>
          <w:i w:val="false"/>
          <w:color w:val="000000"/>
          <w:sz w:val="28"/>
        </w:rPr>
        <w:t>
      2) бег обычный, врассыпную, в заданном направлении, в разном темпе, между предметами по кругу, на носках, остановкой по сигналу, друг за другом, подгруппами и всей группой, с изменением направления, врассыпную, друг за другом (до 20м), непрерывно в течении 30-40 сек., переход от ходьбы к бегу и наоборот;</w:t>
      </w:r>
    </w:p>
    <w:bookmarkEnd w:id="273"/>
    <w:bookmarkStart w:name="z280" w:id="274"/>
    <w:p>
      <w:pPr>
        <w:spacing w:after="0"/>
        <w:ind w:left="0"/>
        <w:jc w:val="both"/>
      </w:pPr>
      <w:r>
        <w:rPr>
          <w:rFonts w:ascii="Times New Roman"/>
          <w:b w:val="false"/>
          <w:i w:val="false"/>
          <w:color w:val="000000"/>
          <w:sz w:val="28"/>
        </w:rPr>
        <w:t>
      3) прыжки: подскоки на двух ногах на месте, прыжки на двух ногах с продвижением вперед до предмета (10-15 см), в длину с места (20-50 см), спрыгивание с высоты 10-15 см, через ленточку, скакалку, лежащие на полу на расстоянии 10-20 см (через дорожку из 2 веревок);</w:t>
      </w:r>
    </w:p>
    <w:bookmarkEnd w:id="274"/>
    <w:bookmarkStart w:name="z281" w:id="275"/>
    <w:p>
      <w:pPr>
        <w:spacing w:after="0"/>
        <w:ind w:left="0"/>
        <w:jc w:val="both"/>
      </w:pPr>
      <w:r>
        <w:rPr>
          <w:rFonts w:ascii="Times New Roman"/>
          <w:b w:val="false"/>
          <w:i w:val="false"/>
          <w:color w:val="000000"/>
          <w:sz w:val="28"/>
        </w:rPr>
        <w:t>
      4) ползание на четвереньках (в упоре на ладонях и коленях) по ограниченной плоскости, наклонной доске до цели, под дугой, гимнастической скамейке, под различные предметы: стул, стол, веревочка, по дорожке. Лазанье на подиум высотой 10 см, площадь поверхности подиума 50х50 см.;</w:t>
      </w:r>
    </w:p>
    <w:bookmarkEnd w:id="275"/>
    <w:bookmarkStart w:name="z282" w:id="276"/>
    <w:p>
      <w:pPr>
        <w:spacing w:after="0"/>
        <w:ind w:left="0"/>
        <w:jc w:val="both"/>
      </w:pPr>
      <w:r>
        <w:rPr>
          <w:rFonts w:ascii="Times New Roman"/>
          <w:b w:val="false"/>
          <w:i w:val="false"/>
          <w:color w:val="000000"/>
          <w:sz w:val="28"/>
        </w:rPr>
        <w:t>
      5) бросание, ловля, метание двумя руками разными способами в разных положениях (от груди, снизу, из-за головы, вверх (без ловли), в цель (горизонтальную) с расстояния 1 - 1,25м, вертикальную на уровне глаз и груди ребенка прокатывание мяча сидя и стоя с расстояния 0,5-1,5м под различные предметы, катание мяча друг другу, отбивание мяча от пола одной и двумя руками;</w:t>
      </w:r>
    </w:p>
    <w:bookmarkEnd w:id="276"/>
    <w:bookmarkStart w:name="z283" w:id="277"/>
    <w:p>
      <w:pPr>
        <w:spacing w:after="0"/>
        <w:ind w:left="0"/>
        <w:jc w:val="both"/>
      </w:pPr>
      <w:r>
        <w:rPr>
          <w:rFonts w:ascii="Times New Roman"/>
          <w:b w:val="false"/>
          <w:i w:val="false"/>
          <w:color w:val="000000"/>
          <w:sz w:val="28"/>
        </w:rPr>
        <w:t>
      6) равновесие ходьба по прямой дорожке, ограниченной линиями (ширина 20-25 см, длина 2-2,5 м), по шнуру, по гимнастической скамейке, по наклонной доске (шириной 25 см, один конец приподнят на 15-20 см), влезание на предметы (гимнастическую скамейку, мягкие модули и другие.): встать, поднять руки вверх, слезть, перешагивание через препятствия (высота 10-15 см): из обруча в обруч, на четвереньках по доске с перешагиванием через несколько препятствий (ленточки, кубики и так далее), расположенных на расстоянии 20 см; медленное кружение на месте.</w:t>
      </w:r>
    </w:p>
    <w:bookmarkEnd w:id="277"/>
    <w:bookmarkStart w:name="z284" w:id="278"/>
    <w:p>
      <w:pPr>
        <w:spacing w:after="0"/>
        <w:ind w:left="0"/>
        <w:jc w:val="both"/>
      </w:pPr>
      <w:r>
        <w:rPr>
          <w:rFonts w:ascii="Times New Roman"/>
          <w:b w:val="false"/>
          <w:i w:val="false"/>
          <w:color w:val="000000"/>
          <w:sz w:val="28"/>
        </w:rPr>
        <w:t>
      Культурно-гигиенические навыки</w:t>
      </w:r>
    </w:p>
    <w:bookmarkEnd w:id="278"/>
    <w:bookmarkStart w:name="z285" w:id="279"/>
    <w:p>
      <w:pPr>
        <w:spacing w:after="0"/>
        <w:ind w:left="0"/>
        <w:jc w:val="both"/>
      </w:pPr>
      <w:r>
        <w:rPr>
          <w:rFonts w:ascii="Times New Roman"/>
          <w:b w:val="false"/>
          <w:i w:val="false"/>
          <w:color w:val="000000"/>
          <w:sz w:val="28"/>
        </w:rPr>
        <w:t>
      1) закрепление знаний и применение культурно-гигиенических правил. Обеспечение самостоятельной двигательной деятельности;</w:t>
      </w:r>
    </w:p>
    <w:bookmarkEnd w:id="279"/>
    <w:bookmarkStart w:name="z286" w:id="280"/>
    <w:p>
      <w:pPr>
        <w:spacing w:after="0"/>
        <w:ind w:left="0"/>
        <w:jc w:val="both"/>
      </w:pPr>
      <w:r>
        <w:rPr>
          <w:rFonts w:ascii="Times New Roman"/>
          <w:b w:val="false"/>
          <w:i w:val="false"/>
          <w:color w:val="000000"/>
          <w:sz w:val="28"/>
        </w:rPr>
        <w:t>
      2) создание условий, способствующих регуляции двигательной активности в самостоятельных играх.</w:t>
      </w:r>
    </w:p>
    <w:bookmarkEnd w:id="280"/>
    <w:bookmarkStart w:name="z287" w:id="281"/>
    <w:p>
      <w:pPr>
        <w:spacing w:after="0"/>
        <w:ind w:left="0"/>
        <w:jc w:val="both"/>
      </w:pPr>
      <w:r>
        <w:rPr>
          <w:rFonts w:ascii="Times New Roman"/>
          <w:b w:val="false"/>
          <w:i w:val="false"/>
          <w:color w:val="000000"/>
          <w:sz w:val="28"/>
        </w:rPr>
        <w:t>
      Оздоровительно-закаливающие процедуры</w:t>
      </w:r>
    </w:p>
    <w:bookmarkEnd w:id="281"/>
    <w:bookmarkStart w:name="z288" w:id="282"/>
    <w:p>
      <w:pPr>
        <w:spacing w:after="0"/>
        <w:ind w:left="0"/>
        <w:jc w:val="both"/>
      </w:pPr>
      <w:r>
        <w:rPr>
          <w:rFonts w:ascii="Times New Roman"/>
          <w:b w:val="false"/>
          <w:i w:val="false"/>
          <w:color w:val="000000"/>
          <w:sz w:val="28"/>
        </w:rPr>
        <w:t>
      1) закаливание детей обеспечивается сочетанием воздушных, водных процедур, воздействием ультрафиолетовых лучей во время прогулок. Используются местные и общие процедуры;</w:t>
      </w:r>
    </w:p>
    <w:bookmarkEnd w:id="282"/>
    <w:bookmarkStart w:name="z289" w:id="283"/>
    <w:p>
      <w:pPr>
        <w:spacing w:after="0"/>
        <w:ind w:left="0"/>
        <w:jc w:val="both"/>
      </w:pPr>
      <w:r>
        <w:rPr>
          <w:rFonts w:ascii="Times New Roman"/>
          <w:b w:val="false"/>
          <w:i w:val="false"/>
          <w:color w:val="000000"/>
          <w:sz w:val="28"/>
        </w:rPr>
        <w:t>
      2) в холодный период года дети могут гулять при температуре воздуха не ниже -15ҮС при 4–5 слоях одежды;</w:t>
      </w:r>
    </w:p>
    <w:bookmarkEnd w:id="283"/>
    <w:bookmarkStart w:name="z290" w:id="284"/>
    <w:p>
      <w:pPr>
        <w:spacing w:after="0"/>
        <w:ind w:left="0"/>
        <w:jc w:val="both"/>
      </w:pPr>
      <w:r>
        <w:rPr>
          <w:rFonts w:ascii="Times New Roman"/>
          <w:b w:val="false"/>
          <w:i w:val="false"/>
          <w:color w:val="000000"/>
          <w:sz w:val="28"/>
        </w:rPr>
        <w:t>
      3) воздушные ванны применяются при переодевании несколько раз в день, длительность воздушных ванн увеличивается с 2–3 минут до 6 – 10;</w:t>
      </w:r>
    </w:p>
    <w:bookmarkEnd w:id="284"/>
    <w:bookmarkStart w:name="z291" w:id="285"/>
    <w:p>
      <w:pPr>
        <w:spacing w:after="0"/>
        <w:ind w:left="0"/>
        <w:jc w:val="both"/>
      </w:pPr>
      <w:r>
        <w:rPr>
          <w:rFonts w:ascii="Times New Roman"/>
          <w:b w:val="false"/>
          <w:i w:val="false"/>
          <w:color w:val="000000"/>
          <w:sz w:val="28"/>
        </w:rPr>
        <w:t>
      4) в качестве водного закаливания используется топтание в ванночке, дно которой покрыто мелкой галькой. Температура воды при этом снижается на 2 градуса каждые три дня с +35ҮС – +34ҮС до +23ҮС.– +22ҮС. при других обычных процедурах температура воды постепенно снижается с +30ҮС до +18ҮС – +16ҮС.</w:t>
      </w:r>
    </w:p>
    <w:bookmarkEnd w:id="285"/>
    <w:bookmarkStart w:name="z292" w:id="286"/>
    <w:p>
      <w:pPr>
        <w:spacing w:after="0"/>
        <w:ind w:left="0"/>
        <w:jc w:val="both"/>
      </w:pPr>
      <w:r>
        <w:rPr>
          <w:rFonts w:ascii="Times New Roman"/>
          <w:b w:val="false"/>
          <w:i w:val="false"/>
          <w:color w:val="000000"/>
          <w:sz w:val="28"/>
        </w:rPr>
        <w:t>
      Самостоятельная двигательная активность</w:t>
      </w:r>
    </w:p>
    <w:bookmarkEnd w:id="286"/>
    <w:bookmarkStart w:name="z293" w:id="287"/>
    <w:p>
      <w:pPr>
        <w:spacing w:after="0"/>
        <w:ind w:left="0"/>
        <w:jc w:val="both"/>
      </w:pPr>
      <w:r>
        <w:rPr>
          <w:rFonts w:ascii="Times New Roman"/>
          <w:b w:val="false"/>
          <w:i w:val="false"/>
          <w:color w:val="000000"/>
          <w:sz w:val="28"/>
        </w:rPr>
        <w:t>
      Выполнение некоторых движений по показу взрослого, проявление положительного эмоционального отношения к двигательной деятельности, желание самостоятельно воспроизводить ранее освоенные движения.</w:t>
      </w:r>
    </w:p>
    <w:bookmarkEnd w:id="287"/>
    <w:bookmarkStart w:name="z294" w:id="288"/>
    <w:p>
      <w:pPr>
        <w:spacing w:after="0"/>
        <w:ind w:left="0"/>
        <w:jc w:val="both"/>
      </w:pPr>
      <w:r>
        <w:rPr>
          <w:rFonts w:ascii="Times New Roman"/>
          <w:b w:val="false"/>
          <w:i w:val="false"/>
          <w:color w:val="000000"/>
          <w:sz w:val="28"/>
        </w:rPr>
        <w:t>
      Спортивные упражнения</w:t>
      </w:r>
    </w:p>
    <w:bookmarkEnd w:id="288"/>
    <w:bookmarkStart w:name="z295" w:id="289"/>
    <w:p>
      <w:pPr>
        <w:spacing w:after="0"/>
        <w:ind w:left="0"/>
        <w:jc w:val="both"/>
      </w:pPr>
      <w:r>
        <w:rPr>
          <w:rFonts w:ascii="Times New Roman"/>
          <w:b w:val="false"/>
          <w:i w:val="false"/>
          <w:color w:val="000000"/>
          <w:sz w:val="28"/>
        </w:rPr>
        <w:t>
      1) катание на санках: катание ребенка взрослым; скатывание с горки сидя на санках, катание санок за веревочку, катание на санках ребенком игрушек, попытки катать друг друга;</w:t>
      </w:r>
    </w:p>
    <w:bookmarkEnd w:id="289"/>
    <w:bookmarkStart w:name="z296" w:id="290"/>
    <w:p>
      <w:pPr>
        <w:spacing w:after="0"/>
        <w:ind w:left="0"/>
        <w:jc w:val="both"/>
      </w:pPr>
      <w:r>
        <w:rPr>
          <w:rFonts w:ascii="Times New Roman"/>
          <w:b w:val="false"/>
          <w:i w:val="false"/>
          <w:color w:val="000000"/>
          <w:sz w:val="28"/>
        </w:rPr>
        <w:t>
      2) катание на велосипеде: посадка на трехколесный велосипед, схождение с него с поддержкой и без поддержки взрослого, попытки продвижения самостоятельно, управление рулем с помощью взрослого и самостоятельно;</w:t>
      </w:r>
    </w:p>
    <w:bookmarkEnd w:id="290"/>
    <w:bookmarkStart w:name="z297" w:id="291"/>
    <w:p>
      <w:pPr>
        <w:spacing w:after="0"/>
        <w:ind w:left="0"/>
        <w:jc w:val="both"/>
      </w:pPr>
      <w:r>
        <w:rPr>
          <w:rFonts w:ascii="Times New Roman"/>
          <w:b w:val="false"/>
          <w:i w:val="false"/>
          <w:color w:val="000000"/>
          <w:sz w:val="28"/>
        </w:rPr>
        <w:t>
      3) скольжение по ледяным дорожкам: прокатывание детей взрослым, держа за руки</w:t>
      </w:r>
    </w:p>
    <w:bookmarkEnd w:id="291"/>
    <w:bookmarkStart w:name="z298" w:id="292"/>
    <w:p>
      <w:pPr>
        <w:spacing w:after="0"/>
        <w:ind w:left="0"/>
        <w:jc w:val="both"/>
      </w:pPr>
      <w:r>
        <w:rPr>
          <w:rFonts w:ascii="Times New Roman"/>
          <w:b w:val="false"/>
          <w:i w:val="false"/>
          <w:color w:val="000000"/>
          <w:sz w:val="28"/>
        </w:rPr>
        <w:t>
      Ожидаемые результаты:</w:t>
      </w:r>
    </w:p>
    <w:bookmarkEnd w:id="292"/>
    <w:bookmarkStart w:name="z299" w:id="293"/>
    <w:p>
      <w:pPr>
        <w:spacing w:after="0"/>
        <w:ind w:left="0"/>
        <w:jc w:val="both"/>
      </w:pPr>
      <w:r>
        <w:rPr>
          <w:rFonts w:ascii="Times New Roman"/>
          <w:b w:val="false"/>
          <w:i w:val="false"/>
          <w:color w:val="000000"/>
          <w:sz w:val="28"/>
        </w:rPr>
        <w:t xml:space="preserve">
      умеет выполнять физические упражнения одновременно со взрослым; </w:t>
      </w:r>
    </w:p>
    <w:bookmarkEnd w:id="293"/>
    <w:bookmarkStart w:name="z300" w:id="294"/>
    <w:p>
      <w:pPr>
        <w:spacing w:after="0"/>
        <w:ind w:left="0"/>
        <w:jc w:val="both"/>
      </w:pPr>
      <w:r>
        <w:rPr>
          <w:rFonts w:ascii="Times New Roman"/>
          <w:b w:val="false"/>
          <w:i w:val="false"/>
          <w:color w:val="000000"/>
          <w:sz w:val="28"/>
        </w:rPr>
        <w:t>
      владеет различными видами основных движений;</w:t>
      </w:r>
    </w:p>
    <w:bookmarkEnd w:id="294"/>
    <w:bookmarkStart w:name="z301" w:id="295"/>
    <w:p>
      <w:pPr>
        <w:spacing w:after="0"/>
        <w:ind w:left="0"/>
        <w:jc w:val="both"/>
      </w:pPr>
      <w:r>
        <w:rPr>
          <w:rFonts w:ascii="Times New Roman"/>
          <w:b w:val="false"/>
          <w:i w:val="false"/>
          <w:color w:val="000000"/>
          <w:sz w:val="28"/>
        </w:rPr>
        <w:t>
      имеет представление о первоначальной технике выполнения спортивных упражнений;</w:t>
      </w:r>
    </w:p>
    <w:bookmarkEnd w:id="295"/>
    <w:bookmarkStart w:name="z302" w:id="296"/>
    <w:p>
      <w:pPr>
        <w:spacing w:after="0"/>
        <w:ind w:left="0"/>
        <w:jc w:val="both"/>
      </w:pPr>
      <w:r>
        <w:rPr>
          <w:rFonts w:ascii="Times New Roman"/>
          <w:b w:val="false"/>
          <w:i w:val="false"/>
          <w:color w:val="000000"/>
          <w:sz w:val="28"/>
        </w:rPr>
        <w:t>
      владеет первоначальными навыками личной гигиены;</w:t>
      </w:r>
    </w:p>
    <w:bookmarkEnd w:id="296"/>
    <w:bookmarkStart w:name="z303" w:id="297"/>
    <w:p>
      <w:pPr>
        <w:spacing w:after="0"/>
        <w:ind w:left="0"/>
        <w:jc w:val="both"/>
      </w:pPr>
      <w:r>
        <w:rPr>
          <w:rFonts w:ascii="Times New Roman"/>
          <w:b w:val="false"/>
          <w:i w:val="false"/>
          <w:color w:val="000000"/>
          <w:sz w:val="28"/>
        </w:rPr>
        <w:t>
      проявляет положительные эмоции при проведении закаливающих процедур.</w:t>
      </w:r>
    </w:p>
    <w:bookmarkEnd w:id="297"/>
    <w:bookmarkStart w:name="z304" w:id="298"/>
    <w:p>
      <w:pPr>
        <w:spacing w:after="0"/>
        <w:ind w:left="0"/>
        <w:jc w:val="left"/>
      </w:pPr>
      <w:r>
        <w:rPr>
          <w:rFonts w:ascii="Times New Roman"/>
          <w:b/>
          <w:i w:val="false"/>
          <w:color w:val="000000"/>
        </w:rPr>
        <w:t xml:space="preserve"> Параграф 4. Образовательная область "Коммуникация"</w:t>
      </w:r>
    </w:p>
    <w:bookmarkEnd w:id="298"/>
    <w:bookmarkStart w:name="z305" w:id="299"/>
    <w:p>
      <w:pPr>
        <w:spacing w:after="0"/>
        <w:ind w:left="0"/>
        <w:jc w:val="both"/>
      </w:pPr>
      <w:r>
        <w:rPr>
          <w:rFonts w:ascii="Times New Roman"/>
          <w:b w:val="false"/>
          <w:i w:val="false"/>
          <w:color w:val="000000"/>
          <w:sz w:val="28"/>
        </w:rPr>
        <w:t>
      48. Базовое содержание образовательной области "Коммуникация" реализуется в организованной учебной деятельности - развитие речи, художественная литература.</w:t>
      </w:r>
    </w:p>
    <w:bookmarkEnd w:id="299"/>
    <w:bookmarkStart w:name="z306" w:id="300"/>
    <w:p>
      <w:pPr>
        <w:spacing w:after="0"/>
        <w:ind w:left="0"/>
        <w:jc w:val="both"/>
      </w:pPr>
      <w:r>
        <w:rPr>
          <w:rFonts w:ascii="Times New Roman"/>
          <w:b w:val="false"/>
          <w:i w:val="false"/>
          <w:color w:val="000000"/>
          <w:sz w:val="28"/>
        </w:rPr>
        <w:t xml:space="preserve">
      49. Целью является формирование навыков речевого общения, словарного запаса, интереса к произведениям устного народного творчества и литературным произведениям. </w:t>
      </w:r>
    </w:p>
    <w:bookmarkEnd w:id="300"/>
    <w:bookmarkStart w:name="z307" w:id="301"/>
    <w:p>
      <w:pPr>
        <w:spacing w:after="0"/>
        <w:ind w:left="0"/>
        <w:jc w:val="both"/>
      </w:pPr>
      <w:r>
        <w:rPr>
          <w:rFonts w:ascii="Times New Roman"/>
          <w:b w:val="false"/>
          <w:i w:val="false"/>
          <w:color w:val="000000"/>
          <w:sz w:val="28"/>
        </w:rPr>
        <w:t>
      50. Задачи:</w:t>
      </w:r>
    </w:p>
    <w:bookmarkEnd w:id="301"/>
    <w:bookmarkStart w:name="z308" w:id="302"/>
    <w:p>
      <w:pPr>
        <w:spacing w:after="0"/>
        <w:ind w:left="0"/>
        <w:jc w:val="both"/>
      </w:pPr>
      <w:r>
        <w:rPr>
          <w:rFonts w:ascii="Times New Roman"/>
          <w:b w:val="false"/>
          <w:i w:val="false"/>
          <w:color w:val="000000"/>
          <w:sz w:val="28"/>
        </w:rPr>
        <w:t>
      развивать правильное произношение звуков, связную речь;</w:t>
      </w:r>
    </w:p>
    <w:bookmarkEnd w:id="302"/>
    <w:bookmarkStart w:name="z309" w:id="303"/>
    <w:p>
      <w:pPr>
        <w:spacing w:after="0"/>
        <w:ind w:left="0"/>
        <w:jc w:val="both"/>
      </w:pPr>
      <w:r>
        <w:rPr>
          <w:rFonts w:ascii="Times New Roman"/>
          <w:b w:val="false"/>
          <w:i w:val="false"/>
          <w:color w:val="000000"/>
          <w:sz w:val="28"/>
        </w:rPr>
        <w:t>
      приобщение к устному народному творчеству;</w:t>
      </w:r>
    </w:p>
    <w:bookmarkEnd w:id="303"/>
    <w:bookmarkStart w:name="z310" w:id="304"/>
    <w:p>
      <w:pPr>
        <w:spacing w:after="0"/>
        <w:ind w:left="0"/>
        <w:jc w:val="both"/>
      </w:pPr>
      <w:r>
        <w:rPr>
          <w:rFonts w:ascii="Times New Roman"/>
          <w:b w:val="false"/>
          <w:i w:val="false"/>
          <w:color w:val="000000"/>
          <w:sz w:val="28"/>
        </w:rPr>
        <w:t>
      расширение пассивного и активного словаря;</w:t>
      </w:r>
    </w:p>
    <w:bookmarkEnd w:id="304"/>
    <w:bookmarkStart w:name="z311" w:id="305"/>
    <w:p>
      <w:pPr>
        <w:spacing w:after="0"/>
        <w:ind w:left="0"/>
        <w:jc w:val="both"/>
      </w:pPr>
      <w:r>
        <w:rPr>
          <w:rFonts w:ascii="Times New Roman"/>
          <w:b w:val="false"/>
          <w:i w:val="false"/>
          <w:color w:val="000000"/>
          <w:sz w:val="28"/>
        </w:rPr>
        <w:t>
            развивать устную и связную      речь в различных формах и       видах деятельности.</w:t>
      </w:r>
    </w:p>
    <w:bookmarkEnd w:id="305"/>
    <w:bookmarkStart w:name="z312" w:id="306"/>
    <w:p>
      <w:pPr>
        <w:spacing w:after="0"/>
        <w:ind w:left="0"/>
        <w:jc w:val="left"/>
      </w:pPr>
      <w:r>
        <w:rPr>
          <w:rFonts w:ascii="Times New Roman"/>
          <w:b/>
          <w:i w:val="false"/>
          <w:color w:val="000000"/>
        </w:rPr>
        <w:t xml:space="preserve"> Параграф 5. I полугодие</w:t>
      </w:r>
    </w:p>
    <w:bookmarkEnd w:id="306"/>
    <w:bookmarkStart w:name="z313" w:id="307"/>
    <w:p>
      <w:pPr>
        <w:spacing w:after="0"/>
        <w:ind w:left="0"/>
        <w:jc w:val="both"/>
      </w:pPr>
      <w:r>
        <w:rPr>
          <w:rFonts w:ascii="Times New Roman"/>
          <w:b w:val="false"/>
          <w:i w:val="false"/>
          <w:color w:val="000000"/>
          <w:sz w:val="28"/>
        </w:rPr>
        <w:t>
      51. Развитие речи</w:t>
      </w:r>
    </w:p>
    <w:bookmarkEnd w:id="307"/>
    <w:bookmarkStart w:name="z314" w:id="308"/>
    <w:p>
      <w:pPr>
        <w:spacing w:after="0"/>
        <w:ind w:left="0"/>
        <w:jc w:val="both"/>
      </w:pPr>
      <w:r>
        <w:rPr>
          <w:rFonts w:ascii="Times New Roman"/>
          <w:b w:val="false"/>
          <w:i w:val="false"/>
          <w:color w:val="000000"/>
          <w:sz w:val="28"/>
        </w:rPr>
        <w:t>
      Звуковая культура речи</w:t>
      </w:r>
    </w:p>
    <w:bookmarkEnd w:id="308"/>
    <w:bookmarkStart w:name="z315" w:id="309"/>
    <w:p>
      <w:pPr>
        <w:spacing w:after="0"/>
        <w:ind w:left="0"/>
        <w:jc w:val="both"/>
      </w:pPr>
      <w:r>
        <w:rPr>
          <w:rFonts w:ascii="Times New Roman"/>
          <w:b w:val="false"/>
          <w:i w:val="false"/>
          <w:color w:val="000000"/>
          <w:sz w:val="28"/>
        </w:rPr>
        <w:t>
      Формирование умений:</w:t>
      </w:r>
    </w:p>
    <w:bookmarkEnd w:id="309"/>
    <w:bookmarkStart w:name="z316" w:id="310"/>
    <w:p>
      <w:pPr>
        <w:spacing w:after="0"/>
        <w:ind w:left="0"/>
        <w:jc w:val="both"/>
      </w:pPr>
      <w:r>
        <w:rPr>
          <w:rFonts w:ascii="Times New Roman"/>
          <w:b w:val="false"/>
          <w:i w:val="false"/>
          <w:color w:val="000000"/>
          <w:sz w:val="28"/>
        </w:rPr>
        <w:t>
      1) слышать и слушать речь окружающих, дифференцирование различных звуков, громкости и скорости произношения;</w:t>
      </w:r>
    </w:p>
    <w:bookmarkEnd w:id="310"/>
    <w:bookmarkStart w:name="z317" w:id="311"/>
    <w:p>
      <w:pPr>
        <w:spacing w:after="0"/>
        <w:ind w:left="0"/>
        <w:jc w:val="both"/>
      </w:pPr>
      <w:r>
        <w:rPr>
          <w:rFonts w:ascii="Times New Roman"/>
          <w:b w:val="false"/>
          <w:i w:val="false"/>
          <w:color w:val="000000"/>
          <w:sz w:val="28"/>
        </w:rPr>
        <w:t>
      2) правильно произносить гласные звуки с использованием звукоподражательного слова;</w:t>
      </w:r>
    </w:p>
    <w:bookmarkEnd w:id="311"/>
    <w:bookmarkStart w:name="z318" w:id="312"/>
    <w:p>
      <w:pPr>
        <w:spacing w:after="0"/>
        <w:ind w:left="0"/>
        <w:jc w:val="both"/>
      </w:pPr>
      <w:r>
        <w:rPr>
          <w:rFonts w:ascii="Times New Roman"/>
          <w:b w:val="false"/>
          <w:i w:val="false"/>
          <w:color w:val="000000"/>
          <w:sz w:val="28"/>
        </w:rPr>
        <w:t>
      3) четкого произношения звуков, слов и фраз с учетом темпа речи, высоты и силы голоса.</w:t>
      </w:r>
    </w:p>
    <w:bookmarkEnd w:id="312"/>
    <w:bookmarkStart w:name="z319" w:id="313"/>
    <w:p>
      <w:pPr>
        <w:spacing w:after="0"/>
        <w:ind w:left="0"/>
        <w:jc w:val="both"/>
      </w:pPr>
      <w:r>
        <w:rPr>
          <w:rFonts w:ascii="Times New Roman"/>
          <w:b w:val="false"/>
          <w:i w:val="false"/>
          <w:color w:val="000000"/>
          <w:sz w:val="28"/>
        </w:rPr>
        <w:t>
      Словарный запас</w:t>
      </w:r>
    </w:p>
    <w:bookmarkEnd w:id="313"/>
    <w:bookmarkStart w:name="z320" w:id="314"/>
    <w:p>
      <w:pPr>
        <w:spacing w:after="0"/>
        <w:ind w:left="0"/>
        <w:jc w:val="both"/>
      </w:pPr>
      <w:r>
        <w:rPr>
          <w:rFonts w:ascii="Times New Roman"/>
          <w:b w:val="false"/>
          <w:i w:val="false"/>
          <w:color w:val="000000"/>
          <w:sz w:val="28"/>
        </w:rPr>
        <w:t>
      Обучение детей называнию качества предметов и действий с ними; речевому общению, разговорной речи; описанию предметов (одежда, посуда), используя существительные, прилагательные.</w:t>
      </w:r>
    </w:p>
    <w:bookmarkEnd w:id="314"/>
    <w:bookmarkStart w:name="z321" w:id="315"/>
    <w:p>
      <w:pPr>
        <w:spacing w:after="0"/>
        <w:ind w:left="0"/>
        <w:jc w:val="both"/>
      </w:pPr>
      <w:r>
        <w:rPr>
          <w:rFonts w:ascii="Times New Roman"/>
          <w:b w:val="false"/>
          <w:i w:val="false"/>
          <w:color w:val="000000"/>
          <w:sz w:val="28"/>
        </w:rPr>
        <w:t>
      Грамматический строй речи</w:t>
      </w:r>
    </w:p>
    <w:bookmarkEnd w:id="315"/>
    <w:bookmarkStart w:name="z322" w:id="316"/>
    <w:p>
      <w:pPr>
        <w:spacing w:after="0"/>
        <w:ind w:left="0"/>
        <w:jc w:val="both"/>
      </w:pPr>
      <w:r>
        <w:rPr>
          <w:rFonts w:ascii="Times New Roman"/>
          <w:b w:val="false"/>
          <w:i w:val="false"/>
          <w:color w:val="000000"/>
          <w:sz w:val="28"/>
        </w:rPr>
        <w:t>
      Обучение детей пониманию речи воспитателя, использованию в речи существительных с глаголами, прилагательными для описания предметов, употреблению формы множественного числа, составлению словосочетаний (прил. + сущ., сущ. + глаг.) с учетом правильного произношения слов.</w:t>
      </w:r>
    </w:p>
    <w:bookmarkEnd w:id="316"/>
    <w:bookmarkStart w:name="z323" w:id="317"/>
    <w:p>
      <w:pPr>
        <w:spacing w:after="0"/>
        <w:ind w:left="0"/>
        <w:jc w:val="both"/>
      </w:pPr>
      <w:r>
        <w:rPr>
          <w:rFonts w:ascii="Times New Roman"/>
          <w:b w:val="false"/>
          <w:i w:val="false"/>
          <w:color w:val="000000"/>
          <w:sz w:val="28"/>
        </w:rPr>
        <w:t>
      Связная речь</w:t>
      </w:r>
    </w:p>
    <w:bookmarkEnd w:id="317"/>
    <w:bookmarkStart w:name="z324" w:id="318"/>
    <w:p>
      <w:pPr>
        <w:spacing w:after="0"/>
        <w:ind w:left="0"/>
        <w:jc w:val="both"/>
      </w:pPr>
      <w:r>
        <w:rPr>
          <w:rFonts w:ascii="Times New Roman"/>
          <w:b w:val="false"/>
          <w:i w:val="false"/>
          <w:color w:val="000000"/>
          <w:sz w:val="28"/>
        </w:rPr>
        <w:t>
      Обучение детей слушанию речи взрослых, развитие речевого общения со взрослыми и сверстниками, умение отвечать на простейшие вопросы ("Кто?", "Что?" "Что делает?") и более сложные ("Что держит?", "Что везет?"), обучение эмоциональному восприятию художественного слова, пониманию содержания      и образа произведений детской литературы, рассказыванию наизусть небольших потешек, стишков.</w:t>
      </w:r>
    </w:p>
    <w:bookmarkEnd w:id="318"/>
    <w:bookmarkStart w:name="z325" w:id="319"/>
    <w:p>
      <w:pPr>
        <w:spacing w:after="0"/>
        <w:ind w:left="0"/>
        <w:jc w:val="both"/>
      </w:pPr>
      <w:r>
        <w:rPr>
          <w:rFonts w:ascii="Times New Roman"/>
          <w:b w:val="false"/>
          <w:i w:val="false"/>
          <w:color w:val="000000"/>
          <w:sz w:val="28"/>
        </w:rPr>
        <w:t xml:space="preserve">
      Ожидаемые результаты: </w:t>
      </w:r>
    </w:p>
    <w:bookmarkEnd w:id="319"/>
    <w:bookmarkStart w:name="z326" w:id="320"/>
    <w:p>
      <w:pPr>
        <w:spacing w:after="0"/>
        <w:ind w:left="0"/>
        <w:jc w:val="both"/>
      </w:pPr>
      <w:r>
        <w:rPr>
          <w:rFonts w:ascii="Times New Roman"/>
          <w:b w:val="false"/>
          <w:i w:val="false"/>
          <w:color w:val="000000"/>
          <w:sz w:val="28"/>
        </w:rPr>
        <w:t>
      умеет произносить звуки и слова, правильно артикулирует гласные и согласные звуки;</w:t>
      </w:r>
    </w:p>
    <w:bookmarkEnd w:id="320"/>
    <w:bookmarkStart w:name="z327" w:id="321"/>
    <w:p>
      <w:pPr>
        <w:spacing w:after="0"/>
        <w:ind w:left="0"/>
        <w:jc w:val="both"/>
      </w:pPr>
      <w:r>
        <w:rPr>
          <w:rFonts w:ascii="Times New Roman"/>
          <w:b w:val="false"/>
          <w:i w:val="false"/>
          <w:color w:val="000000"/>
          <w:sz w:val="28"/>
        </w:rPr>
        <w:t>
      понимает слова, обозначающие части тела человека (руки, ноги, голова), бытовые и игровые действия (гулять, кушать), контрастные размеры (большой, маленький), умеет согласовывать существительные, местоимения с глаголами;</w:t>
      </w:r>
    </w:p>
    <w:bookmarkEnd w:id="321"/>
    <w:bookmarkStart w:name="z328" w:id="322"/>
    <w:p>
      <w:pPr>
        <w:spacing w:after="0"/>
        <w:ind w:left="0"/>
        <w:jc w:val="both"/>
      </w:pPr>
      <w:r>
        <w:rPr>
          <w:rFonts w:ascii="Times New Roman"/>
          <w:b w:val="false"/>
          <w:i w:val="false"/>
          <w:color w:val="000000"/>
          <w:sz w:val="28"/>
        </w:rPr>
        <w:t xml:space="preserve">
      слушает и понимает задаваемые вопросы, отвечает на них; </w:t>
      </w:r>
    </w:p>
    <w:bookmarkEnd w:id="322"/>
    <w:bookmarkStart w:name="z329" w:id="323"/>
    <w:p>
      <w:pPr>
        <w:spacing w:after="0"/>
        <w:ind w:left="0"/>
        <w:jc w:val="both"/>
      </w:pPr>
      <w:r>
        <w:rPr>
          <w:rFonts w:ascii="Times New Roman"/>
          <w:b w:val="false"/>
          <w:i w:val="false"/>
          <w:color w:val="000000"/>
          <w:sz w:val="28"/>
        </w:rPr>
        <w:t>
      запоминает отрывки хорошо знакомых сказок.</w:t>
      </w:r>
    </w:p>
    <w:bookmarkEnd w:id="323"/>
    <w:bookmarkStart w:name="z330" w:id="324"/>
    <w:p>
      <w:pPr>
        <w:spacing w:after="0"/>
        <w:ind w:left="0"/>
        <w:jc w:val="both"/>
      </w:pPr>
      <w:r>
        <w:rPr>
          <w:rFonts w:ascii="Times New Roman"/>
          <w:b w:val="false"/>
          <w:i w:val="false"/>
          <w:color w:val="000000"/>
          <w:sz w:val="28"/>
        </w:rPr>
        <w:t>
      52. Художественная литература</w:t>
      </w:r>
    </w:p>
    <w:bookmarkEnd w:id="324"/>
    <w:bookmarkStart w:name="z331" w:id="325"/>
    <w:p>
      <w:pPr>
        <w:spacing w:after="0"/>
        <w:ind w:left="0"/>
        <w:jc w:val="both"/>
      </w:pPr>
      <w:r>
        <w:rPr>
          <w:rFonts w:ascii="Times New Roman"/>
          <w:b w:val="false"/>
          <w:i w:val="false"/>
          <w:color w:val="000000"/>
          <w:sz w:val="28"/>
        </w:rPr>
        <w:t>
      Обучение детей:</w:t>
      </w:r>
    </w:p>
    <w:bookmarkEnd w:id="325"/>
    <w:bookmarkStart w:name="z332" w:id="326"/>
    <w:p>
      <w:pPr>
        <w:spacing w:after="0"/>
        <w:ind w:left="0"/>
        <w:jc w:val="both"/>
      </w:pPr>
      <w:r>
        <w:rPr>
          <w:rFonts w:ascii="Times New Roman"/>
          <w:b w:val="false"/>
          <w:i w:val="false"/>
          <w:color w:val="000000"/>
          <w:sz w:val="28"/>
        </w:rPr>
        <w:t>
      1) пониманию содержания сказок, рассказов, стихов и прослеживанию за развитием действий;</w:t>
      </w:r>
    </w:p>
    <w:bookmarkEnd w:id="326"/>
    <w:bookmarkStart w:name="z333" w:id="327"/>
    <w:p>
      <w:pPr>
        <w:spacing w:after="0"/>
        <w:ind w:left="0"/>
        <w:jc w:val="both"/>
      </w:pPr>
      <w:r>
        <w:rPr>
          <w:rFonts w:ascii="Times New Roman"/>
          <w:b w:val="false"/>
          <w:i w:val="false"/>
          <w:color w:val="000000"/>
          <w:sz w:val="28"/>
        </w:rPr>
        <w:t>
      2) восприятию интонации потешек;</w:t>
      </w:r>
    </w:p>
    <w:bookmarkEnd w:id="327"/>
    <w:bookmarkStart w:name="z334" w:id="328"/>
    <w:p>
      <w:pPr>
        <w:spacing w:after="0"/>
        <w:ind w:left="0"/>
        <w:jc w:val="both"/>
      </w:pPr>
      <w:r>
        <w:rPr>
          <w:rFonts w:ascii="Times New Roman"/>
          <w:b w:val="false"/>
          <w:i w:val="false"/>
          <w:color w:val="000000"/>
          <w:sz w:val="28"/>
        </w:rPr>
        <w:t>
      3) прослеживанию за появлением персонажей, их взаимодействиями;</w:t>
      </w:r>
    </w:p>
    <w:bookmarkEnd w:id="328"/>
    <w:bookmarkStart w:name="z335" w:id="329"/>
    <w:p>
      <w:pPr>
        <w:spacing w:after="0"/>
        <w:ind w:left="0"/>
        <w:jc w:val="both"/>
      </w:pPr>
      <w:r>
        <w:rPr>
          <w:rFonts w:ascii="Times New Roman"/>
          <w:b w:val="false"/>
          <w:i w:val="false"/>
          <w:color w:val="000000"/>
          <w:sz w:val="28"/>
        </w:rPr>
        <w:t>
      4) пониманию контрастности образов в сказках, рассказах, стихах;</w:t>
      </w:r>
    </w:p>
    <w:bookmarkEnd w:id="329"/>
    <w:bookmarkStart w:name="z336" w:id="330"/>
    <w:p>
      <w:pPr>
        <w:spacing w:after="0"/>
        <w:ind w:left="0"/>
        <w:jc w:val="both"/>
      </w:pPr>
      <w:r>
        <w:rPr>
          <w:rFonts w:ascii="Times New Roman"/>
          <w:b w:val="false"/>
          <w:i w:val="false"/>
          <w:color w:val="000000"/>
          <w:sz w:val="28"/>
        </w:rPr>
        <w:t>
      5) повторению знакомых потешек;</w:t>
      </w:r>
    </w:p>
    <w:bookmarkEnd w:id="330"/>
    <w:bookmarkStart w:name="z337" w:id="331"/>
    <w:p>
      <w:pPr>
        <w:spacing w:after="0"/>
        <w:ind w:left="0"/>
        <w:jc w:val="both"/>
      </w:pPr>
      <w:r>
        <w:rPr>
          <w:rFonts w:ascii="Times New Roman"/>
          <w:b w:val="false"/>
          <w:i w:val="false"/>
          <w:color w:val="000000"/>
          <w:sz w:val="28"/>
        </w:rPr>
        <w:t>
      6) участию в играх по несложным сюжетам с использованием игрушек.</w:t>
      </w:r>
    </w:p>
    <w:bookmarkEnd w:id="331"/>
    <w:bookmarkStart w:name="z338" w:id="332"/>
    <w:p>
      <w:pPr>
        <w:spacing w:after="0"/>
        <w:ind w:left="0"/>
        <w:jc w:val="both"/>
      </w:pPr>
      <w:r>
        <w:rPr>
          <w:rFonts w:ascii="Times New Roman"/>
          <w:b w:val="false"/>
          <w:i w:val="false"/>
          <w:color w:val="000000"/>
          <w:sz w:val="28"/>
        </w:rPr>
        <w:t>
      Ожидаемые результаты:</w:t>
      </w:r>
    </w:p>
    <w:bookmarkEnd w:id="332"/>
    <w:bookmarkStart w:name="z339" w:id="333"/>
    <w:p>
      <w:pPr>
        <w:spacing w:after="0"/>
        <w:ind w:left="0"/>
        <w:jc w:val="both"/>
      </w:pPr>
      <w:r>
        <w:rPr>
          <w:rFonts w:ascii="Times New Roman"/>
          <w:b w:val="false"/>
          <w:i w:val="false"/>
          <w:color w:val="000000"/>
          <w:sz w:val="28"/>
        </w:rPr>
        <w:t>
      владеет навыками слушания и говорения;</w:t>
      </w:r>
    </w:p>
    <w:bookmarkEnd w:id="333"/>
    <w:bookmarkStart w:name="z340" w:id="334"/>
    <w:p>
      <w:pPr>
        <w:spacing w:after="0"/>
        <w:ind w:left="0"/>
        <w:jc w:val="both"/>
      </w:pPr>
      <w:r>
        <w:rPr>
          <w:rFonts w:ascii="Times New Roman"/>
          <w:b w:val="false"/>
          <w:i w:val="false"/>
          <w:color w:val="000000"/>
          <w:sz w:val="28"/>
        </w:rPr>
        <w:t>
      знает наизусть небольшие потешки, стихотворения;</w:t>
      </w:r>
    </w:p>
    <w:bookmarkEnd w:id="334"/>
    <w:bookmarkStart w:name="z341" w:id="335"/>
    <w:p>
      <w:pPr>
        <w:spacing w:after="0"/>
        <w:ind w:left="0"/>
        <w:jc w:val="both"/>
      </w:pPr>
      <w:r>
        <w:rPr>
          <w:rFonts w:ascii="Times New Roman"/>
          <w:b w:val="false"/>
          <w:i w:val="false"/>
          <w:color w:val="000000"/>
          <w:sz w:val="28"/>
        </w:rPr>
        <w:t xml:space="preserve">
      эмоционально откликается на содержание произведений; </w:t>
      </w:r>
    </w:p>
    <w:bookmarkEnd w:id="335"/>
    <w:bookmarkStart w:name="z342" w:id="336"/>
    <w:p>
      <w:pPr>
        <w:spacing w:after="0"/>
        <w:ind w:left="0"/>
        <w:jc w:val="both"/>
      </w:pPr>
      <w:r>
        <w:rPr>
          <w:rFonts w:ascii="Times New Roman"/>
          <w:b w:val="false"/>
          <w:i w:val="false"/>
          <w:color w:val="000000"/>
          <w:sz w:val="28"/>
        </w:rPr>
        <w:t xml:space="preserve">
      умеет слушать хорошо знакомые произведения без наглядного сопровождения; </w:t>
      </w:r>
    </w:p>
    <w:bookmarkEnd w:id="336"/>
    <w:bookmarkStart w:name="z343" w:id="337"/>
    <w:p>
      <w:pPr>
        <w:spacing w:after="0"/>
        <w:ind w:left="0"/>
        <w:jc w:val="both"/>
      </w:pPr>
      <w:r>
        <w:rPr>
          <w:rFonts w:ascii="Times New Roman"/>
          <w:b w:val="false"/>
          <w:i w:val="false"/>
          <w:color w:val="000000"/>
          <w:sz w:val="28"/>
        </w:rPr>
        <w:t>
      умеет элементарно отражать в играх образы персонажей.</w:t>
      </w:r>
    </w:p>
    <w:bookmarkEnd w:id="337"/>
    <w:bookmarkStart w:name="z344" w:id="338"/>
    <w:p>
      <w:pPr>
        <w:spacing w:after="0"/>
        <w:ind w:left="0"/>
        <w:jc w:val="left"/>
      </w:pPr>
      <w:r>
        <w:rPr>
          <w:rFonts w:ascii="Times New Roman"/>
          <w:b/>
          <w:i w:val="false"/>
          <w:color w:val="000000"/>
        </w:rPr>
        <w:t xml:space="preserve"> Параграф 6. II полугодие</w:t>
      </w:r>
    </w:p>
    <w:bookmarkEnd w:id="338"/>
    <w:bookmarkStart w:name="z345" w:id="339"/>
    <w:p>
      <w:pPr>
        <w:spacing w:after="0"/>
        <w:ind w:left="0"/>
        <w:jc w:val="both"/>
      </w:pPr>
      <w:r>
        <w:rPr>
          <w:rFonts w:ascii="Times New Roman"/>
          <w:b w:val="false"/>
          <w:i w:val="false"/>
          <w:color w:val="000000"/>
          <w:sz w:val="28"/>
        </w:rPr>
        <w:t>
      53. Развитие речи</w:t>
      </w:r>
    </w:p>
    <w:bookmarkEnd w:id="339"/>
    <w:bookmarkStart w:name="z346" w:id="340"/>
    <w:p>
      <w:pPr>
        <w:spacing w:after="0"/>
        <w:ind w:left="0"/>
        <w:jc w:val="both"/>
      </w:pPr>
      <w:r>
        <w:rPr>
          <w:rFonts w:ascii="Times New Roman"/>
          <w:b w:val="false"/>
          <w:i w:val="false"/>
          <w:color w:val="000000"/>
          <w:sz w:val="28"/>
        </w:rPr>
        <w:t>
      Звуковая культура речи</w:t>
      </w:r>
    </w:p>
    <w:bookmarkEnd w:id="340"/>
    <w:bookmarkStart w:name="z347" w:id="341"/>
    <w:p>
      <w:pPr>
        <w:spacing w:after="0"/>
        <w:ind w:left="0"/>
        <w:jc w:val="both"/>
      </w:pPr>
      <w:r>
        <w:rPr>
          <w:rFonts w:ascii="Times New Roman"/>
          <w:b w:val="false"/>
          <w:i w:val="false"/>
          <w:color w:val="000000"/>
          <w:sz w:val="28"/>
        </w:rPr>
        <w:t>
      Формирование навыков:</w:t>
      </w:r>
    </w:p>
    <w:bookmarkEnd w:id="341"/>
    <w:bookmarkStart w:name="z348" w:id="342"/>
    <w:p>
      <w:pPr>
        <w:spacing w:after="0"/>
        <w:ind w:left="0"/>
        <w:jc w:val="both"/>
      </w:pPr>
      <w:r>
        <w:rPr>
          <w:rFonts w:ascii="Times New Roman"/>
          <w:b w:val="false"/>
          <w:i w:val="false"/>
          <w:color w:val="000000"/>
          <w:sz w:val="28"/>
        </w:rPr>
        <w:t>
      1) звуковой культуры речи;</w:t>
      </w:r>
    </w:p>
    <w:bookmarkEnd w:id="342"/>
    <w:bookmarkStart w:name="z349" w:id="343"/>
    <w:p>
      <w:pPr>
        <w:spacing w:after="0"/>
        <w:ind w:left="0"/>
        <w:jc w:val="both"/>
      </w:pPr>
      <w:r>
        <w:rPr>
          <w:rFonts w:ascii="Times New Roman"/>
          <w:b w:val="false"/>
          <w:i w:val="false"/>
          <w:color w:val="000000"/>
          <w:sz w:val="28"/>
        </w:rPr>
        <w:t>
      2) произношения звуков и слов родной речи, развитие голосового аппарата.</w:t>
      </w:r>
    </w:p>
    <w:bookmarkEnd w:id="343"/>
    <w:bookmarkStart w:name="z350" w:id="344"/>
    <w:p>
      <w:pPr>
        <w:spacing w:after="0"/>
        <w:ind w:left="0"/>
        <w:jc w:val="both"/>
      </w:pPr>
      <w:r>
        <w:rPr>
          <w:rFonts w:ascii="Times New Roman"/>
          <w:b w:val="false"/>
          <w:i w:val="false"/>
          <w:color w:val="000000"/>
          <w:sz w:val="28"/>
        </w:rPr>
        <w:t>
      Закрепление навыков:</w:t>
      </w:r>
    </w:p>
    <w:bookmarkEnd w:id="344"/>
    <w:bookmarkStart w:name="z351" w:id="345"/>
    <w:p>
      <w:pPr>
        <w:spacing w:after="0"/>
        <w:ind w:left="0"/>
        <w:jc w:val="both"/>
      </w:pPr>
      <w:r>
        <w:rPr>
          <w:rFonts w:ascii="Times New Roman"/>
          <w:b w:val="false"/>
          <w:i w:val="false"/>
          <w:color w:val="000000"/>
          <w:sz w:val="28"/>
        </w:rPr>
        <w:t>
      1) произношения звукоподражательных слов с разной громкостью, в разном темпе, с разной высотой голоса;</w:t>
      </w:r>
    </w:p>
    <w:bookmarkEnd w:id="345"/>
    <w:bookmarkStart w:name="z352" w:id="346"/>
    <w:p>
      <w:pPr>
        <w:spacing w:after="0"/>
        <w:ind w:left="0"/>
        <w:jc w:val="both"/>
      </w:pPr>
      <w:r>
        <w:rPr>
          <w:rFonts w:ascii="Times New Roman"/>
          <w:b w:val="false"/>
          <w:i w:val="false"/>
          <w:color w:val="000000"/>
          <w:sz w:val="28"/>
        </w:rPr>
        <w:t>
      2) воспроизведения соответствующей интонации, ритмического рисунка речи;</w:t>
      </w:r>
    </w:p>
    <w:bookmarkEnd w:id="346"/>
    <w:bookmarkStart w:name="z353" w:id="347"/>
    <w:p>
      <w:pPr>
        <w:spacing w:after="0"/>
        <w:ind w:left="0"/>
        <w:jc w:val="both"/>
      </w:pPr>
      <w:r>
        <w:rPr>
          <w:rFonts w:ascii="Times New Roman"/>
          <w:b w:val="false"/>
          <w:i w:val="false"/>
          <w:color w:val="000000"/>
          <w:sz w:val="28"/>
        </w:rPr>
        <w:t>
      3) произношения звуков и слов во фразовой речи, в предложении.</w:t>
      </w:r>
    </w:p>
    <w:bookmarkEnd w:id="347"/>
    <w:bookmarkStart w:name="z354" w:id="348"/>
    <w:p>
      <w:pPr>
        <w:spacing w:after="0"/>
        <w:ind w:left="0"/>
        <w:jc w:val="both"/>
      </w:pPr>
      <w:r>
        <w:rPr>
          <w:rFonts w:ascii="Times New Roman"/>
          <w:b w:val="false"/>
          <w:i w:val="false"/>
          <w:color w:val="000000"/>
          <w:sz w:val="28"/>
        </w:rPr>
        <w:t>
      Словарный запас</w:t>
      </w:r>
    </w:p>
    <w:bookmarkEnd w:id="348"/>
    <w:bookmarkStart w:name="z355" w:id="349"/>
    <w:p>
      <w:pPr>
        <w:spacing w:after="0"/>
        <w:ind w:left="0"/>
        <w:jc w:val="both"/>
      </w:pPr>
      <w:r>
        <w:rPr>
          <w:rFonts w:ascii="Times New Roman"/>
          <w:b w:val="false"/>
          <w:i w:val="false"/>
          <w:color w:val="000000"/>
          <w:sz w:val="28"/>
        </w:rPr>
        <w:t>
      Обогащение активного словаря детей: умению называть качества предметов и действия с ними.</w:t>
      </w:r>
    </w:p>
    <w:bookmarkEnd w:id="349"/>
    <w:bookmarkStart w:name="z356" w:id="350"/>
    <w:p>
      <w:pPr>
        <w:spacing w:after="0"/>
        <w:ind w:left="0"/>
        <w:jc w:val="both"/>
      </w:pPr>
      <w:r>
        <w:rPr>
          <w:rFonts w:ascii="Times New Roman"/>
          <w:b w:val="false"/>
          <w:i w:val="false"/>
          <w:color w:val="000000"/>
          <w:sz w:val="28"/>
        </w:rPr>
        <w:t>
      Формирование навыков:</w:t>
      </w:r>
    </w:p>
    <w:bookmarkEnd w:id="350"/>
    <w:bookmarkStart w:name="z357" w:id="351"/>
    <w:p>
      <w:pPr>
        <w:spacing w:after="0"/>
        <w:ind w:left="0"/>
        <w:jc w:val="both"/>
      </w:pPr>
      <w:r>
        <w:rPr>
          <w:rFonts w:ascii="Times New Roman"/>
          <w:b w:val="false"/>
          <w:i w:val="false"/>
          <w:color w:val="000000"/>
          <w:sz w:val="28"/>
        </w:rPr>
        <w:t>
      1) речевого общения, разговорной речи;</w:t>
      </w:r>
    </w:p>
    <w:bookmarkEnd w:id="351"/>
    <w:bookmarkStart w:name="z358" w:id="352"/>
    <w:p>
      <w:pPr>
        <w:spacing w:after="0"/>
        <w:ind w:left="0"/>
        <w:jc w:val="both"/>
      </w:pPr>
      <w:r>
        <w:rPr>
          <w:rFonts w:ascii="Times New Roman"/>
          <w:b w:val="false"/>
          <w:i w:val="false"/>
          <w:color w:val="000000"/>
          <w:sz w:val="28"/>
        </w:rPr>
        <w:t>
      2) использования частей речи, слов, обозначающих предметы посуды, одежды, мебели и действия с ними в повседневной жизни;</w:t>
      </w:r>
    </w:p>
    <w:bookmarkEnd w:id="352"/>
    <w:bookmarkStart w:name="z359" w:id="353"/>
    <w:p>
      <w:pPr>
        <w:spacing w:after="0"/>
        <w:ind w:left="0"/>
        <w:jc w:val="both"/>
      </w:pPr>
      <w:r>
        <w:rPr>
          <w:rFonts w:ascii="Times New Roman"/>
          <w:b w:val="false"/>
          <w:i w:val="false"/>
          <w:color w:val="000000"/>
          <w:sz w:val="28"/>
        </w:rPr>
        <w:t>
      3) знания признаков предметов, позже - животных и их детенышей, овощей, фруктов, растений, трудовых действий.</w:t>
      </w:r>
    </w:p>
    <w:bookmarkEnd w:id="353"/>
    <w:bookmarkStart w:name="z360" w:id="354"/>
    <w:p>
      <w:pPr>
        <w:spacing w:after="0"/>
        <w:ind w:left="0"/>
        <w:jc w:val="both"/>
      </w:pPr>
      <w:r>
        <w:rPr>
          <w:rFonts w:ascii="Times New Roman"/>
          <w:b w:val="false"/>
          <w:i w:val="false"/>
          <w:color w:val="000000"/>
          <w:sz w:val="28"/>
        </w:rPr>
        <w:t>
      Грамматический строй речи</w:t>
      </w:r>
    </w:p>
    <w:bookmarkEnd w:id="354"/>
    <w:bookmarkStart w:name="z361" w:id="355"/>
    <w:p>
      <w:pPr>
        <w:spacing w:after="0"/>
        <w:ind w:left="0"/>
        <w:jc w:val="both"/>
      </w:pPr>
      <w:r>
        <w:rPr>
          <w:rFonts w:ascii="Times New Roman"/>
          <w:b w:val="false"/>
          <w:i w:val="false"/>
          <w:color w:val="000000"/>
          <w:sz w:val="28"/>
        </w:rPr>
        <w:t>
      Формирование навыков:</w:t>
      </w:r>
    </w:p>
    <w:bookmarkEnd w:id="355"/>
    <w:bookmarkStart w:name="z362" w:id="356"/>
    <w:p>
      <w:pPr>
        <w:spacing w:after="0"/>
        <w:ind w:left="0"/>
        <w:jc w:val="both"/>
      </w:pPr>
      <w:r>
        <w:rPr>
          <w:rFonts w:ascii="Times New Roman"/>
          <w:b w:val="false"/>
          <w:i w:val="false"/>
          <w:color w:val="000000"/>
          <w:sz w:val="28"/>
        </w:rPr>
        <w:t>
      1) умения отвечать на простейшие вопросы;</w:t>
      </w:r>
    </w:p>
    <w:bookmarkEnd w:id="356"/>
    <w:bookmarkStart w:name="z363" w:id="357"/>
    <w:p>
      <w:pPr>
        <w:spacing w:after="0"/>
        <w:ind w:left="0"/>
        <w:jc w:val="both"/>
      </w:pPr>
      <w:r>
        <w:rPr>
          <w:rFonts w:ascii="Times New Roman"/>
          <w:b w:val="false"/>
          <w:i w:val="false"/>
          <w:color w:val="000000"/>
          <w:sz w:val="28"/>
        </w:rPr>
        <w:t>
      2) овладения интонационной завершенностью речи.</w:t>
      </w:r>
    </w:p>
    <w:bookmarkEnd w:id="357"/>
    <w:bookmarkStart w:name="z364" w:id="358"/>
    <w:p>
      <w:pPr>
        <w:spacing w:after="0"/>
        <w:ind w:left="0"/>
        <w:jc w:val="both"/>
      </w:pPr>
      <w:r>
        <w:rPr>
          <w:rFonts w:ascii="Times New Roman"/>
          <w:b w:val="false"/>
          <w:i w:val="false"/>
          <w:color w:val="000000"/>
          <w:sz w:val="28"/>
        </w:rPr>
        <w:t>
      Связная речь</w:t>
      </w:r>
    </w:p>
    <w:bookmarkEnd w:id="358"/>
    <w:bookmarkStart w:name="z365" w:id="359"/>
    <w:p>
      <w:pPr>
        <w:spacing w:after="0"/>
        <w:ind w:left="0"/>
        <w:jc w:val="both"/>
      </w:pPr>
      <w:r>
        <w:rPr>
          <w:rFonts w:ascii="Times New Roman"/>
          <w:b w:val="false"/>
          <w:i w:val="false"/>
          <w:color w:val="000000"/>
          <w:sz w:val="28"/>
        </w:rPr>
        <w:t>
      Закрепление навыков:</w:t>
      </w:r>
    </w:p>
    <w:bookmarkEnd w:id="359"/>
    <w:bookmarkStart w:name="z366" w:id="360"/>
    <w:p>
      <w:pPr>
        <w:spacing w:after="0"/>
        <w:ind w:left="0"/>
        <w:jc w:val="both"/>
      </w:pPr>
      <w:r>
        <w:rPr>
          <w:rFonts w:ascii="Times New Roman"/>
          <w:b w:val="false"/>
          <w:i w:val="false"/>
          <w:color w:val="000000"/>
          <w:sz w:val="28"/>
        </w:rPr>
        <w:t>
      1) развития диалогической формы речи;</w:t>
      </w:r>
    </w:p>
    <w:bookmarkEnd w:id="360"/>
    <w:bookmarkStart w:name="z367" w:id="361"/>
    <w:p>
      <w:pPr>
        <w:spacing w:after="0"/>
        <w:ind w:left="0"/>
        <w:jc w:val="both"/>
      </w:pPr>
      <w:r>
        <w:rPr>
          <w:rFonts w:ascii="Times New Roman"/>
          <w:b w:val="false"/>
          <w:i w:val="false"/>
          <w:color w:val="000000"/>
          <w:sz w:val="28"/>
        </w:rPr>
        <w:t>
      2) умения задавать вопросы о прочитанном, увиденном, высказываться об игрушках, изображенных на картине;</w:t>
      </w:r>
    </w:p>
    <w:bookmarkEnd w:id="361"/>
    <w:bookmarkStart w:name="z368" w:id="362"/>
    <w:p>
      <w:pPr>
        <w:spacing w:after="0"/>
        <w:ind w:left="0"/>
        <w:jc w:val="both"/>
      </w:pPr>
      <w:r>
        <w:rPr>
          <w:rFonts w:ascii="Times New Roman"/>
          <w:b w:val="false"/>
          <w:i w:val="false"/>
          <w:color w:val="000000"/>
          <w:sz w:val="28"/>
        </w:rPr>
        <w:t>
      3) слушания речи окружающих без наглядного сопровождения, рассказов на бытовую или сказочную тематику;</w:t>
      </w:r>
    </w:p>
    <w:bookmarkEnd w:id="362"/>
    <w:bookmarkStart w:name="z369" w:id="363"/>
    <w:p>
      <w:pPr>
        <w:spacing w:after="0"/>
        <w:ind w:left="0"/>
        <w:jc w:val="both"/>
      </w:pPr>
      <w:r>
        <w:rPr>
          <w:rFonts w:ascii="Times New Roman"/>
          <w:b w:val="false"/>
          <w:i w:val="false"/>
          <w:color w:val="000000"/>
          <w:sz w:val="28"/>
        </w:rPr>
        <w:t>
      4) говорения фразами (3–5 слов), умения драматизировать отрывки из хорошо знакомых сказок;</w:t>
      </w:r>
    </w:p>
    <w:bookmarkEnd w:id="363"/>
    <w:bookmarkStart w:name="z370" w:id="364"/>
    <w:p>
      <w:pPr>
        <w:spacing w:after="0"/>
        <w:ind w:left="0"/>
        <w:jc w:val="both"/>
      </w:pPr>
      <w:r>
        <w:rPr>
          <w:rFonts w:ascii="Times New Roman"/>
          <w:b w:val="false"/>
          <w:i w:val="false"/>
          <w:color w:val="000000"/>
          <w:sz w:val="28"/>
        </w:rPr>
        <w:t>
      5) рассматривания иллюстраций в книге, составления вопросов и ответов по их содержанию, заучивания потешек, небольших по объему стихотворений.</w:t>
      </w:r>
    </w:p>
    <w:bookmarkEnd w:id="364"/>
    <w:bookmarkStart w:name="z371" w:id="365"/>
    <w:p>
      <w:pPr>
        <w:spacing w:after="0"/>
        <w:ind w:left="0"/>
        <w:jc w:val="both"/>
      </w:pPr>
      <w:r>
        <w:rPr>
          <w:rFonts w:ascii="Times New Roman"/>
          <w:b w:val="false"/>
          <w:i w:val="false"/>
          <w:color w:val="000000"/>
          <w:sz w:val="28"/>
        </w:rPr>
        <w:t>
      Ожидаемые результаты:</w:t>
      </w:r>
    </w:p>
    <w:bookmarkEnd w:id="365"/>
    <w:bookmarkStart w:name="z372" w:id="366"/>
    <w:p>
      <w:pPr>
        <w:spacing w:after="0"/>
        <w:ind w:left="0"/>
        <w:jc w:val="both"/>
      </w:pPr>
      <w:r>
        <w:rPr>
          <w:rFonts w:ascii="Times New Roman"/>
          <w:b w:val="false"/>
          <w:i w:val="false"/>
          <w:color w:val="000000"/>
          <w:sz w:val="28"/>
        </w:rPr>
        <w:t>
      переходит от коротких предложений к более сложным;</w:t>
      </w:r>
    </w:p>
    <w:bookmarkEnd w:id="366"/>
    <w:bookmarkStart w:name="z373" w:id="367"/>
    <w:p>
      <w:pPr>
        <w:spacing w:after="0"/>
        <w:ind w:left="0"/>
        <w:jc w:val="both"/>
      </w:pPr>
      <w:r>
        <w:rPr>
          <w:rFonts w:ascii="Times New Roman"/>
          <w:b w:val="false"/>
          <w:i w:val="false"/>
          <w:color w:val="000000"/>
          <w:sz w:val="28"/>
        </w:rPr>
        <w:t xml:space="preserve">
      отвечает на вопросы о себе, членах семьи, любимых игрушках; </w:t>
      </w:r>
    </w:p>
    <w:bookmarkEnd w:id="367"/>
    <w:bookmarkStart w:name="z374" w:id="368"/>
    <w:p>
      <w:pPr>
        <w:spacing w:after="0"/>
        <w:ind w:left="0"/>
        <w:jc w:val="both"/>
      </w:pPr>
      <w:r>
        <w:rPr>
          <w:rFonts w:ascii="Times New Roman"/>
          <w:b w:val="false"/>
          <w:i w:val="false"/>
          <w:color w:val="000000"/>
          <w:sz w:val="28"/>
        </w:rPr>
        <w:t>
      пользуется словами для выражения желаний, чувств, мысли;</w:t>
      </w:r>
    </w:p>
    <w:bookmarkEnd w:id="368"/>
    <w:bookmarkStart w:name="z375" w:id="369"/>
    <w:p>
      <w:pPr>
        <w:spacing w:after="0"/>
        <w:ind w:left="0"/>
        <w:jc w:val="both"/>
      </w:pPr>
      <w:r>
        <w:rPr>
          <w:rFonts w:ascii="Times New Roman"/>
          <w:b w:val="false"/>
          <w:i w:val="false"/>
          <w:color w:val="000000"/>
          <w:sz w:val="28"/>
        </w:rPr>
        <w:t xml:space="preserve">
      правильно артикулирует гласные и согласные звуки; </w:t>
      </w:r>
    </w:p>
    <w:bookmarkEnd w:id="369"/>
    <w:bookmarkStart w:name="z376" w:id="370"/>
    <w:p>
      <w:pPr>
        <w:spacing w:after="0"/>
        <w:ind w:left="0"/>
        <w:jc w:val="both"/>
      </w:pPr>
      <w:r>
        <w:rPr>
          <w:rFonts w:ascii="Times New Roman"/>
          <w:b w:val="false"/>
          <w:i w:val="false"/>
          <w:color w:val="000000"/>
          <w:sz w:val="28"/>
        </w:rPr>
        <w:t>
      делится информацией, может пожаловаться на неудобство (устал, жарко) и действия сверстников (не дает игрушку).</w:t>
      </w:r>
    </w:p>
    <w:bookmarkEnd w:id="370"/>
    <w:bookmarkStart w:name="z377" w:id="371"/>
    <w:p>
      <w:pPr>
        <w:spacing w:after="0"/>
        <w:ind w:left="0"/>
        <w:jc w:val="both"/>
      </w:pPr>
      <w:r>
        <w:rPr>
          <w:rFonts w:ascii="Times New Roman"/>
          <w:b w:val="false"/>
          <w:i w:val="false"/>
          <w:color w:val="000000"/>
          <w:sz w:val="28"/>
        </w:rPr>
        <w:t>
      54. Художественная литература</w:t>
      </w:r>
    </w:p>
    <w:bookmarkEnd w:id="371"/>
    <w:bookmarkStart w:name="z378" w:id="372"/>
    <w:p>
      <w:pPr>
        <w:spacing w:after="0"/>
        <w:ind w:left="0"/>
        <w:jc w:val="both"/>
      </w:pPr>
      <w:r>
        <w:rPr>
          <w:rFonts w:ascii="Times New Roman"/>
          <w:b w:val="false"/>
          <w:i w:val="false"/>
          <w:color w:val="000000"/>
          <w:sz w:val="28"/>
        </w:rPr>
        <w:t>
      Формирование навыков:</w:t>
      </w:r>
    </w:p>
    <w:bookmarkEnd w:id="372"/>
    <w:bookmarkStart w:name="z379" w:id="373"/>
    <w:p>
      <w:pPr>
        <w:spacing w:after="0"/>
        <w:ind w:left="0"/>
        <w:jc w:val="both"/>
      </w:pPr>
      <w:r>
        <w:rPr>
          <w:rFonts w:ascii="Times New Roman"/>
          <w:b w:val="false"/>
          <w:i w:val="false"/>
          <w:color w:val="000000"/>
          <w:sz w:val="28"/>
        </w:rPr>
        <w:t>
      1) сопереживания событиям, сочувствия персонажам сказок, рассказов;</w:t>
      </w:r>
    </w:p>
    <w:bookmarkEnd w:id="373"/>
    <w:bookmarkStart w:name="z380" w:id="374"/>
    <w:p>
      <w:pPr>
        <w:spacing w:after="0"/>
        <w:ind w:left="0"/>
        <w:jc w:val="both"/>
      </w:pPr>
      <w:r>
        <w:rPr>
          <w:rFonts w:ascii="Times New Roman"/>
          <w:b w:val="false"/>
          <w:i w:val="false"/>
          <w:color w:val="000000"/>
          <w:sz w:val="28"/>
        </w:rPr>
        <w:t>
      2) эмоционального восприятия ритмичных игровых повторов, сюжетов потешек со многими персонажами;</w:t>
      </w:r>
    </w:p>
    <w:bookmarkEnd w:id="374"/>
    <w:bookmarkStart w:name="z381" w:id="375"/>
    <w:p>
      <w:pPr>
        <w:spacing w:after="0"/>
        <w:ind w:left="0"/>
        <w:jc w:val="both"/>
      </w:pPr>
      <w:r>
        <w:rPr>
          <w:rFonts w:ascii="Times New Roman"/>
          <w:b w:val="false"/>
          <w:i w:val="false"/>
          <w:color w:val="000000"/>
          <w:sz w:val="28"/>
        </w:rPr>
        <w:t>
      3) устойчивого интереса к чтению взрослыми потешек, стихов, рассказов, к рассказыванию сказок, показу книг;</w:t>
      </w:r>
    </w:p>
    <w:bookmarkEnd w:id="375"/>
    <w:bookmarkStart w:name="z382" w:id="376"/>
    <w:p>
      <w:pPr>
        <w:spacing w:after="0"/>
        <w:ind w:left="0"/>
        <w:jc w:val="both"/>
      </w:pPr>
      <w:r>
        <w:rPr>
          <w:rFonts w:ascii="Times New Roman"/>
          <w:b w:val="false"/>
          <w:i w:val="false"/>
          <w:color w:val="000000"/>
          <w:sz w:val="28"/>
        </w:rPr>
        <w:t>
      4) эмоционального восприятия и понимания содержания, элементарного отражения в играх образов-персонажей;</w:t>
      </w:r>
    </w:p>
    <w:bookmarkEnd w:id="376"/>
    <w:bookmarkStart w:name="z383" w:id="377"/>
    <w:p>
      <w:pPr>
        <w:spacing w:after="0"/>
        <w:ind w:left="0"/>
        <w:jc w:val="both"/>
      </w:pPr>
      <w:r>
        <w:rPr>
          <w:rFonts w:ascii="Times New Roman"/>
          <w:b w:val="false"/>
          <w:i w:val="false"/>
          <w:color w:val="000000"/>
          <w:sz w:val="28"/>
        </w:rPr>
        <w:t>
      5) заучивания коротких потешек, выражения радости и гордости в стихах о празднике;</w:t>
      </w:r>
    </w:p>
    <w:bookmarkEnd w:id="377"/>
    <w:bookmarkStart w:name="z384" w:id="378"/>
    <w:p>
      <w:pPr>
        <w:spacing w:after="0"/>
        <w:ind w:left="0"/>
        <w:jc w:val="both"/>
      </w:pPr>
      <w:r>
        <w:rPr>
          <w:rFonts w:ascii="Times New Roman"/>
          <w:b w:val="false"/>
          <w:i w:val="false"/>
          <w:color w:val="000000"/>
          <w:sz w:val="28"/>
        </w:rPr>
        <w:t>
      6) разыгрывания простейших сюжетов знакомых произведений;</w:t>
      </w:r>
    </w:p>
    <w:bookmarkEnd w:id="378"/>
    <w:bookmarkStart w:name="z385" w:id="379"/>
    <w:p>
      <w:pPr>
        <w:spacing w:after="0"/>
        <w:ind w:left="0"/>
        <w:jc w:val="both"/>
      </w:pPr>
      <w:r>
        <w:rPr>
          <w:rFonts w:ascii="Times New Roman"/>
          <w:b w:val="false"/>
          <w:i w:val="false"/>
          <w:color w:val="000000"/>
          <w:sz w:val="28"/>
        </w:rPr>
        <w:t>
      7) рассказывания знакомых потешек, стихов не спеша, внятно.</w:t>
      </w:r>
    </w:p>
    <w:bookmarkEnd w:id="379"/>
    <w:bookmarkStart w:name="z386" w:id="380"/>
    <w:p>
      <w:pPr>
        <w:spacing w:after="0"/>
        <w:ind w:left="0"/>
        <w:jc w:val="both"/>
      </w:pPr>
      <w:r>
        <w:rPr>
          <w:rFonts w:ascii="Times New Roman"/>
          <w:b w:val="false"/>
          <w:i w:val="false"/>
          <w:color w:val="000000"/>
          <w:sz w:val="28"/>
        </w:rPr>
        <w:t xml:space="preserve">
      Ожидаемые результаты: </w:t>
      </w:r>
    </w:p>
    <w:bookmarkEnd w:id="380"/>
    <w:bookmarkStart w:name="z387" w:id="381"/>
    <w:p>
      <w:pPr>
        <w:spacing w:after="0"/>
        <w:ind w:left="0"/>
        <w:jc w:val="both"/>
      </w:pPr>
      <w:r>
        <w:rPr>
          <w:rFonts w:ascii="Times New Roman"/>
          <w:b w:val="false"/>
          <w:i w:val="false"/>
          <w:color w:val="000000"/>
          <w:sz w:val="28"/>
        </w:rPr>
        <w:t>
      употребляет в активном словаре все части речи;</w:t>
      </w:r>
    </w:p>
    <w:bookmarkEnd w:id="381"/>
    <w:bookmarkStart w:name="z388" w:id="382"/>
    <w:p>
      <w:pPr>
        <w:spacing w:after="0"/>
        <w:ind w:left="0"/>
        <w:jc w:val="both"/>
      </w:pPr>
      <w:r>
        <w:rPr>
          <w:rFonts w:ascii="Times New Roman"/>
          <w:b w:val="false"/>
          <w:i w:val="false"/>
          <w:color w:val="000000"/>
          <w:sz w:val="28"/>
        </w:rPr>
        <w:t>
      слушает небольшие рассказы без наглядного сопровождения;</w:t>
      </w:r>
    </w:p>
    <w:bookmarkEnd w:id="382"/>
    <w:bookmarkStart w:name="z389" w:id="383"/>
    <w:p>
      <w:pPr>
        <w:spacing w:after="0"/>
        <w:ind w:left="0"/>
        <w:jc w:val="both"/>
      </w:pPr>
      <w:r>
        <w:rPr>
          <w:rFonts w:ascii="Times New Roman"/>
          <w:b w:val="false"/>
          <w:i w:val="false"/>
          <w:color w:val="000000"/>
          <w:sz w:val="28"/>
        </w:rPr>
        <w:t xml:space="preserve">
      говорит фразами, предложениями, состоящими из 3–5 слов, делится информацией; </w:t>
      </w:r>
    </w:p>
    <w:bookmarkEnd w:id="383"/>
    <w:bookmarkStart w:name="z390" w:id="384"/>
    <w:p>
      <w:pPr>
        <w:spacing w:after="0"/>
        <w:ind w:left="0"/>
        <w:jc w:val="both"/>
      </w:pPr>
      <w:r>
        <w:rPr>
          <w:rFonts w:ascii="Times New Roman"/>
          <w:b w:val="false"/>
          <w:i w:val="false"/>
          <w:color w:val="000000"/>
          <w:sz w:val="28"/>
        </w:rPr>
        <w:t>
      отвечает на вопросы по их содержанию, рассказывает короткие стихи не спеша, внятно;</w:t>
      </w:r>
    </w:p>
    <w:bookmarkEnd w:id="384"/>
    <w:bookmarkStart w:name="z391" w:id="385"/>
    <w:p>
      <w:pPr>
        <w:spacing w:after="0"/>
        <w:ind w:left="0"/>
        <w:jc w:val="both"/>
      </w:pPr>
      <w:r>
        <w:rPr>
          <w:rFonts w:ascii="Times New Roman"/>
          <w:b w:val="false"/>
          <w:i w:val="false"/>
          <w:color w:val="000000"/>
          <w:sz w:val="28"/>
        </w:rPr>
        <w:t>
      эмоционально воспринимает и понимает содержание сказок;</w:t>
      </w:r>
    </w:p>
    <w:bookmarkEnd w:id="385"/>
    <w:bookmarkStart w:name="z392" w:id="386"/>
    <w:p>
      <w:pPr>
        <w:spacing w:after="0"/>
        <w:ind w:left="0"/>
        <w:jc w:val="both"/>
      </w:pPr>
      <w:r>
        <w:rPr>
          <w:rFonts w:ascii="Times New Roman"/>
          <w:b w:val="false"/>
          <w:i w:val="false"/>
          <w:color w:val="000000"/>
          <w:sz w:val="28"/>
        </w:rPr>
        <w:t>
      вступает в контакт со сверстниками.</w:t>
      </w:r>
    </w:p>
    <w:bookmarkEnd w:id="386"/>
    <w:bookmarkStart w:name="z393" w:id="387"/>
    <w:p>
      <w:pPr>
        <w:spacing w:after="0"/>
        <w:ind w:left="0"/>
        <w:jc w:val="left"/>
      </w:pPr>
      <w:r>
        <w:rPr>
          <w:rFonts w:ascii="Times New Roman"/>
          <w:b/>
          <w:i w:val="false"/>
          <w:color w:val="000000"/>
        </w:rPr>
        <w:t xml:space="preserve"> Параграф 7. Образовательная область "Познание"</w:t>
      </w:r>
    </w:p>
    <w:bookmarkEnd w:id="387"/>
    <w:bookmarkStart w:name="z394" w:id="388"/>
    <w:p>
      <w:pPr>
        <w:spacing w:after="0"/>
        <w:ind w:left="0"/>
        <w:jc w:val="both"/>
      </w:pPr>
      <w:r>
        <w:rPr>
          <w:rFonts w:ascii="Times New Roman"/>
          <w:b w:val="false"/>
          <w:i w:val="false"/>
          <w:color w:val="000000"/>
          <w:sz w:val="28"/>
        </w:rPr>
        <w:t>
      55. Базовое содержание образовательной области "Познание" реализуется в организованной учебной деятельности – сенсорика, конструирование, естествознание.</w:t>
      </w:r>
    </w:p>
    <w:bookmarkEnd w:id="388"/>
    <w:bookmarkStart w:name="z395" w:id="389"/>
    <w:p>
      <w:pPr>
        <w:spacing w:after="0"/>
        <w:ind w:left="0"/>
        <w:jc w:val="both"/>
      </w:pPr>
      <w:r>
        <w:rPr>
          <w:rFonts w:ascii="Times New Roman"/>
          <w:b w:val="false"/>
          <w:i w:val="false"/>
          <w:color w:val="000000"/>
          <w:sz w:val="28"/>
        </w:rPr>
        <w:t>
      56. Целью является развитие познавательных способностей, расширение кругозора детей.</w:t>
      </w:r>
    </w:p>
    <w:bookmarkEnd w:id="389"/>
    <w:bookmarkStart w:name="z396" w:id="390"/>
    <w:p>
      <w:pPr>
        <w:spacing w:after="0"/>
        <w:ind w:left="0"/>
        <w:jc w:val="both"/>
      </w:pPr>
      <w:r>
        <w:rPr>
          <w:rFonts w:ascii="Times New Roman"/>
          <w:b w:val="false"/>
          <w:i w:val="false"/>
          <w:color w:val="000000"/>
          <w:sz w:val="28"/>
        </w:rPr>
        <w:t>
      57. Задачи:</w:t>
      </w:r>
    </w:p>
    <w:bookmarkEnd w:id="390"/>
    <w:bookmarkStart w:name="z397" w:id="391"/>
    <w:p>
      <w:pPr>
        <w:spacing w:after="0"/>
        <w:ind w:left="0"/>
        <w:jc w:val="both"/>
      </w:pPr>
      <w:r>
        <w:rPr>
          <w:rFonts w:ascii="Times New Roman"/>
          <w:b w:val="false"/>
          <w:i w:val="false"/>
          <w:color w:val="000000"/>
          <w:sz w:val="28"/>
        </w:rPr>
        <w:t>
      формировать элементарные математические представления;</w:t>
      </w:r>
    </w:p>
    <w:bookmarkEnd w:id="391"/>
    <w:bookmarkStart w:name="z398" w:id="392"/>
    <w:p>
      <w:pPr>
        <w:spacing w:after="0"/>
        <w:ind w:left="0"/>
        <w:jc w:val="both"/>
      </w:pPr>
      <w:r>
        <w:rPr>
          <w:rFonts w:ascii="Times New Roman"/>
          <w:b w:val="false"/>
          <w:i w:val="false"/>
          <w:color w:val="000000"/>
          <w:sz w:val="28"/>
        </w:rPr>
        <w:t>
      обогащать разнообразными сенсорными впечатлениями;</w:t>
      </w:r>
    </w:p>
    <w:bookmarkEnd w:id="392"/>
    <w:bookmarkStart w:name="z399" w:id="393"/>
    <w:p>
      <w:pPr>
        <w:spacing w:after="0"/>
        <w:ind w:left="0"/>
        <w:jc w:val="both"/>
      </w:pPr>
      <w:r>
        <w:rPr>
          <w:rFonts w:ascii="Times New Roman"/>
          <w:b w:val="false"/>
          <w:i w:val="false"/>
          <w:color w:val="000000"/>
          <w:sz w:val="28"/>
        </w:rPr>
        <w:t>
      обучать конструированию простейших построек;</w:t>
      </w:r>
    </w:p>
    <w:bookmarkEnd w:id="393"/>
    <w:bookmarkStart w:name="z400" w:id="394"/>
    <w:p>
      <w:pPr>
        <w:spacing w:after="0"/>
        <w:ind w:left="0"/>
        <w:jc w:val="both"/>
      </w:pPr>
      <w:r>
        <w:rPr>
          <w:rFonts w:ascii="Times New Roman"/>
          <w:b w:val="false"/>
          <w:i w:val="false"/>
          <w:color w:val="000000"/>
          <w:sz w:val="28"/>
        </w:rPr>
        <w:t>
      воспитывать интерес к явлениям природы;</w:t>
      </w:r>
    </w:p>
    <w:bookmarkEnd w:id="394"/>
    <w:bookmarkStart w:name="z401" w:id="395"/>
    <w:p>
      <w:pPr>
        <w:spacing w:after="0"/>
        <w:ind w:left="0"/>
        <w:jc w:val="both"/>
      </w:pPr>
      <w:r>
        <w:rPr>
          <w:rFonts w:ascii="Times New Roman"/>
          <w:b w:val="false"/>
          <w:i w:val="false"/>
          <w:color w:val="000000"/>
          <w:sz w:val="28"/>
        </w:rPr>
        <w:t>
      учить бережно относиться к растениям и животным, замечать их красоту.</w:t>
      </w:r>
    </w:p>
    <w:bookmarkEnd w:id="395"/>
    <w:bookmarkStart w:name="z402" w:id="396"/>
    <w:p>
      <w:pPr>
        <w:spacing w:after="0"/>
        <w:ind w:left="0"/>
        <w:jc w:val="left"/>
      </w:pPr>
      <w:r>
        <w:rPr>
          <w:rFonts w:ascii="Times New Roman"/>
          <w:b/>
          <w:i w:val="false"/>
          <w:color w:val="000000"/>
        </w:rPr>
        <w:t xml:space="preserve"> Параграф 8. I полугодие</w:t>
      </w:r>
    </w:p>
    <w:bookmarkEnd w:id="396"/>
    <w:bookmarkStart w:name="z403" w:id="397"/>
    <w:p>
      <w:pPr>
        <w:spacing w:after="0"/>
        <w:ind w:left="0"/>
        <w:jc w:val="both"/>
      </w:pPr>
      <w:r>
        <w:rPr>
          <w:rFonts w:ascii="Times New Roman"/>
          <w:b w:val="false"/>
          <w:i w:val="false"/>
          <w:color w:val="000000"/>
          <w:sz w:val="28"/>
        </w:rPr>
        <w:t>
      58. Сенсорика</w:t>
      </w:r>
    </w:p>
    <w:bookmarkEnd w:id="397"/>
    <w:bookmarkStart w:name="z404" w:id="398"/>
    <w:p>
      <w:pPr>
        <w:spacing w:after="0"/>
        <w:ind w:left="0"/>
        <w:jc w:val="both"/>
      </w:pPr>
      <w:r>
        <w:rPr>
          <w:rFonts w:ascii="Times New Roman"/>
          <w:b w:val="false"/>
          <w:i w:val="false"/>
          <w:color w:val="000000"/>
          <w:sz w:val="28"/>
        </w:rPr>
        <w:t>
      1) формирование навыков использования предметов-орудий, выполнения задания, ориентируясь на образец и словесное указание;</w:t>
      </w:r>
    </w:p>
    <w:bookmarkEnd w:id="398"/>
    <w:bookmarkStart w:name="z405" w:id="399"/>
    <w:p>
      <w:pPr>
        <w:spacing w:after="0"/>
        <w:ind w:left="0"/>
        <w:jc w:val="both"/>
      </w:pPr>
      <w:r>
        <w:rPr>
          <w:rFonts w:ascii="Times New Roman"/>
          <w:b w:val="false"/>
          <w:i w:val="false"/>
          <w:color w:val="000000"/>
          <w:sz w:val="28"/>
        </w:rPr>
        <w:t>
      2) развитие координации движений, мелкой моторики рук, сенсомоторных пространственных координаций "глаз - рука".</w:t>
      </w:r>
    </w:p>
    <w:bookmarkEnd w:id="399"/>
    <w:bookmarkStart w:name="z406" w:id="400"/>
    <w:p>
      <w:pPr>
        <w:spacing w:after="0"/>
        <w:ind w:left="0"/>
        <w:jc w:val="both"/>
      </w:pPr>
      <w:r>
        <w:rPr>
          <w:rFonts w:ascii="Times New Roman"/>
          <w:b w:val="false"/>
          <w:i w:val="false"/>
          <w:color w:val="000000"/>
          <w:sz w:val="28"/>
        </w:rPr>
        <w:t>
      Совершенствование умений:</w:t>
      </w:r>
    </w:p>
    <w:bookmarkEnd w:id="400"/>
    <w:bookmarkStart w:name="z407" w:id="401"/>
    <w:p>
      <w:pPr>
        <w:spacing w:after="0"/>
        <w:ind w:left="0"/>
        <w:jc w:val="both"/>
      </w:pPr>
      <w:r>
        <w:rPr>
          <w:rFonts w:ascii="Times New Roman"/>
          <w:b w:val="false"/>
          <w:i w:val="false"/>
          <w:color w:val="000000"/>
          <w:sz w:val="28"/>
        </w:rPr>
        <w:t>
      1) группировать однородные предметы, резко различающиеся по величине, форме, цвету и геометрическим фигурам разных величин;</w:t>
      </w:r>
    </w:p>
    <w:bookmarkEnd w:id="401"/>
    <w:bookmarkStart w:name="z408" w:id="402"/>
    <w:p>
      <w:pPr>
        <w:spacing w:after="0"/>
        <w:ind w:left="0"/>
        <w:jc w:val="both"/>
      </w:pPr>
      <w:r>
        <w:rPr>
          <w:rFonts w:ascii="Times New Roman"/>
          <w:b w:val="false"/>
          <w:i w:val="false"/>
          <w:color w:val="000000"/>
          <w:sz w:val="28"/>
        </w:rPr>
        <w:t>
      2) соотносить и отбирать геометрические формы по основным цветам, различной величины, по более сходным свойствам.</w:t>
      </w:r>
    </w:p>
    <w:bookmarkEnd w:id="402"/>
    <w:bookmarkStart w:name="z409" w:id="403"/>
    <w:p>
      <w:pPr>
        <w:spacing w:after="0"/>
        <w:ind w:left="0"/>
        <w:jc w:val="both"/>
      </w:pPr>
      <w:r>
        <w:rPr>
          <w:rFonts w:ascii="Times New Roman"/>
          <w:b w:val="false"/>
          <w:i w:val="false"/>
          <w:color w:val="000000"/>
          <w:sz w:val="28"/>
        </w:rPr>
        <w:t xml:space="preserve">
      Ожидаемые результаты: </w:t>
      </w:r>
    </w:p>
    <w:bookmarkEnd w:id="403"/>
    <w:bookmarkStart w:name="z410" w:id="404"/>
    <w:p>
      <w:pPr>
        <w:spacing w:after="0"/>
        <w:ind w:left="0"/>
        <w:jc w:val="both"/>
      </w:pPr>
      <w:r>
        <w:rPr>
          <w:rFonts w:ascii="Times New Roman"/>
          <w:b w:val="false"/>
          <w:i w:val="false"/>
          <w:color w:val="000000"/>
          <w:sz w:val="28"/>
        </w:rPr>
        <w:t xml:space="preserve">
      умеет выполнять задания, ориентируясь на образец и словесное указание; </w:t>
      </w:r>
    </w:p>
    <w:bookmarkEnd w:id="404"/>
    <w:bookmarkStart w:name="z411" w:id="405"/>
    <w:p>
      <w:pPr>
        <w:spacing w:after="0"/>
        <w:ind w:left="0"/>
        <w:jc w:val="both"/>
      </w:pPr>
      <w:r>
        <w:rPr>
          <w:rFonts w:ascii="Times New Roman"/>
          <w:b w:val="false"/>
          <w:i w:val="false"/>
          <w:color w:val="000000"/>
          <w:sz w:val="28"/>
        </w:rPr>
        <w:t>
      имеет навыки координации движений, мелкой моторики рук;</w:t>
      </w:r>
    </w:p>
    <w:bookmarkEnd w:id="405"/>
    <w:bookmarkStart w:name="z412" w:id="406"/>
    <w:p>
      <w:pPr>
        <w:spacing w:after="0"/>
        <w:ind w:left="0"/>
        <w:jc w:val="both"/>
      </w:pPr>
      <w:r>
        <w:rPr>
          <w:rFonts w:ascii="Times New Roman"/>
          <w:b w:val="false"/>
          <w:i w:val="false"/>
          <w:color w:val="000000"/>
          <w:sz w:val="28"/>
        </w:rPr>
        <w:t>
      находит предметы по цвету, размеру по указанию взрослых;</w:t>
      </w:r>
    </w:p>
    <w:bookmarkEnd w:id="406"/>
    <w:bookmarkStart w:name="z413" w:id="407"/>
    <w:p>
      <w:pPr>
        <w:spacing w:after="0"/>
        <w:ind w:left="0"/>
        <w:jc w:val="both"/>
      </w:pPr>
      <w:r>
        <w:rPr>
          <w:rFonts w:ascii="Times New Roman"/>
          <w:b w:val="false"/>
          <w:i w:val="false"/>
          <w:color w:val="000000"/>
          <w:sz w:val="28"/>
        </w:rPr>
        <w:t>
      соотносит и отбирает геометрические формы различной величины по основным свойствам.</w:t>
      </w:r>
    </w:p>
    <w:bookmarkEnd w:id="407"/>
    <w:bookmarkStart w:name="z414" w:id="408"/>
    <w:p>
      <w:pPr>
        <w:spacing w:after="0"/>
        <w:ind w:left="0"/>
        <w:jc w:val="both"/>
      </w:pPr>
      <w:r>
        <w:rPr>
          <w:rFonts w:ascii="Times New Roman"/>
          <w:b w:val="false"/>
          <w:i w:val="false"/>
          <w:color w:val="000000"/>
          <w:sz w:val="28"/>
        </w:rPr>
        <w:t>
      59. Конструирование</w:t>
      </w:r>
    </w:p>
    <w:bookmarkEnd w:id="408"/>
    <w:bookmarkStart w:name="z415" w:id="409"/>
    <w:p>
      <w:pPr>
        <w:spacing w:after="0"/>
        <w:ind w:left="0"/>
        <w:jc w:val="both"/>
      </w:pPr>
      <w:r>
        <w:rPr>
          <w:rFonts w:ascii="Times New Roman"/>
          <w:b w:val="false"/>
          <w:i w:val="false"/>
          <w:color w:val="000000"/>
          <w:sz w:val="28"/>
        </w:rPr>
        <w:t>
      Обучение детей:</w:t>
      </w:r>
    </w:p>
    <w:bookmarkEnd w:id="409"/>
    <w:bookmarkStart w:name="z416" w:id="410"/>
    <w:p>
      <w:pPr>
        <w:spacing w:after="0"/>
        <w:ind w:left="0"/>
        <w:jc w:val="both"/>
      </w:pPr>
      <w:r>
        <w:rPr>
          <w:rFonts w:ascii="Times New Roman"/>
          <w:b w:val="false"/>
          <w:i w:val="false"/>
          <w:color w:val="000000"/>
          <w:sz w:val="28"/>
        </w:rPr>
        <w:t>
      1) конструированию постройки из строительного материала и крупных деталей конструкторов;</w:t>
      </w:r>
    </w:p>
    <w:bookmarkEnd w:id="410"/>
    <w:bookmarkStart w:name="z417" w:id="411"/>
    <w:p>
      <w:pPr>
        <w:spacing w:after="0"/>
        <w:ind w:left="0"/>
        <w:jc w:val="both"/>
      </w:pPr>
      <w:r>
        <w:rPr>
          <w:rFonts w:ascii="Times New Roman"/>
          <w:b w:val="false"/>
          <w:i w:val="false"/>
          <w:color w:val="000000"/>
          <w:sz w:val="28"/>
        </w:rPr>
        <w:t>
      2) выделению части, определению, из каких деталей выполнен предмет, нахождению недостающих частей конструкции домика, машины, мебели.</w:t>
      </w:r>
    </w:p>
    <w:bookmarkEnd w:id="411"/>
    <w:bookmarkStart w:name="z418" w:id="412"/>
    <w:p>
      <w:pPr>
        <w:spacing w:after="0"/>
        <w:ind w:left="0"/>
        <w:jc w:val="both"/>
      </w:pPr>
      <w:r>
        <w:rPr>
          <w:rFonts w:ascii="Times New Roman"/>
          <w:b w:val="false"/>
          <w:i w:val="false"/>
          <w:color w:val="000000"/>
          <w:sz w:val="28"/>
        </w:rPr>
        <w:t>
      Формирование знаний:</w:t>
      </w:r>
    </w:p>
    <w:bookmarkEnd w:id="412"/>
    <w:bookmarkStart w:name="z419" w:id="413"/>
    <w:p>
      <w:pPr>
        <w:spacing w:after="0"/>
        <w:ind w:left="0"/>
        <w:jc w:val="both"/>
      </w:pPr>
      <w:r>
        <w:rPr>
          <w:rFonts w:ascii="Times New Roman"/>
          <w:b w:val="false"/>
          <w:i w:val="false"/>
          <w:color w:val="000000"/>
          <w:sz w:val="28"/>
        </w:rPr>
        <w:t>
      1) о деревянных, пластмассовых строительных материалах, содержащих геометрические фигуры разного цвета и формы;</w:t>
      </w:r>
    </w:p>
    <w:bookmarkEnd w:id="413"/>
    <w:bookmarkStart w:name="z420" w:id="414"/>
    <w:p>
      <w:pPr>
        <w:spacing w:after="0"/>
        <w:ind w:left="0"/>
        <w:jc w:val="both"/>
      </w:pPr>
      <w:r>
        <w:rPr>
          <w:rFonts w:ascii="Times New Roman"/>
          <w:b w:val="false"/>
          <w:i w:val="false"/>
          <w:color w:val="000000"/>
          <w:sz w:val="28"/>
        </w:rPr>
        <w:t>
      2) о материале (кубики, кирпичики), их форме, величине, различном положении на плоскости стола (кирпичик лежит, стоит) и с разной устойчивостью в зависимости от положения;</w:t>
      </w:r>
    </w:p>
    <w:bookmarkEnd w:id="414"/>
    <w:bookmarkStart w:name="z421" w:id="415"/>
    <w:p>
      <w:pPr>
        <w:spacing w:after="0"/>
        <w:ind w:left="0"/>
        <w:jc w:val="both"/>
      </w:pPr>
      <w:r>
        <w:rPr>
          <w:rFonts w:ascii="Times New Roman"/>
          <w:b w:val="false"/>
          <w:i w:val="false"/>
          <w:color w:val="000000"/>
          <w:sz w:val="28"/>
        </w:rPr>
        <w:t>
      3) о размещении кирпичиков по горизонтали, накладывании их один на другой, сочетании кирпичиков с кубиками - стол, стул, диван, домик, трамвай, мост, горка;</w:t>
      </w:r>
    </w:p>
    <w:bookmarkEnd w:id="415"/>
    <w:bookmarkStart w:name="z422" w:id="416"/>
    <w:p>
      <w:pPr>
        <w:spacing w:after="0"/>
        <w:ind w:left="0"/>
        <w:jc w:val="both"/>
      </w:pPr>
      <w:r>
        <w:rPr>
          <w:rFonts w:ascii="Times New Roman"/>
          <w:b w:val="false"/>
          <w:i w:val="false"/>
          <w:color w:val="000000"/>
          <w:sz w:val="28"/>
        </w:rPr>
        <w:t>
      4) о размещении кирпичиков в разных комбинациях, образуя простейшие перекрытия.</w:t>
      </w:r>
    </w:p>
    <w:bookmarkEnd w:id="416"/>
    <w:bookmarkStart w:name="z423" w:id="417"/>
    <w:p>
      <w:pPr>
        <w:spacing w:after="0"/>
        <w:ind w:left="0"/>
        <w:jc w:val="both"/>
      </w:pPr>
      <w:r>
        <w:rPr>
          <w:rFonts w:ascii="Times New Roman"/>
          <w:b w:val="false"/>
          <w:i w:val="false"/>
          <w:color w:val="000000"/>
          <w:sz w:val="28"/>
        </w:rPr>
        <w:t>
      Формирование навыков детей аккуратно соединять детали, выстраивая их в линию и учитывая пространственные признаки.</w:t>
      </w:r>
    </w:p>
    <w:bookmarkEnd w:id="417"/>
    <w:bookmarkStart w:name="z424" w:id="418"/>
    <w:p>
      <w:pPr>
        <w:spacing w:after="0"/>
        <w:ind w:left="0"/>
        <w:jc w:val="both"/>
      </w:pPr>
      <w:r>
        <w:rPr>
          <w:rFonts w:ascii="Times New Roman"/>
          <w:b w:val="false"/>
          <w:i w:val="false"/>
          <w:color w:val="000000"/>
          <w:sz w:val="28"/>
        </w:rPr>
        <w:t xml:space="preserve">
      Ожидаемые результаты: </w:t>
      </w:r>
    </w:p>
    <w:bookmarkEnd w:id="418"/>
    <w:bookmarkStart w:name="z425" w:id="419"/>
    <w:p>
      <w:pPr>
        <w:spacing w:after="0"/>
        <w:ind w:left="0"/>
        <w:jc w:val="both"/>
      </w:pPr>
      <w:r>
        <w:rPr>
          <w:rFonts w:ascii="Times New Roman"/>
          <w:b w:val="false"/>
          <w:i w:val="false"/>
          <w:color w:val="000000"/>
          <w:sz w:val="28"/>
        </w:rPr>
        <w:t>
      умеет конструировать постройки из строительного материала и крупных деталей конструкторов (стол, стул, диван, домик, трамвай, мост, горка);</w:t>
      </w:r>
    </w:p>
    <w:bookmarkEnd w:id="419"/>
    <w:bookmarkStart w:name="z426" w:id="420"/>
    <w:p>
      <w:pPr>
        <w:spacing w:after="0"/>
        <w:ind w:left="0"/>
        <w:jc w:val="both"/>
      </w:pPr>
      <w:r>
        <w:rPr>
          <w:rFonts w:ascii="Times New Roman"/>
          <w:b w:val="false"/>
          <w:i w:val="false"/>
          <w:color w:val="000000"/>
          <w:sz w:val="28"/>
        </w:rPr>
        <w:t>
      выделяет части, называет из каких деталей выполнен предмет, находит недостающие части конструкции домика, машины, мебели;</w:t>
      </w:r>
    </w:p>
    <w:bookmarkEnd w:id="420"/>
    <w:bookmarkStart w:name="z427" w:id="421"/>
    <w:p>
      <w:pPr>
        <w:spacing w:after="0"/>
        <w:ind w:left="0"/>
        <w:jc w:val="both"/>
      </w:pPr>
      <w:r>
        <w:rPr>
          <w:rFonts w:ascii="Times New Roman"/>
          <w:b w:val="false"/>
          <w:i w:val="false"/>
          <w:color w:val="000000"/>
          <w:sz w:val="28"/>
        </w:rPr>
        <w:t>
      имеет представление о свойствах строительных материалов;</w:t>
      </w:r>
    </w:p>
    <w:bookmarkEnd w:id="421"/>
    <w:bookmarkStart w:name="z428" w:id="422"/>
    <w:p>
      <w:pPr>
        <w:spacing w:after="0"/>
        <w:ind w:left="0"/>
        <w:jc w:val="both"/>
      </w:pPr>
      <w:r>
        <w:rPr>
          <w:rFonts w:ascii="Times New Roman"/>
          <w:b w:val="false"/>
          <w:i w:val="false"/>
          <w:color w:val="000000"/>
          <w:sz w:val="28"/>
        </w:rPr>
        <w:t>
      группирует материалы по их форме, величине.</w:t>
      </w:r>
    </w:p>
    <w:bookmarkEnd w:id="422"/>
    <w:bookmarkStart w:name="z429" w:id="423"/>
    <w:p>
      <w:pPr>
        <w:spacing w:after="0"/>
        <w:ind w:left="0"/>
        <w:jc w:val="both"/>
      </w:pPr>
      <w:r>
        <w:rPr>
          <w:rFonts w:ascii="Times New Roman"/>
          <w:b w:val="false"/>
          <w:i w:val="false"/>
          <w:color w:val="000000"/>
          <w:sz w:val="28"/>
        </w:rPr>
        <w:t>
      60. Естествознание</w:t>
      </w:r>
    </w:p>
    <w:bookmarkEnd w:id="423"/>
    <w:bookmarkStart w:name="z430" w:id="424"/>
    <w:p>
      <w:pPr>
        <w:spacing w:after="0"/>
        <w:ind w:left="0"/>
        <w:jc w:val="both"/>
      </w:pPr>
      <w:r>
        <w:rPr>
          <w:rFonts w:ascii="Times New Roman"/>
          <w:b w:val="false"/>
          <w:i w:val="false"/>
          <w:color w:val="000000"/>
          <w:sz w:val="28"/>
        </w:rPr>
        <w:t xml:space="preserve">
      1) расширение знаний о явлениях живой и неживой природы. Формирование первоначальных представлений о животном мире. Воспитание бережного отношения к растениям и животным. Ознакомление с характерными особенностями животных, обучение умению различать и называть части тела (мордочка, хвост, лапы). Формирование простейших представлений об овощах и фруктах (помидоры, огурцы, яблоки); </w:t>
      </w:r>
    </w:p>
    <w:bookmarkEnd w:id="424"/>
    <w:bookmarkStart w:name="z431" w:id="425"/>
    <w:p>
      <w:pPr>
        <w:spacing w:after="0"/>
        <w:ind w:left="0"/>
        <w:jc w:val="both"/>
      </w:pPr>
      <w:r>
        <w:rPr>
          <w:rFonts w:ascii="Times New Roman"/>
          <w:b w:val="false"/>
          <w:i w:val="false"/>
          <w:color w:val="000000"/>
          <w:sz w:val="28"/>
        </w:rPr>
        <w:t>
      2) наблюдение за трудом взрослых на участке, птицами, прилетающими на участок, характерными для данного сезона явлениями природы. Восприятие красоты окружающей природы.</w:t>
      </w:r>
    </w:p>
    <w:bookmarkEnd w:id="425"/>
    <w:bookmarkStart w:name="z432" w:id="426"/>
    <w:p>
      <w:pPr>
        <w:spacing w:after="0"/>
        <w:ind w:left="0"/>
        <w:jc w:val="both"/>
      </w:pPr>
      <w:r>
        <w:rPr>
          <w:rFonts w:ascii="Times New Roman"/>
          <w:b w:val="false"/>
          <w:i w:val="false"/>
          <w:color w:val="000000"/>
          <w:sz w:val="28"/>
        </w:rPr>
        <w:t>
      Ожидаемые результаты:</w:t>
      </w:r>
    </w:p>
    <w:bookmarkEnd w:id="426"/>
    <w:bookmarkStart w:name="z433" w:id="427"/>
    <w:p>
      <w:pPr>
        <w:spacing w:after="0"/>
        <w:ind w:left="0"/>
        <w:jc w:val="both"/>
      </w:pPr>
      <w:r>
        <w:rPr>
          <w:rFonts w:ascii="Times New Roman"/>
          <w:b w:val="false"/>
          <w:i w:val="false"/>
          <w:color w:val="000000"/>
          <w:sz w:val="28"/>
        </w:rPr>
        <w:t>
      называет и различает по внешнему виду и вкусу несколько видов овощей и фруктов;</w:t>
      </w:r>
    </w:p>
    <w:bookmarkEnd w:id="427"/>
    <w:bookmarkStart w:name="z434" w:id="428"/>
    <w:p>
      <w:pPr>
        <w:spacing w:after="0"/>
        <w:ind w:left="0"/>
        <w:jc w:val="both"/>
      </w:pPr>
      <w:r>
        <w:rPr>
          <w:rFonts w:ascii="Times New Roman"/>
          <w:b w:val="false"/>
          <w:i w:val="false"/>
          <w:color w:val="000000"/>
          <w:sz w:val="28"/>
        </w:rPr>
        <w:t xml:space="preserve">
      выделяет части тела животных, обращает внимание на их поведение, внешний вид; </w:t>
      </w:r>
    </w:p>
    <w:bookmarkEnd w:id="428"/>
    <w:bookmarkStart w:name="z435" w:id="429"/>
    <w:p>
      <w:pPr>
        <w:spacing w:after="0"/>
        <w:ind w:left="0"/>
        <w:jc w:val="both"/>
      </w:pPr>
      <w:r>
        <w:rPr>
          <w:rFonts w:ascii="Times New Roman"/>
          <w:b w:val="false"/>
          <w:i w:val="false"/>
          <w:color w:val="000000"/>
          <w:sz w:val="28"/>
        </w:rPr>
        <w:t xml:space="preserve">
      узнает и называет птиц, прилетающих на участок; </w:t>
      </w:r>
    </w:p>
    <w:bookmarkEnd w:id="429"/>
    <w:bookmarkStart w:name="z436" w:id="430"/>
    <w:p>
      <w:pPr>
        <w:spacing w:after="0"/>
        <w:ind w:left="0"/>
        <w:jc w:val="both"/>
      </w:pPr>
      <w:r>
        <w:rPr>
          <w:rFonts w:ascii="Times New Roman"/>
          <w:b w:val="false"/>
          <w:i w:val="false"/>
          <w:color w:val="000000"/>
          <w:sz w:val="28"/>
        </w:rPr>
        <w:t>
      называет характерные сезонные изменения природы.</w:t>
      </w:r>
    </w:p>
    <w:bookmarkEnd w:id="430"/>
    <w:bookmarkStart w:name="z437" w:id="431"/>
    <w:p>
      <w:pPr>
        <w:spacing w:after="0"/>
        <w:ind w:left="0"/>
        <w:jc w:val="left"/>
      </w:pPr>
      <w:r>
        <w:rPr>
          <w:rFonts w:ascii="Times New Roman"/>
          <w:b/>
          <w:i w:val="false"/>
          <w:color w:val="000000"/>
        </w:rPr>
        <w:t xml:space="preserve"> Параграф 9. II полугодие</w:t>
      </w:r>
    </w:p>
    <w:bookmarkEnd w:id="431"/>
    <w:bookmarkStart w:name="z438" w:id="432"/>
    <w:p>
      <w:pPr>
        <w:spacing w:after="0"/>
        <w:ind w:left="0"/>
        <w:jc w:val="both"/>
      </w:pPr>
      <w:r>
        <w:rPr>
          <w:rFonts w:ascii="Times New Roman"/>
          <w:b w:val="false"/>
          <w:i w:val="false"/>
          <w:color w:val="000000"/>
          <w:sz w:val="28"/>
        </w:rPr>
        <w:t>
      61. Сенсорика</w:t>
      </w:r>
    </w:p>
    <w:bookmarkEnd w:id="432"/>
    <w:bookmarkStart w:name="z439" w:id="433"/>
    <w:p>
      <w:pPr>
        <w:spacing w:after="0"/>
        <w:ind w:left="0"/>
        <w:jc w:val="both"/>
      </w:pPr>
      <w:r>
        <w:rPr>
          <w:rFonts w:ascii="Times New Roman"/>
          <w:b w:val="false"/>
          <w:i w:val="false"/>
          <w:color w:val="000000"/>
          <w:sz w:val="28"/>
        </w:rPr>
        <w:t>
      Формирование умения:</w:t>
      </w:r>
    </w:p>
    <w:bookmarkEnd w:id="433"/>
    <w:bookmarkStart w:name="z440" w:id="434"/>
    <w:p>
      <w:pPr>
        <w:spacing w:after="0"/>
        <w:ind w:left="0"/>
        <w:jc w:val="both"/>
      </w:pPr>
      <w:r>
        <w:rPr>
          <w:rFonts w:ascii="Times New Roman"/>
          <w:b w:val="false"/>
          <w:i w:val="false"/>
          <w:color w:val="000000"/>
          <w:sz w:val="28"/>
        </w:rPr>
        <w:t>
      1) учитывать сенсорные свойства предметов в различных видах деятельности: изобразительной, конструктивной;</w:t>
      </w:r>
    </w:p>
    <w:bookmarkEnd w:id="434"/>
    <w:bookmarkStart w:name="z441" w:id="435"/>
    <w:p>
      <w:pPr>
        <w:spacing w:after="0"/>
        <w:ind w:left="0"/>
        <w:jc w:val="both"/>
      </w:pPr>
      <w:r>
        <w:rPr>
          <w:rFonts w:ascii="Times New Roman"/>
          <w:b w:val="false"/>
          <w:i w:val="false"/>
          <w:color w:val="000000"/>
          <w:sz w:val="28"/>
        </w:rPr>
        <w:t>
      2) закреплять умение соотносить разнородные предметы по цвету, форме, величине, осуществляя выбор заданных сенсорных свойств из 3-4 возможных.</w:t>
      </w:r>
    </w:p>
    <w:bookmarkEnd w:id="435"/>
    <w:bookmarkStart w:name="z442" w:id="436"/>
    <w:p>
      <w:pPr>
        <w:spacing w:after="0"/>
        <w:ind w:left="0"/>
        <w:jc w:val="both"/>
      </w:pPr>
      <w:r>
        <w:rPr>
          <w:rFonts w:ascii="Times New Roman"/>
          <w:b w:val="false"/>
          <w:i w:val="false"/>
          <w:color w:val="000000"/>
          <w:sz w:val="28"/>
        </w:rPr>
        <w:t>
      Ожидаемые результаты:</w:t>
      </w:r>
    </w:p>
    <w:bookmarkEnd w:id="436"/>
    <w:bookmarkStart w:name="z443" w:id="437"/>
    <w:p>
      <w:pPr>
        <w:spacing w:after="0"/>
        <w:ind w:left="0"/>
        <w:jc w:val="both"/>
      </w:pPr>
      <w:r>
        <w:rPr>
          <w:rFonts w:ascii="Times New Roman"/>
          <w:b w:val="false"/>
          <w:i w:val="false"/>
          <w:color w:val="000000"/>
          <w:sz w:val="28"/>
        </w:rPr>
        <w:t>
      умеет группировать однородные предметы близкие по величине, форме, цвету;</w:t>
      </w:r>
    </w:p>
    <w:bookmarkEnd w:id="437"/>
    <w:bookmarkStart w:name="z444" w:id="438"/>
    <w:p>
      <w:pPr>
        <w:spacing w:after="0"/>
        <w:ind w:left="0"/>
        <w:jc w:val="both"/>
      </w:pPr>
      <w:r>
        <w:rPr>
          <w:rFonts w:ascii="Times New Roman"/>
          <w:b w:val="false"/>
          <w:i w:val="false"/>
          <w:color w:val="000000"/>
          <w:sz w:val="28"/>
        </w:rPr>
        <w:t xml:space="preserve">
      понимает слова, обозначающие различные величины предметов, их цвет и форму; </w:t>
      </w:r>
    </w:p>
    <w:bookmarkEnd w:id="438"/>
    <w:bookmarkStart w:name="z445" w:id="439"/>
    <w:p>
      <w:pPr>
        <w:spacing w:after="0"/>
        <w:ind w:left="0"/>
        <w:jc w:val="both"/>
      </w:pPr>
      <w:r>
        <w:rPr>
          <w:rFonts w:ascii="Times New Roman"/>
          <w:b w:val="false"/>
          <w:i w:val="false"/>
          <w:color w:val="000000"/>
          <w:sz w:val="28"/>
        </w:rPr>
        <w:t>
      составляет пирамидки разных цветов из 3 и более последовательно уменьшающихся деталей;</w:t>
      </w:r>
    </w:p>
    <w:bookmarkEnd w:id="439"/>
    <w:bookmarkStart w:name="z446" w:id="440"/>
    <w:p>
      <w:pPr>
        <w:spacing w:after="0"/>
        <w:ind w:left="0"/>
        <w:jc w:val="both"/>
      </w:pPr>
      <w:r>
        <w:rPr>
          <w:rFonts w:ascii="Times New Roman"/>
          <w:b w:val="false"/>
          <w:i w:val="false"/>
          <w:color w:val="000000"/>
          <w:sz w:val="28"/>
        </w:rPr>
        <w:t>
      владеет первоначальными навыками ориентировки в пространстве.</w:t>
      </w:r>
    </w:p>
    <w:bookmarkEnd w:id="440"/>
    <w:bookmarkStart w:name="z447" w:id="441"/>
    <w:p>
      <w:pPr>
        <w:spacing w:after="0"/>
        <w:ind w:left="0"/>
        <w:jc w:val="both"/>
      </w:pPr>
      <w:r>
        <w:rPr>
          <w:rFonts w:ascii="Times New Roman"/>
          <w:b w:val="false"/>
          <w:i w:val="false"/>
          <w:color w:val="000000"/>
          <w:sz w:val="28"/>
        </w:rPr>
        <w:t>
      62. Конструирование</w:t>
      </w:r>
    </w:p>
    <w:bookmarkEnd w:id="441"/>
    <w:bookmarkStart w:name="z448" w:id="442"/>
    <w:p>
      <w:pPr>
        <w:spacing w:after="0"/>
        <w:ind w:left="0"/>
        <w:jc w:val="both"/>
      </w:pPr>
      <w:r>
        <w:rPr>
          <w:rFonts w:ascii="Times New Roman"/>
          <w:b w:val="false"/>
          <w:i w:val="false"/>
          <w:color w:val="000000"/>
          <w:sz w:val="28"/>
        </w:rPr>
        <w:t>
      Конструирование из строительного материала, крупных деталей конструкторов</w:t>
      </w:r>
    </w:p>
    <w:bookmarkEnd w:id="442"/>
    <w:bookmarkStart w:name="z449" w:id="443"/>
    <w:p>
      <w:pPr>
        <w:spacing w:after="0"/>
        <w:ind w:left="0"/>
        <w:jc w:val="both"/>
      </w:pPr>
      <w:r>
        <w:rPr>
          <w:rFonts w:ascii="Times New Roman"/>
          <w:b w:val="false"/>
          <w:i w:val="false"/>
          <w:color w:val="000000"/>
          <w:sz w:val="28"/>
        </w:rPr>
        <w:t>
      Формирование умений:</w:t>
      </w:r>
    </w:p>
    <w:bookmarkEnd w:id="443"/>
    <w:bookmarkStart w:name="z450" w:id="444"/>
    <w:p>
      <w:pPr>
        <w:spacing w:after="0"/>
        <w:ind w:left="0"/>
        <w:jc w:val="both"/>
      </w:pPr>
      <w:r>
        <w:rPr>
          <w:rFonts w:ascii="Times New Roman"/>
          <w:b w:val="false"/>
          <w:i w:val="false"/>
          <w:color w:val="000000"/>
          <w:sz w:val="28"/>
        </w:rPr>
        <w:t>
      1) построения отдельных предметов мебели в разных вариантах, сооружение двух-трех построек сразу (стол и стулья, стол и диван), умение отбирать материал с учетом его конструктивных свойств;</w:t>
      </w:r>
    </w:p>
    <w:bookmarkEnd w:id="444"/>
    <w:bookmarkStart w:name="z451" w:id="445"/>
    <w:p>
      <w:pPr>
        <w:spacing w:after="0"/>
        <w:ind w:left="0"/>
        <w:jc w:val="both"/>
      </w:pPr>
      <w:r>
        <w:rPr>
          <w:rFonts w:ascii="Times New Roman"/>
          <w:b w:val="false"/>
          <w:i w:val="false"/>
          <w:color w:val="000000"/>
          <w:sz w:val="28"/>
        </w:rPr>
        <w:t>
      2) называния полученных элементарных построек и обыгрывания их, используя сюжетные игрушки, соразмерные масштабам постройки, разбора постройки и аккуратного складывания деталей в коробки;</w:t>
      </w:r>
    </w:p>
    <w:bookmarkEnd w:id="445"/>
    <w:bookmarkStart w:name="z452" w:id="446"/>
    <w:p>
      <w:pPr>
        <w:spacing w:after="0"/>
        <w:ind w:left="0"/>
        <w:jc w:val="both"/>
      </w:pPr>
      <w:r>
        <w:rPr>
          <w:rFonts w:ascii="Times New Roman"/>
          <w:b w:val="false"/>
          <w:i w:val="false"/>
          <w:color w:val="000000"/>
          <w:sz w:val="28"/>
        </w:rPr>
        <w:t>
      3) составления вместе с детьми простых комбинаций.</w:t>
      </w:r>
    </w:p>
    <w:bookmarkEnd w:id="446"/>
    <w:bookmarkStart w:name="z453" w:id="447"/>
    <w:p>
      <w:pPr>
        <w:spacing w:after="0"/>
        <w:ind w:left="0"/>
        <w:jc w:val="both"/>
      </w:pPr>
      <w:r>
        <w:rPr>
          <w:rFonts w:ascii="Times New Roman"/>
          <w:b w:val="false"/>
          <w:i w:val="false"/>
          <w:color w:val="000000"/>
          <w:sz w:val="28"/>
        </w:rPr>
        <w:t>
      Закрепление навыков простейших конструкций: накладывать, приставлять, прикладывать.</w:t>
      </w:r>
    </w:p>
    <w:bookmarkEnd w:id="447"/>
    <w:bookmarkStart w:name="z454" w:id="448"/>
    <w:p>
      <w:pPr>
        <w:spacing w:after="0"/>
        <w:ind w:left="0"/>
        <w:jc w:val="both"/>
      </w:pPr>
      <w:r>
        <w:rPr>
          <w:rFonts w:ascii="Times New Roman"/>
          <w:b w:val="false"/>
          <w:i w:val="false"/>
          <w:color w:val="000000"/>
          <w:sz w:val="28"/>
        </w:rPr>
        <w:t xml:space="preserve">
      Ожидаемые результаты: </w:t>
      </w:r>
    </w:p>
    <w:bookmarkEnd w:id="448"/>
    <w:bookmarkStart w:name="z455" w:id="449"/>
    <w:p>
      <w:pPr>
        <w:spacing w:after="0"/>
        <w:ind w:left="0"/>
        <w:jc w:val="both"/>
      </w:pPr>
      <w:r>
        <w:rPr>
          <w:rFonts w:ascii="Times New Roman"/>
          <w:b w:val="false"/>
          <w:i w:val="false"/>
          <w:color w:val="000000"/>
          <w:sz w:val="28"/>
        </w:rPr>
        <w:t>
      подбирает и группирует предметы по форме, цвету, величине, назначению;</w:t>
      </w:r>
    </w:p>
    <w:bookmarkEnd w:id="449"/>
    <w:bookmarkStart w:name="z456" w:id="450"/>
    <w:p>
      <w:pPr>
        <w:spacing w:after="0"/>
        <w:ind w:left="0"/>
        <w:jc w:val="both"/>
      </w:pPr>
      <w:r>
        <w:rPr>
          <w:rFonts w:ascii="Times New Roman"/>
          <w:b w:val="false"/>
          <w:i w:val="false"/>
          <w:color w:val="000000"/>
          <w:sz w:val="28"/>
        </w:rPr>
        <w:t xml:space="preserve">
      различает основные формы строительного материала (кубики, кирпичики); </w:t>
      </w:r>
    </w:p>
    <w:bookmarkEnd w:id="450"/>
    <w:bookmarkStart w:name="z457" w:id="451"/>
    <w:p>
      <w:pPr>
        <w:spacing w:after="0"/>
        <w:ind w:left="0"/>
        <w:jc w:val="both"/>
      </w:pPr>
      <w:r>
        <w:rPr>
          <w:rFonts w:ascii="Times New Roman"/>
          <w:b w:val="false"/>
          <w:i w:val="false"/>
          <w:color w:val="000000"/>
          <w:sz w:val="28"/>
        </w:rPr>
        <w:t xml:space="preserve">
      воспроизводит простые конструкции по показу взрослого (умеет накладывать, приставлять, прикладывать); </w:t>
      </w:r>
    </w:p>
    <w:bookmarkEnd w:id="451"/>
    <w:bookmarkStart w:name="z458" w:id="452"/>
    <w:p>
      <w:pPr>
        <w:spacing w:after="0"/>
        <w:ind w:left="0"/>
        <w:jc w:val="both"/>
      </w:pPr>
      <w:r>
        <w:rPr>
          <w:rFonts w:ascii="Times New Roman"/>
          <w:b w:val="false"/>
          <w:i w:val="false"/>
          <w:color w:val="000000"/>
          <w:sz w:val="28"/>
        </w:rPr>
        <w:t>
      называет полученные элементарные постройки и обыгрывает их, используя игрушки.</w:t>
      </w:r>
    </w:p>
    <w:bookmarkEnd w:id="452"/>
    <w:bookmarkStart w:name="z459" w:id="453"/>
    <w:p>
      <w:pPr>
        <w:spacing w:after="0"/>
        <w:ind w:left="0"/>
        <w:jc w:val="both"/>
      </w:pPr>
      <w:r>
        <w:rPr>
          <w:rFonts w:ascii="Times New Roman"/>
          <w:b w:val="false"/>
          <w:i w:val="false"/>
          <w:color w:val="000000"/>
          <w:sz w:val="28"/>
        </w:rPr>
        <w:t>
      63. Естествознание</w:t>
      </w:r>
    </w:p>
    <w:bookmarkEnd w:id="453"/>
    <w:bookmarkStart w:name="z460" w:id="454"/>
    <w:p>
      <w:pPr>
        <w:spacing w:after="0"/>
        <w:ind w:left="0"/>
        <w:jc w:val="both"/>
      </w:pPr>
      <w:r>
        <w:rPr>
          <w:rFonts w:ascii="Times New Roman"/>
          <w:b w:val="false"/>
          <w:i w:val="false"/>
          <w:color w:val="000000"/>
          <w:sz w:val="28"/>
        </w:rPr>
        <w:t>
      Обучение детей:</w:t>
      </w:r>
    </w:p>
    <w:bookmarkEnd w:id="454"/>
    <w:bookmarkStart w:name="z461" w:id="455"/>
    <w:p>
      <w:pPr>
        <w:spacing w:after="0"/>
        <w:ind w:left="0"/>
        <w:jc w:val="both"/>
      </w:pPr>
      <w:r>
        <w:rPr>
          <w:rFonts w:ascii="Times New Roman"/>
          <w:b w:val="false"/>
          <w:i w:val="false"/>
          <w:color w:val="000000"/>
          <w:sz w:val="28"/>
        </w:rPr>
        <w:t>
      1) проявлению интереса к явлениям живой и неживой природы;</w:t>
      </w:r>
    </w:p>
    <w:bookmarkEnd w:id="455"/>
    <w:bookmarkStart w:name="z462" w:id="456"/>
    <w:p>
      <w:pPr>
        <w:spacing w:after="0"/>
        <w:ind w:left="0"/>
        <w:jc w:val="both"/>
      </w:pPr>
      <w:r>
        <w:rPr>
          <w:rFonts w:ascii="Times New Roman"/>
          <w:b w:val="false"/>
          <w:i w:val="false"/>
          <w:color w:val="000000"/>
          <w:sz w:val="28"/>
        </w:rPr>
        <w:t>
      2) ознакомлению со свойствами природных материалов (песок рассыпается, если полить, можно лепить пирожки, чашки для кукол);</w:t>
      </w:r>
    </w:p>
    <w:bookmarkEnd w:id="456"/>
    <w:bookmarkStart w:name="z463" w:id="457"/>
    <w:p>
      <w:pPr>
        <w:spacing w:after="0"/>
        <w:ind w:left="0"/>
        <w:jc w:val="both"/>
      </w:pPr>
      <w:r>
        <w:rPr>
          <w:rFonts w:ascii="Times New Roman"/>
          <w:b w:val="false"/>
          <w:i w:val="false"/>
          <w:color w:val="000000"/>
          <w:sz w:val="28"/>
        </w:rPr>
        <w:t>
      3) умению находить на картинке и называть животных;</w:t>
      </w:r>
    </w:p>
    <w:bookmarkEnd w:id="457"/>
    <w:bookmarkStart w:name="z464" w:id="458"/>
    <w:p>
      <w:pPr>
        <w:spacing w:after="0"/>
        <w:ind w:left="0"/>
        <w:jc w:val="both"/>
      </w:pPr>
      <w:r>
        <w:rPr>
          <w:rFonts w:ascii="Times New Roman"/>
          <w:b w:val="false"/>
          <w:i w:val="false"/>
          <w:color w:val="000000"/>
          <w:sz w:val="28"/>
        </w:rPr>
        <w:t>
      4) ознакомлению с характерными особенностями животных, умению различать и называть части тела (мордочка, хвост, лапы);</w:t>
      </w:r>
    </w:p>
    <w:bookmarkEnd w:id="458"/>
    <w:bookmarkStart w:name="z465" w:id="459"/>
    <w:p>
      <w:pPr>
        <w:spacing w:after="0"/>
        <w:ind w:left="0"/>
        <w:jc w:val="both"/>
      </w:pPr>
      <w:r>
        <w:rPr>
          <w:rFonts w:ascii="Times New Roman"/>
          <w:b w:val="false"/>
          <w:i w:val="false"/>
          <w:color w:val="000000"/>
          <w:sz w:val="28"/>
        </w:rPr>
        <w:t>
      5) формированию простейших представлений об овощах и фруктах (помидоры, огурцы, морковь, яблоки);</w:t>
      </w:r>
    </w:p>
    <w:bookmarkEnd w:id="459"/>
    <w:bookmarkStart w:name="z466" w:id="460"/>
    <w:p>
      <w:pPr>
        <w:spacing w:after="0"/>
        <w:ind w:left="0"/>
        <w:jc w:val="both"/>
      </w:pPr>
      <w:r>
        <w:rPr>
          <w:rFonts w:ascii="Times New Roman"/>
          <w:b w:val="false"/>
          <w:i w:val="false"/>
          <w:color w:val="000000"/>
          <w:sz w:val="28"/>
        </w:rPr>
        <w:t xml:space="preserve">
      6) умению замечать красоту окружающей природы. </w:t>
      </w:r>
    </w:p>
    <w:bookmarkEnd w:id="460"/>
    <w:bookmarkStart w:name="z467" w:id="461"/>
    <w:p>
      <w:pPr>
        <w:spacing w:after="0"/>
        <w:ind w:left="0"/>
        <w:jc w:val="both"/>
      </w:pPr>
      <w:r>
        <w:rPr>
          <w:rFonts w:ascii="Times New Roman"/>
          <w:b w:val="false"/>
          <w:i w:val="false"/>
          <w:color w:val="000000"/>
          <w:sz w:val="28"/>
        </w:rPr>
        <w:t>
      Наблюдать за:</w:t>
      </w:r>
    </w:p>
    <w:bookmarkEnd w:id="461"/>
    <w:bookmarkStart w:name="z468" w:id="462"/>
    <w:p>
      <w:pPr>
        <w:spacing w:after="0"/>
        <w:ind w:left="0"/>
        <w:jc w:val="both"/>
      </w:pPr>
      <w:r>
        <w:rPr>
          <w:rFonts w:ascii="Times New Roman"/>
          <w:b w:val="false"/>
          <w:i w:val="false"/>
          <w:color w:val="000000"/>
          <w:sz w:val="28"/>
        </w:rPr>
        <w:t>
      1) трудом взрослых на участке (дворник);</w:t>
      </w:r>
    </w:p>
    <w:bookmarkEnd w:id="462"/>
    <w:bookmarkStart w:name="z469" w:id="463"/>
    <w:p>
      <w:pPr>
        <w:spacing w:after="0"/>
        <w:ind w:left="0"/>
        <w:jc w:val="both"/>
      </w:pPr>
      <w:r>
        <w:rPr>
          <w:rFonts w:ascii="Times New Roman"/>
          <w:b w:val="false"/>
          <w:i w:val="false"/>
          <w:color w:val="000000"/>
          <w:sz w:val="28"/>
        </w:rPr>
        <w:t>
      2) птицами, прилетающими на участок (воробьи, голуби, вороны);</w:t>
      </w:r>
    </w:p>
    <w:bookmarkEnd w:id="463"/>
    <w:bookmarkStart w:name="z470" w:id="464"/>
    <w:p>
      <w:pPr>
        <w:spacing w:after="0"/>
        <w:ind w:left="0"/>
        <w:jc w:val="both"/>
      </w:pPr>
      <w:r>
        <w:rPr>
          <w:rFonts w:ascii="Times New Roman"/>
          <w:b w:val="false"/>
          <w:i w:val="false"/>
          <w:color w:val="000000"/>
          <w:sz w:val="28"/>
        </w:rPr>
        <w:t>
      3) домашними птицами (курочка, петух, утка);</w:t>
      </w:r>
    </w:p>
    <w:bookmarkEnd w:id="464"/>
    <w:bookmarkStart w:name="z471" w:id="465"/>
    <w:p>
      <w:pPr>
        <w:spacing w:after="0"/>
        <w:ind w:left="0"/>
        <w:jc w:val="both"/>
      </w:pPr>
      <w:r>
        <w:rPr>
          <w:rFonts w:ascii="Times New Roman"/>
          <w:b w:val="false"/>
          <w:i w:val="false"/>
          <w:color w:val="000000"/>
          <w:sz w:val="28"/>
        </w:rPr>
        <w:t xml:space="preserve">
      4) характерными для данного сезона явлениями природы; </w:t>
      </w:r>
    </w:p>
    <w:bookmarkEnd w:id="465"/>
    <w:bookmarkStart w:name="z472" w:id="466"/>
    <w:p>
      <w:pPr>
        <w:spacing w:after="0"/>
        <w:ind w:left="0"/>
        <w:jc w:val="both"/>
      </w:pPr>
      <w:r>
        <w:rPr>
          <w:rFonts w:ascii="Times New Roman"/>
          <w:b w:val="false"/>
          <w:i w:val="false"/>
          <w:color w:val="000000"/>
          <w:sz w:val="28"/>
        </w:rPr>
        <w:t>
      5) бережному отношению к растениям и животным.</w:t>
      </w:r>
    </w:p>
    <w:bookmarkEnd w:id="466"/>
    <w:bookmarkStart w:name="z473" w:id="467"/>
    <w:p>
      <w:pPr>
        <w:spacing w:after="0"/>
        <w:ind w:left="0"/>
        <w:jc w:val="both"/>
      </w:pPr>
      <w:r>
        <w:rPr>
          <w:rFonts w:ascii="Times New Roman"/>
          <w:b w:val="false"/>
          <w:i w:val="false"/>
          <w:color w:val="000000"/>
          <w:sz w:val="28"/>
        </w:rPr>
        <w:t xml:space="preserve">
      Ожидаемые результаты: </w:t>
      </w:r>
    </w:p>
    <w:bookmarkEnd w:id="467"/>
    <w:bookmarkStart w:name="z474" w:id="468"/>
    <w:p>
      <w:pPr>
        <w:spacing w:after="0"/>
        <w:ind w:left="0"/>
        <w:jc w:val="both"/>
      </w:pPr>
      <w:r>
        <w:rPr>
          <w:rFonts w:ascii="Times New Roman"/>
          <w:b w:val="false"/>
          <w:i w:val="false"/>
          <w:color w:val="000000"/>
          <w:sz w:val="28"/>
        </w:rPr>
        <w:t>
      умеет находить на картинке и называть животных, называет их характерные особенности;</w:t>
      </w:r>
    </w:p>
    <w:bookmarkEnd w:id="468"/>
    <w:bookmarkStart w:name="z475" w:id="469"/>
    <w:p>
      <w:pPr>
        <w:spacing w:after="0"/>
        <w:ind w:left="0"/>
        <w:jc w:val="both"/>
      </w:pPr>
      <w:r>
        <w:rPr>
          <w:rFonts w:ascii="Times New Roman"/>
          <w:b w:val="false"/>
          <w:i w:val="false"/>
          <w:color w:val="000000"/>
          <w:sz w:val="28"/>
        </w:rPr>
        <w:t xml:space="preserve">
      правильно называет и различает по внешнему виду и вкусу несколько видов овощей и фруктов; </w:t>
      </w:r>
    </w:p>
    <w:bookmarkEnd w:id="469"/>
    <w:bookmarkStart w:name="z476" w:id="470"/>
    <w:p>
      <w:pPr>
        <w:spacing w:after="0"/>
        <w:ind w:left="0"/>
        <w:jc w:val="both"/>
      </w:pPr>
      <w:r>
        <w:rPr>
          <w:rFonts w:ascii="Times New Roman"/>
          <w:b w:val="false"/>
          <w:i w:val="false"/>
          <w:color w:val="000000"/>
          <w:sz w:val="28"/>
        </w:rPr>
        <w:t>
      называет характерные особенности домашних птиц;</w:t>
      </w:r>
    </w:p>
    <w:bookmarkEnd w:id="470"/>
    <w:bookmarkStart w:name="z477" w:id="471"/>
    <w:p>
      <w:pPr>
        <w:spacing w:after="0"/>
        <w:ind w:left="0"/>
        <w:jc w:val="both"/>
      </w:pPr>
      <w:r>
        <w:rPr>
          <w:rFonts w:ascii="Times New Roman"/>
          <w:b w:val="false"/>
          <w:i w:val="false"/>
          <w:color w:val="000000"/>
          <w:sz w:val="28"/>
        </w:rPr>
        <w:t xml:space="preserve">
      правильно употребляет слова: дерево, трава, цветок; </w:t>
      </w:r>
    </w:p>
    <w:bookmarkEnd w:id="471"/>
    <w:bookmarkStart w:name="z478" w:id="472"/>
    <w:p>
      <w:pPr>
        <w:spacing w:after="0"/>
        <w:ind w:left="0"/>
        <w:jc w:val="both"/>
      </w:pPr>
      <w:r>
        <w:rPr>
          <w:rFonts w:ascii="Times New Roman"/>
          <w:b w:val="false"/>
          <w:i w:val="false"/>
          <w:color w:val="000000"/>
          <w:sz w:val="28"/>
        </w:rPr>
        <w:t>
      имеет представление о свойствах природных материалов;</w:t>
      </w:r>
    </w:p>
    <w:bookmarkEnd w:id="472"/>
    <w:bookmarkStart w:name="z479" w:id="473"/>
    <w:p>
      <w:pPr>
        <w:spacing w:after="0"/>
        <w:ind w:left="0"/>
        <w:jc w:val="both"/>
      </w:pPr>
      <w:r>
        <w:rPr>
          <w:rFonts w:ascii="Times New Roman"/>
          <w:b w:val="false"/>
          <w:i w:val="false"/>
          <w:color w:val="000000"/>
          <w:sz w:val="28"/>
        </w:rPr>
        <w:t>
      бережно относится к растениям и животным.</w:t>
      </w:r>
    </w:p>
    <w:bookmarkEnd w:id="473"/>
    <w:bookmarkStart w:name="z480" w:id="474"/>
    <w:p>
      <w:pPr>
        <w:spacing w:after="0"/>
        <w:ind w:left="0"/>
        <w:jc w:val="left"/>
      </w:pPr>
      <w:r>
        <w:rPr>
          <w:rFonts w:ascii="Times New Roman"/>
          <w:b/>
          <w:i w:val="false"/>
          <w:color w:val="000000"/>
        </w:rPr>
        <w:t xml:space="preserve"> Параграф 10. Образовательная область "Творчество"</w:t>
      </w:r>
    </w:p>
    <w:bookmarkEnd w:id="474"/>
    <w:bookmarkStart w:name="z481" w:id="475"/>
    <w:p>
      <w:pPr>
        <w:spacing w:after="0"/>
        <w:ind w:left="0"/>
        <w:jc w:val="both"/>
      </w:pPr>
      <w:r>
        <w:rPr>
          <w:rFonts w:ascii="Times New Roman"/>
          <w:b w:val="false"/>
          <w:i w:val="false"/>
          <w:color w:val="000000"/>
          <w:sz w:val="28"/>
        </w:rPr>
        <w:t>
      64. Базовое содержание образовательной области "Творчество" реализуется в организованной учебной деятельности – рисование, лепка, аппликация, музыка.</w:t>
      </w:r>
    </w:p>
    <w:bookmarkEnd w:id="475"/>
    <w:bookmarkStart w:name="z482" w:id="476"/>
    <w:p>
      <w:pPr>
        <w:spacing w:after="0"/>
        <w:ind w:left="0"/>
        <w:jc w:val="both"/>
      </w:pPr>
      <w:r>
        <w:rPr>
          <w:rFonts w:ascii="Times New Roman"/>
          <w:b w:val="false"/>
          <w:i w:val="false"/>
          <w:color w:val="000000"/>
          <w:sz w:val="28"/>
        </w:rPr>
        <w:t>
      65. Целью является формирование эстетического восприятия, развитие самостоятельной практической и творческой деятельности детей.</w:t>
      </w:r>
    </w:p>
    <w:bookmarkEnd w:id="476"/>
    <w:bookmarkStart w:name="z483" w:id="477"/>
    <w:p>
      <w:pPr>
        <w:spacing w:after="0"/>
        <w:ind w:left="0"/>
        <w:jc w:val="both"/>
      </w:pPr>
      <w:r>
        <w:rPr>
          <w:rFonts w:ascii="Times New Roman"/>
          <w:b w:val="false"/>
          <w:i w:val="false"/>
          <w:color w:val="000000"/>
          <w:sz w:val="28"/>
        </w:rPr>
        <w:t>
      66. Задачи:</w:t>
      </w:r>
    </w:p>
    <w:bookmarkEnd w:id="477"/>
    <w:bookmarkStart w:name="z484" w:id="478"/>
    <w:p>
      <w:pPr>
        <w:spacing w:after="0"/>
        <w:ind w:left="0"/>
        <w:jc w:val="both"/>
      </w:pPr>
      <w:r>
        <w:rPr>
          <w:rFonts w:ascii="Times New Roman"/>
          <w:b w:val="false"/>
          <w:i w:val="false"/>
          <w:color w:val="000000"/>
          <w:sz w:val="28"/>
        </w:rPr>
        <w:t>
      формировать творческий интерес к изобразительному искусству, музыке, пению, игре на простейших инструментах;</w:t>
      </w:r>
    </w:p>
    <w:bookmarkEnd w:id="478"/>
    <w:bookmarkStart w:name="z485" w:id="479"/>
    <w:p>
      <w:pPr>
        <w:spacing w:after="0"/>
        <w:ind w:left="0"/>
        <w:jc w:val="both"/>
      </w:pPr>
      <w:r>
        <w:rPr>
          <w:rFonts w:ascii="Times New Roman"/>
          <w:b w:val="false"/>
          <w:i w:val="false"/>
          <w:color w:val="000000"/>
          <w:sz w:val="28"/>
        </w:rPr>
        <w:t>
      ознакомить с бумагой, карандашом, кистью, красками, глиной;</w:t>
      </w:r>
    </w:p>
    <w:bookmarkEnd w:id="479"/>
    <w:bookmarkStart w:name="z486" w:id="480"/>
    <w:p>
      <w:pPr>
        <w:spacing w:after="0"/>
        <w:ind w:left="0"/>
        <w:jc w:val="both"/>
      </w:pPr>
      <w:r>
        <w:rPr>
          <w:rFonts w:ascii="Times New Roman"/>
          <w:b w:val="false"/>
          <w:i w:val="false"/>
          <w:color w:val="000000"/>
          <w:sz w:val="28"/>
        </w:rPr>
        <w:t>
      совершенствовать технику выполнения аппликации без наклеивания;</w:t>
      </w:r>
    </w:p>
    <w:bookmarkEnd w:id="480"/>
    <w:bookmarkStart w:name="z487" w:id="481"/>
    <w:p>
      <w:pPr>
        <w:spacing w:after="0"/>
        <w:ind w:left="0"/>
        <w:jc w:val="both"/>
      </w:pPr>
      <w:r>
        <w:rPr>
          <w:rFonts w:ascii="Times New Roman"/>
          <w:b w:val="false"/>
          <w:i w:val="false"/>
          <w:color w:val="000000"/>
          <w:sz w:val="28"/>
        </w:rPr>
        <w:t>
      научить располагать изображение по всей поверхности листа, изображать предметы, похожие на округлую, удлиненную формы;</w:t>
      </w:r>
    </w:p>
    <w:bookmarkEnd w:id="481"/>
    <w:bookmarkStart w:name="z488" w:id="482"/>
    <w:p>
      <w:pPr>
        <w:spacing w:after="0"/>
        <w:ind w:left="0"/>
        <w:jc w:val="both"/>
      </w:pPr>
      <w:r>
        <w:rPr>
          <w:rFonts w:ascii="Times New Roman"/>
          <w:b w:val="false"/>
          <w:i w:val="false"/>
          <w:color w:val="000000"/>
          <w:sz w:val="28"/>
        </w:rPr>
        <w:t>
      ознакомить с иллюстрациями художников;</w:t>
      </w:r>
    </w:p>
    <w:bookmarkEnd w:id="482"/>
    <w:bookmarkStart w:name="z489" w:id="483"/>
    <w:p>
      <w:pPr>
        <w:spacing w:after="0"/>
        <w:ind w:left="0"/>
        <w:jc w:val="both"/>
      </w:pPr>
      <w:r>
        <w:rPr>
          <w:rFonts w:ascii="Times New Roman"/>
          <w:b w:val="false"/>
          <w:i w:val="false"/>
          <w:color w:val="000000"/>
          <w:sz w:val="28"/>
        </w:rPr>
        <w:t>
      обучать умению бережно относиться к материалу, правильно его использовать;</w:t>
      </w:r>
    </w:p>
    <w:bookmarkEnd w:id="483"/>
    <w:bookmarkStart w:name="z490" w:id="484"/>
    <w:p>
      <w:pPr>
        <w:spacing w:after="0"/>
        <w:ind w:left="0"/>
        <w:jc w:val="both"/>
      </w:pPr>
      <w:r>
        <w:rPr>
          <w:rFonts w:ascii="Times New Roman"/>
          <w:b w:val="false"/>
          <w:i w:val="false"/>
          <w:color w:val="000000"/>
          <w:sz w:val="28"/>
        </w:rPr>
        <w:t xml:space="preserve">
      воспитывать интерес детей к музыкальному творчеству, чувству прекрасного. </w:t>
      </w:r>
    </w:p>
    <w:bookmarkEnd w:id="484"/>
    <w:bookmarkStart w:name="z491" w:id="485"/>
    <w:p>
      <w:pPr>
        <w:spacing w:after="0"/>
        <w:ind w:left="0"/>
        <w:jc w:val="left"/>
      </w:pPr>
      <w:r>
        <w:rPr>
          <w:rFonts w:ascii="Times New Roman"/>
          <w:b/>
          <w:i w:val="false"/>
          <w:color w:val="000000"/>
        </w:rPr>
        <w:t xml:space="preserve"> Парагарф 11. I полугодие</w:t>
      </w:r>
    </w:p>
    <w:bookmarkEnd w:id="485"/>
    <w:bookmarkStart w:name="z492" w:id="486"/>
    <w:p>
      <w:pPr>
        <w:spacing w:after="0"/>
        <w:ind w:left="0"/>
        <w:jc w:val="both"/>
      </w:pPr>
      <w:r>
        <w:rPr>
          <w:rFonts w:ascii="Times New Roman"/>
          <w:b w:val="false"/>
          <w:i w:val="false"/>
          <w:color w:val="000000"/>
          <w:sz w:val="28"/>
        </w:rPr>
        <w:t>
      67. Рисование</w:t>
      </w:r>
    </w:p>
    <w:bookmarkEnd w:id="486"/>
    <w:bookmarkStart w:name="z493" w:id="487"/>
    <w:p>
      <w:pPr>
        <w:spacing w:after="0"/>
        <w:ind w:left="0"/>
        <w:jc w:val="both"/>
      </w:pPr>
      <w:r>
        <w:rPr>
          <w:rFonts w:ascii="Times New Roman"/>
          <w:b w:val="false"/>
          <w:i w:val="false"/>
          <w:color w:val="000000"/>
          <w:sz w:val="28"/>
        </w:rPr>
        <w:t>
      1) привитие интереса к изобразительной деятельности. Развитие художественного воприятия детей;</w:t>
      </w:r>
    </w:p>
    <w:bookmarkEnd w:id="487"/>
    <w:bookmarkStart w:name="z494" w:id="488"/>
    <w:p>
      <w:pPr>
        <w:spacing w:after="0"/>
        <w:ind w:left="0"/>
        <w:jc w:val="both"/>
      </w:pPr>
      <w:r>
        <w:rPr>
          <w:rFonts w:ascii="Times New Roman"/>
          <w:b w:val="false"/>
          <w:i w:val="false"/>
          <w:color w:val="000000"/>
          <w:sz w:val="28"/>
        </w:rPr>
        <w:t>
      2) совершенствование техники рисования;</w:t>
      </w:r>
    </w:p>
    <w:bookmarkEnd w:id="488"/>
    <w:bookmarkStart w:name="z495" w:id="489"/>
    <w:p>
      <w:pPr>
        <w:spacing w:after="0"/>
        <w:ind w:left="0"/>
        <w:jc w:val="both"/>
      </w:pPr>
      <w:r>
        <w:rPr>
          <w:rFonts w:ascii="Times New Roman"/>
          <w:b w:val="false"/>
          <w:i w:val="false"/>
          <w:color w:val="000000"/>
          <w:sz w:val="28"/>
        </w:rPr>
        <w:t>
      3) обучение умению проводить мазки, прямые, волнообразные и замкнутые округлые линии, ритмично повторяя эти движения (дождь, снег, листопад, дорожка, дым), располагать изображение по всей поверхности листа;</w:t>
      </w:r>
    </w:p>
    <w:bookmarkEnd w:id="489"/>
    <w:bookmarkStart w:name="z496" w:id="490"/>
    <w:p>
      <w:pPr>
        <w:spacing w:after="0"/>
        <w:ind w:left="0"/>
        <w:jc w:val="both"/>
      </w:pPr>
      <w:r>
        <w:rPr>
          <w:rFonts w:ascii="Times New Roman"/>
          <w:b w:val="false"/>
          <w:i w:val="false"/>
          <w:color w:val="000000"/>
          <w:sz w:val="28"/>
        </w:rPr>
        <w:t xml:space="preserve">
      4) воспитание у детей эмоционально-эстетического отношения к ярким цветам красок. </w:t>
      </w:r>
    </w:p>
    <w:bookmarkEnd w:id="490"/>
    <w:bookmarkStart w:name="z497" w:id="491"/>
    <w:p>
      <w:pPr>
        <w:spacing w:after="0"/>
        <w:ind w:left="0"/>
        <w:jc w:val="both"/>
      </w:pPr>
      <w:r>
        <w:rPr>
          <w:rFonts w:ascii="Times New Roman"/>
          <w:b w:val="false"/>
          <w:i w:val="false"/>
          <w:color w:val="000000"/>
          <w:sz w:val="28"/>
        </w:rPr>
        <w:t>
      Ожидаемые результаты:</w:t>
      </w:r>
    </w:p>
    <w:bookmarkEnd w:id="491"/>
    <w:bookmarkStart w:name="z498" w:id="492"/>
    <w:p>
      <w:pPr>
        <w:spacing w:after="0"/>
        <w:ind w:left="0"/>
        <w:jc w:val="both"/>
      </w:pPr>
      <w:r>
        <w:rPr>
          <w:rFonts w:ascii="Times New Roman"/>
          <w:b w:val="false"/>
          <w:i w:val="false"/>
          <w:color w:val="000000"/>
          <w:sz w:val="28"/>
        </w:rPr>
        <w:t>
      умеет изображать предметы, похожие на округлую, удлиненную формы;</w:t>
      </w:r>
    </w:p>
    <w:bookmarkEnd w:id="492"/>
    <w:bookmarkStart w:name="z499" w:id="493"/>
    <w:p>
      <w:pPr>
        <w:spacing w:after="0"/>
        <w:ind w:left="0"/>
        <w:jc w:val="both"/>
      </w:pPr>
      <w:r>
        <w:rPr>
          <w:rFonts w:ascii="Times New Roman"/>
          <w:b w:val="false"/>
          <w:i w:val="false"/>
          <w:color w:val="000000"/>
          <w:sz w:val="28"/>
        </w:rPr>
        <w:t>
      знает свойство бумаги; правильно держит карандаш (тремя пальцами);</w:t>
      </w:r>
    </w:p>
    <w:bookmarkEnd w:id="493"/>
    <w:bookmarkStart w:name="z500" w:id="494"/>
    <w:p>
      <w:pPr>
        <w:spacing w:after="0"/>
        <w:ind w:left="0"/>
        <w:jc w:val="both"/>
      </w:pPr>
      <w:r>
        <w:rPr>
          <w:rFonts w:ascii="Times New Roman"/>
          <w:b w:val="false"/>
          <w:i w:val="false"/>
          <w:color w:val="000000"/>
          <w:sz w:val="28"/>
        </w:rPr>
        <w:t xml:space="preserve">
      различает цвета и правильно называет их; </w:t>
      </w:r>
    </w:p>
    <w:bookmarkEnd w:id="494"/>
    <w:bookmarkStart w:name="z501" w:id="495"/>
    <w:p>
      <w:pPr>
        <w:spacing w:after="0"/>
        <w:ind w:left="0"/>
        <w:jc w:val="both"/>
      </w:pPr>
      <w:r>
        <w:rPr>
          <w:rFonts w:ascii="Times New Roman"/>
          <w:b w:val="false"/>
          <w:i w:val="false"/>
          <w:color w:val="000000"/>
          <w:sz w:val="28"/>
        </w:rPr>
        <w:t>
      радуется своим рисункам, называет то, что на нем изображено.</w:t>
      </w:r>
    </w:p>
    <w:bookmarkEnd w:id="495"/>
    <w:bookmarkStart w:name="z502" w:id="496"/>
    <w:p>
      <w:pPr>
        <w:spacing w:after="0"/>
        <w:ind w:left="0"/>
        <w:jc w:val="both"/>
      </w:pPr>
      <w:r>
        <w:rPr>
          <w:rFonts w:ascii="Times New Roman"/>
          <w:b w:val="false"/>
          <w:i w:val="false"/>
          <w:color w:val="000000"/>
          <w:sz w:val="28"/>
        </w:rPr>
        <w:t>
      68. Лепка</w:t>
      </w:r>
    </w:p>
    <w:bookmarkEnd w:id="496"/>
    <w:bookmarkStart w:name="z503" w:id="497"/>
    <w:p>
      <w:pPr>
        <w:spacing w:after="0"/>
        <w:ind w:left="0"/>
        <w:jc w:val="both"/>
      </w:pPr>
      <w:r>
        <w:rPr>
          <w:rFonts w:ascii="Times New Roman"/>
          <w:b w:val="false"/>
          <w:i w:val="false"/>
          <w:color w:val="000000"/>
          <w:sz w:val="28"/>
        </w:rPr>
        <w:t>
      1) формирование у детей знаний о глине, пластилине и их свойствах;</w:t>
      </w:r>
    </w:p>
    <w:bookmarkEnd w:id="497"/>
    <w:bookmarkStart w:name="z504" w:id="498"/>
    <w:p>
      <w:pPr>
        <w:spacing w:after="0"/>
        <w:ind w:left="0"/>
        <w:jc w:val="both"/>
      </w:pPr>
      <w:r>
        <w:rPr>
          <w:rFonts w:ascii="Times New Roman"/>
          <w:b w:val="false"/>
          <w:i w:val="false"/>
          <w:color w:val="000000"/>
          <w:sz w:val="28"/>
        </w:rPr>
        <w:t>
      2) совершенствование умения правильно пользоваться глиной;</w:t>
      </w:r>
    </w:p>
    <w:bookmarkEnd w:id="498"/>
    <w:bookmarkStart w:name="z505" w:id="499"/>
    <w:p>
      <w:pPr>
        <w:spacing w:after="0"/>
        <w:ind w:left="0"/>
        <w:jc w:val="both"/>
      </w:pPr>
      <w:r>
        <w:rPr>
          <w:rFonts w:ascii="Times New Roman"/>
          <w:b w:val="false"/>
          <w:i w:val="false"/>
          <w:color w:val="000000"/>
          <w:sz w:val="28"/>
        </w:rPr>
        <w:t>
      3) формирование технических навыков лепки предметов простой и более сложных форм.</w:t>
      </w:r>
    </w:p>
    <w:bookmarkEnd w:id="499"/>
    <w:bookmarkStart w:name="z506" w:id="500"/>
    <w:p>
      <w:pPr>
        <w:spacing w:after="0"/>
        <w:ind w:left="0"/>
        <w:jc w:val="both"/>
      </w:pPr>
      <w:r>
        <w:rPr>
          <w:rFonts w:ascii="Times New Roman"/>
          <w:b w:val="false"/>
          <w:i w:val="false"/>
          <w:color w:val="000000"/>
          <w:sz w:val="28"/>
        </w:rPr>
        <w:t xml:space="preserve">
      Ожидаемые результаты: </w:t>
      </w:r>
    </w:p>
    <w:bookmarkEnd w:id="500"/>
    <w:bookmarkStart w:name="z507" w:id="501"/>
    <w:p>
      <w:pPr>
        <w:spacing w:after="0"/>
        <w:ind w:left="0"/>
        <w:jc w:val="both"/>
      </w:pPr>
      <w:r>
        <w:rPr>
          <w:rFonts w:ascii="Times New Roman"/>
          <w:b w:val="false"/>
          <w:i w:val="false"/>
          <w:color w:val="000000"/>
          <w:sz w:val="28"/>
        </w:rPr>
        <w:t>
      знает свойства глины, пластилина;</w:t>
      </w:r>
    </w:p>
    <w:bookmarkEnd w:id="501"/>
    <w:bookmarkStart w:name="z508" w:id="502"/>
    <w:p>
      <w:pPr>
        <w:spacing w:after="0"/>
        <w:ind w:left="0"/>
        <w:jc w:val="both"/>
      </w:pPr>
      <w:r>
        <w:rPr>
          <w:rFonts w:ascii="Times New Roman"/>
          <w:b w:val="false"/>
          <w:i w:val="false"/>
          <w:color w:val="000000"/>
          <w:sz w:val="28"/>
        </w:rPr>
        <w:t>
      имеет первоначальные навыки работы с глиной и пластилином;</w:t>
      </w:r>
    </w:p>
    <w:bookmarkEnd w:id="502"/>
    <w:bookmarkStart w:name="z509" w:id="503"/>
    <w:p>
      <w:pPr>
        <w:spacing w:after="0"/>
        <w:ind w:left="0"/>
        <w:jc w:val="both"/>
      </w:pPr>
      <w:r>
        <w:rPr>
          <w:rFonts w:ascii="Times New Roman"/>
          <w:b w:val="false"/>
          <w:i w:val="false"/>
          <w:color w:val="000000"/>
          <w:sz w:val="28"/>
        </w:rPr>
        <w:t>
      владеет простейшими приемами лепки (отрывать куски от большого кома, соединять их в одно целое, самостоятельно скатывать глину);</w:t>
      </w:r>
    </w:p>
    <w:bookmarkEnd w:id="503"/>
    <w:bookmarkStart w:name="z510" w:id="504"/>
    <w:p>
      <w:pPr>
        <w:spacing w:after="0"/>
        <w:ind w:left="0"/>
        <w:jc w:val="both"/>
      </w:pPr>
      <w:r>
        <w:rPr>
          <w:rFonts w:ascii="Times New Roman"/>
          <w:b w:val="false"/>
          <w:i w:val="false"/>
          <w:color w:val="000000"/>
          <w:sz w:val="28"/>
        </w:rPr>
        <w:t>
      лепит предметы путем соединения шариков одинаковой и разной величины.</w:t>
      </w:r>
    </w:p>
    <w:bookmarkEnd w:id="504"/>
    <w:bookmarkStart w:name="z511" w:id="505"/>
    <w:p>
      <w:pPr>
        <w:spacing w:after="0"/>
        <w:ind w:left="0"/>
        <w:jc w:val="both"/>
      </w:pPr>
      <w:r>
        <w:rPr>
          <w:rFonts w:ascii="Times New Roman"/>
          <w:b w:val="false"/>
          <w:i w:val="false"/>
          <w:color w:val="000000"/>
          <w:sz w:val="28"/>
        </w:rPr>
        <w:t xml:space="preserve">
      69. Аппликация </w:t>
      </w:r>
    </w:p>
    <w:bookmarkEnd w:id="505"/>
    <w:bookmarkStart w:name="z512" w:id="506"/>
    <w:p>
      <w:pPr>
        <w:spacing w:after="0"/>
        <w:ind w:left="0"/>
        <w:jc w:val="both"/>
      </w:pPr>
      <w:r>
        <w:rPr>
          <w:rFonts w:ascii="Times New Roman"/>
          <w:b w:val="false"/>
          <w:i w:val="false"/>
          <w:color w:val="000000"/>
          <w:sz w:val="28"/>
        </w:rPr>
        <w:t xml:space="preserve">
      Обучение детей выкладыванию и составлению на листе бумаги (на полоске, квадрате) изображения на фланелеграфе. </w:t>
      </w:r>
    </w:p>
    <w:bookmarkEnd w:id="506"/>
    <w:bookmarkStart w:name="z513" w:id="507"/>
    <w:p>
      <w:pPr>
        <w:spacing w:after="0"/>
        <w:ind w:left="0"/>
        <w:jc w:val="both"/>
      </w:pPr>
      <w:r>
        <w:rPr>
          <w:rFonts w:ascii="Times New Roman"/>
          <w:b w:val="false"/>
          <w:i w:val="false"/>
          <w:color w:val="000000"/>
          <w:sz w:val="28"/>
        </w:rPr>
        <w:t>
      Формирование навыков:</w:t>
      </w:r>
    </w:p>
    <w:bookmarkEnd w:id="507"/>
    <w:bookmarkStart w:name="z514" w:id="508"/>
    <w:p>
      <w:pPr>
        <w:spacing w:after="0"/>
        <w:ind w:left="0"/>
        <w:jc w:val="both"/>
      </w:pPr>
      <w:r>
        <w:rPr>
          <w:rFonts w:ascii="Times New Roman"/>
          <w:b w:val="false"/>
          <w:i w:val="false"/>
          <w:color w:val="000000"/>
          <w:sz w:val="28"/>
        </w:rPr>
        <w:t>
      1) работы на фланелеграфе: выкладывание и составление простых композиций;</w:t>
      </w:r>
    </w:p>
    <w:bookmarkEnd w:id="508"/>
    <w:bookmarkStart w:name="z515" w:id="509"/>
    <w:p>
      <w:pPr>
        <w:spacing w:after="0"/>
        <w:ind w:left="0"/>
        <w:jc w:val="both"/>
      </w:pPr>
      <w:r>
        <w:rPr>
          <w:rFonts w:ascii="Times New Roman"/>
          <w:b w:val="false"/>
          <w:i w:val="false"/>
          <w:color w:val="000000"/>
          <w:sz w:val="28"/>
        </w:rPr>
        <w:t>
      2) использования полотна фланелеграфа, геометрических форм, выкладывания машин, домов, мячей, шаров, цветов, казахских национальных головных уборов.</w:t>
      </w:r>
    </w:p>
    <w:bookmarkEnd w:id="509"/>
    <w:bookmarkStart w:name="z516" w:id="510"/>
    <w:p>
      <w:pPr>
        <w:spacing w:after="0"/>
        <w:ind w:left="0"/>
        <w:jc w:val="both"/>
      </w:pPr>
      <w:r>
        <w:rPr>
          <w:rFonts w:ascii="Times New Roman"/>
          <w:b w:val="false"/>
          <w:i w:val="false"/>
          <w:color w:val="000000"/>
          <w:sz w:val="28"/>
        </w:rPr>
        <w:t xml:space="preserve">
      Ожидаемые результаты: </w:t>
      </w:r>
    </w:p>
    <w:bookmarkEnd w:id="510"/>
    <w:bookmarkStart w:name="z517" w:id="511"/>
    <w:p>
      <w:pPr>
        <w:spacing w:after="0"/>
        <w:ind w:left="0"/>
        <w:jc w:val="both"/>
      </w:pPr>
      <w:r>
        <w:rPr>
          <w:rFonts w:ascii="Times New Roman"/>
          <w:b w:val="false"/>
          <w:i w:val="false"/>
          <w:color w:val="000000"/>
          <w:sz w:val="28"/>
        </w:rPr>
        <w:t>
      умеет выкладывать и составлять на листе бумаги из геометрических форм простейшие фигуры (машина, дом, снеговик);</w:t>
      </w:r>
    </w:p>
    <w:bookmarkEnd w:id="511"/>
    <w:bookmarkStart w:name="z518" w:id="512"/>
    <w:p>
      <w:pPr>
        <w:spacing w:after="0"/>
        <w:ind w:left="0"/>
        <w:jc w:val="both"/>
      </w:pPr>
      <w:r>
        <w:rPr>
          <w:rFonts w:ascii="Times New Roman"/>
          <w:b w:val="false"/>
          <w:i w:val="false"/>
          <w:color w:val="000000"/>
          <w:sz w:val="28"/>
        </w:rPr>
        <w:t xml:space="preserve">
      выкладывает и составляет простые композиции на фланелеграфе; </w:t>
      </w:r>
    </w:p>
    <w:bookmarkEnd w:id="512"/>
    <w:bookmarkStart w:name="z519" w:id="513"/>
    <w:p>
      <w:pPr>
        <w:spacing w:after="0"/>
        <w:ind w:left="0"/>
        <w:jc w:val="both"/>
      </w:pPr>
      <w:r>
        <w:rPr>
          <w:rFonts w:ascii="Times New Roman"/>
          <w:b w:val="false"/>
          <w:i w:val="false"/>
          <w:color w:val="000000"/>
          <w:sz w:val="28"/>
        </w:rPr>
        <w:t>
      радуется выполненной работе.</w:t>
      </w:r>
    </w:p>
    <w:bookmarkEnd w:id="513"/>
    <w:bookmarkStart w:name="z520" w:id="514"/>
    <w:p>
      <w:pPr>
        <w:spacing w:after="0"/>
        <w:ind w:left="0"/>
        <w:jc w:val="both"/>
      </w:pPr>
      <w:r>
        <w:rPr>
          <w:rFonts w:ascii="Times New Roman"/>
          <w:b w:val="false"/>
          <w:i w:val="false"/>
          <w:color w:val="000000"/>
          <w:sz w:val="28"/>
        </w:rPr>
        <w:t>
      70. Музыка</w:t>
      </w:r>
    </w:p>
    <w:bookmarkEnd w:id="514"/>
    <w:bookmarkStart w:name="z521" w:id="515"/>
    <w:p>
      <w:pPr>
        <w:spacing w:after="0"/>
        <w:ind w:left="0"/>
        <w:jc w:val="both"/>
      </w:pPr>
      <w:r>
        <w:rPr>
          <w:rFonts w:ascii="Times New Roman"/>
          <w:b w:val="false"/>
          <w:i w:val="false"/>
          <w:color w:val="000000"/>
          <w:sz w:val="28"/>
        </w:rPr>
        <w:t>
      Слушание музыки</w:t>
      </w:r>
    </w:p>
    <w:bookmarkEnd w:id="515"/>
    <w:bookmarkStart w:name="z522" w:id="516"/>
    <w:p>
      <w:pPr>
        <w:spacing w:after="0"/>
        <w:ind w:left="0"/>
        <w:jc w:val="both"/>
      </w:pPr>
      <w:r>
        <w:rPr>
          <w:rFonts w:ascii="Times New Roman"/>
          <w:b w:val="false"/>
          <w:i w:val="false"/>
          <w:color w:val="000000"/>
          <w:sz w:val="28"/>
        </w:rPr>
        <w:t>
      1) формирование интереса к слушанию музыки и соблюдению правил слушания музыкальных произведений разного жанра – песенка, полька, марш, вальс, спокойные и веселые песни;</w:t>
      </w:r>
    </w:p>
    <w:bookmarkEnd w:id="516"/>
    <w:bookmarkStart w:name="z523" w:id="517"/>
    <w:p>
      <w:pPr>
        <w:spacing w:after="0"/>
        <w:ind w:left="0"/>
        <w:jc w:val="both"/>
      </w:pPr>
      <w:r>
        <w:rPr>
          <w:rFonts w:ascii="Times New Roman"/>
          <w:b w:val="false"/>
          <w:i w:val="false"/>
          <w:color w:val="000000"/>
          <w:sz w:val="28"/>
        </w:rPr>
        <w:t>
      2) формирование навыков понимания смысла песни и умения различать высокое и низкое звучание колокольчиков, регистров фортепиано, разного ритма, прослушивать знакомые мелодии на разных музыкальных инструментах, узнавать эти мелодии;</w:t>
      </w:r>
    </w:p>
    <w:bookmarkEnd w:id="517"/>
    <w:bookmarkStart w:name="z524" w:id="518"/>
    <w:p>
      <w:pPr>
        <w:spacing w:after="0"/>
        <w:ind w:left="0"/>
        <w:jc w:val="both"/>
      </w:pPr>
      <w:r>
        <w:rPr>
          <w:rFonts w:ascii="Times New Roman"/>
          <w:b w:val="false"/>
          <w:i w:val="false"/>
          <w:color w:val="000000"/>
          <w:sz w:val="28"/>
        </w:rPr>
        <w:t>
      3) слушание новых песен без музыкально-двигательного показа.</w:t>
      </w:r>
    </w:p>
    <w:bookmarkEnd w:id="518"/>
    <w:bookmarkStart w:name="z525" w:id="519"/>
    <w:p>
      <w:pPr>
        <w:spacing w:after="0"/>
        <w:ind w:left="0"/>
        <w:jc w:val="both"/>
      </w:pPr>
      <w:r>
        <w:rPr>
          <w:rFonts w:ascii="Times New Roman"/>
          <w:b w:val="false"/>
          <w:i w:val="false"/>
          <w:color w:val="000000"/>
          <w:sz w:val="28"/>
        </w:rPr>
        <w:t>
      Пение</w:t>
      </w:r>
    </w:p>
    <w:bookmarkEnd w:id="519"/>
    <w:bookmarkStart w:name="z526" w:id="520"/>
    <w:p>
      <w:pPr>
        <w:spacing w:after="0"/>
        <w:ind w:left="0"/>
        <w:jc w:val="both"/>
      </w:pPr>
      <w:r>
        <w:rPr>
          <w:rFonts w:ascii="Times New Roman"/>
          <w:b w:val="false"/>
          <w:i w:val="false"/>
          <w:color w:val="000000"/>
          <w:sz w:val="28"/>
        </w:rPr>
        <w:t>
      1) формирование интереса к пению, подпевание отдельных слогов и слов песен, подражание интонации воспитателя, совместное пение со взрослым, подражая протяжному звучанию, подстраивание к пению взрослого и инструменту, пение без напряжения, естественным голосом, не форсируя звук и не выкрикивая отдельные слова;</w:t>
      </w:r>
    </w:p>
    <w:bookmarkEnd w:id="520"/>
    <w:bookmarkStart w:name="z527" w:id="521"/>
    <w:p>
      <w:pPr>
        <w:spacing w:after="0"/>
        <w:ind w:left="0"/>
        <w:jc w:val="both"/>
      </w:pPr>
      <w:r>
        <w:rPr>
          <w:rFonts w:ascii="Times New Roman"/>
          <w:b w:val="false"/>
          <w:i w:val="false"/>
          <w:color w:val="000000"/>
          <w:sz w:val="28"/>
        </w:rPr>
        <w:t>
      2) формирование навыков пения индивидуально и группами, правильно передавая ритм и отдельные интонации мелодии.</w:t>
      </w:r>
    </w:p>
    <w:bookmarkEnd w:id="521"/>
    <w:bookmarkStart w:name="z528" w:id="522"/>
    <w:p>
      <w:pPr>
        <w:spacing w:after="0"/>
        <w:ind w:left="0"/>
        <w:jc w:val="both"/>
      </w:pPr>
      <w:r>
        <w:rPr>
          <w:rFonts w:ascii="Times New Roman"/>
          <w:b w:val="false"/>
          <w:i w:val="false"/>
          <w:color w:val="000000"/>
          <w:sz w:val="28"/>
        </w:rPr>
        <w:t>
      Музыкально-ритмические движения</w:t>
      </w:r>
    </w:p>
    <w:bookmarkEnd w:id="522"/>
    <w:bookmarkStart w:name="z529" w:id="523"/>
    <w:p>
      <w:pPr>
        <w:spacing w:after="0"/>
        <w:ind w:left="0"/>
        <w:jc w:val="both"/>
      </w:pPr>
      <w:r>
        <w:rPr>
          <w:rFonts w:ascii="Times New Roman"/>
          <w:b w:val="false"/>
          <w:i w:val="false"/>
          <w:color w:val="000000"/>
          <w:sz w:val="28"/>
        </w:rPr>
        <w:t>
      Формирование навыков:</w:t>
      </w:r>
    </w:p>
    <w:bookmarkEnd w:id="523"/>
    <w:bookmarkStart w:name="z530" w:id="524"/>
    <w:p>
      <w:pPr>
        <w:spacing w:after="0"/>
        <w:ind w:left="0"/>
        <w:jc w:val="both"/>
      </w:pPr>
      <w:r>
        <w:rPr>
          <w:rFonts w:ascii="Times New Roman"/>
          <w:b w:val="false"/>
          <w:i w:val="false"/>
          <w:color w:val="000000"/>
          <w:sz w:val="28"/>
        </w:rPr>
        <w:t>
      1) движения в соответствии с ярко выраженным характером музыки;</w:t>
      </w:r>
    </w:p>
    <w:bookmarkEnd w:id="524"/>
    <w:bookmarkStart w:name="z531" w:id="525"/>
    <w:p>
      <w:pPr>
        <w:spacing w:after="0"/>
        <w:ind w:left="0"/>
        <w:jc w:val="both"/>
      </w:pPr>
      <w:r>
        <w:rPr>
          <w:rFonts w:ascii="Times New Roman"/>
          <w:b w:val="false"/>
          <w:i w:val="false"/>
          <w:color w:val="000000"/>
          <w:sz w:val="28"/>
        </w:rPr>
        <w:t>
      2) смены движений на двухчастную форму пьесы, изменение силы звучания (громко – тихо), его начало и окончание;</w:t>
      </w:r>
    </w:p>
    <w:bookmarkEnd w:id="525"/>
    <w:bookmarkStart w:name="z532" w:id="526"/>
    <w:p>
      <w:pPr>
        <w:spacing w:after="0"/>
        <w:ind w:left="0"/>
        <w:jc w:val="both"/>
      </w:pPr>
      <w:r>
        <w:rPr>
          <w:rFonts w:ascii="Times New Roman"/>
          <w:b w:val="false"/>
          <w:i w:val="false"/>
          <w:color w:val="000000"/>
          <w:sz w:val="28"/>
        </w:rPr>
        <w:t>
      3) хождения и бега под музыку, движения по кругу, взявшись за руки и парами;</w:t>
      </w:r>
    </w:p>
    <w:bookmarkEnd w:id="526"/>
    <w:bookmarkStart w:name="z533" w:id="527"/>
    <w:p>
      <w:pPr>
        <w:spacing w:after="0"/>
        <w:ind w:left="0"/>
        <w:jc w:val="both"/>
      </w:pPr>
      <w:r>
        <w:rPr>
          <w:rFonts w:ascii="Times New Roman"/>
          <w:b w:val="false"/>
          <w:i w:val="false"/>
          <w:color w:val="000000"/>
          <w:sz w:val="28"/>
        </w:rPr>
        <w:t>
      4) простейших музыкально-ритмических движений: хлопать в ладоши и одновременно топать ногами, приседать, покачиваться с ноги на ногу;</w:t>
      </w:r>
    </w:p>
    <w:bookmarkEnd w:id="527"/>
    <w:bookmarkStart w:name="z534" w:id="528"/>
    <w:p>
      <w:pPr>
        <w:spacing w:after="0"/>
        <w:ind w:left="0"/>
        <w:jc w:val="both"/>
      </w:pPr>
      <w:r>
        <w:rPr>
          <w:rFonts w:ascii="Times New Roman"/>
          <w:b w:val="false"/>
          <w:i w:val="false"/>
          <w:color w:val="000000"/>
          <w:sz w:val="28"/>
        </w:rPr>
        <w:t>
      5) использования отдельных элементов движений для инсценирования песен, запоминания несложной последовательности движений;</w:t>
      </w:r>
    </w:p>
    <w:bookmarkEnd w:id="528"/>
    <w:bookmarkStart w:name="z535" w:id="529"/>
    <w:p>
      <w:pPr>
        <w:spacing w:after="0"/>
        <w:ind w:left="0"/>
        <w:jc w:val="both"/>
      </w:pPr>
      <w:r>
        <w:rPr>
          <w:rFonts w:ascii="Times New Roman"/>
          <w:b w:val="false"/>
          <w:i w:val="false"/>
          <w:color w:val="000000"/>
          <w:sz w:val="28"/>
        </w:rPr>
        <w:t>
      6) движения с предметами: бубном, погремушкой, передавая равномерный ритм, разные образно-игровые движения;</w:t>
      </w:r>
    </w:p>
    <w:bookmarkEnd w:id="529"/>
    <w:bookmarkStart w:name="z536" w:id="530"/>
    <w:p>
      <w:pPr>
        <w:spacing w:after="0"/>
        <w:ind w:left="0"/>
        <w:jc w:val="both"/>
      </w:pPr>
      <w:r>
        <w:rPr>
          <w:rFonts w:ascii="Times New Roman"/>
          <w:b w:val="false"/>
          <w:i w:val="false"/>
          <w:color w:val="000000"/>
          <w:sz w:val="28"/>
        </w:rPr>
        <w:t>
      7) перехода от одних движений к другим в упражнениях и плясках соответственно с контрастами сопровождающей музыки (тихо - громко, высоко - низко, медленно - быстро);</w:t>
      </w:r>
    </w:p>
    <w:bookmarkEnd w:id="530"/>
    <w:bookmarkStart w:name="z537" w:id="531"/>
    <w:p>
      <w:pPr>
        <w:spacing w:after="0"/>
        <w:ind w:left="0"/>
        <w:jc w:val="both"/>
      </w:pPr>
      <w:r>
        <w:rPr>
          <w:rFonts w:ascii="Times New Roman"/>
          <w:b w:val="false"/>
          <w:i w:val="false"/>
          <w:color w:val="000000"/>
          <w:sz w:val="28"/>
        </w:rPr>
        <w:t>
      8) передачи характера движений и перехода от одного эпизода игры к следующему соответственно с музыкальной характеристикой ее персонажей и действий в сюжетных музыкальных играх.</w:t>
      </w:r>
    </w:p>
    <w:bookmarkEnd w:id="531"/>
    <w:bookmarkStart w:name="z538" w:id="532"/>
    <w:p>
      <w:pPr>
        <w:spacing w:after="0"/>
        <w:ind w:left="0"/>
        <w:jc w:val="both"/>
      </w:pPr>
      <w:r>
        <w:rPr>
          <w:rFonts w:ascii="Times New Roman"/>
          <w:b w:val="false"/>
          <w:i w:val="false"/>
          <w:color w:val="000000"/>
          <w:sz w:val="28"/>
        </w:rPr>
        <w:t>
      Ожидаемые результаты:</w:t>
      </w:r>
    </w:p>
    <w:bookmarkEnd w:id="532"/>
    <w:bookmarkStart w:name="z539" w:id="533"/>
    <w:p>
      <w:pPr>
        <w:spacing w:after="0"/>
        <w:ind w:left="0"/>
        <w:jc w:val="both"/>
      </w:pPr>
      <w:r>
        <w:rPr>
          <w:rFonts w:ascii="Times New Roman"/>
          <w:b w:val="false"/>
          <w:i w:val="false"/>
          <w:color w:val="000000"/>
          <w:sz w:val="28"/>
        </w:rPr>
        <w:t>
      различает характер музыкальных произведений (спокойные и веселые песни, пьесы и так далее.);</w:t>
      </w:r>
    </w:p>
    <w:bookmarkEnd w:id="533"/>
    <w:bookmarkStart w:name="z540" w:id="534"/>
    <w:p>
      <w:pPr>
        <w:spacing w:after="0"/>
        <w:ind w:left="0"/>
        <w:jc w:val="both"/>
      </w:pPr>
      <w:r>
        <w:rPr>
          <w:rFonts w:ascii="Times New Roman"/>
          <w:b w:val="false"/>
          <w:i w:val="false"/>
          <w:color w:val="000000"/>
          <w:sz w:val="28"/>
        </w:rPr>
        <w:t>
      понимает и эмоционально реагирует на содержание (о ком, о чем поется);</w:t>
      </w:r>
    </w:p>
    <w:bookmarkEnd w:id="534"/>
    <w:bookmarkStart w:name="z541" w:id="535"/>
    <w:p>
      <w:pPr>
        <w:spacing w:after="0"/>
        <w:ind w:left="0"/>
        <w:jc w:val="both"/>
      </w:pPr>
      <w:r>
        <w:rPr>
          <w:rFonts w:ascii="Times New Roman"/>
          <w:b w:val="false"/>
          <w:i w:val="false"/>
          <w:color w:val="000000"/>
          <w:sz w:val="28"/>
        </w:rPr>
        <w:t>
      подпевает фразы в песне (совместно со взрослым), воспроизводит движения, показываемые взрослым (хлопает, притоптывает ногой, делает повороты кистями рук);</w:t>
      </w:r>
    </w:p>
    <w:bookmarkEnd w:id="535"/>
    <w:bookmarkStart w:name="z542" w:id="536"/>
    <w:p>
      <w:pPr>
        <w:spacing w:after="0"/>
        <w:ind w:left="0"/>
        <w:jc w:val="both"/>
      </w:pPr>
      <w:r>
        <w:rPr>
          <w:rFonts w:ascii="Times New Roman"/>
          <w:b w:val="false"/>
          <w:i w:val="false"/>
          <w:color w:val="000000"/>
          <w:sz w:val="28"/>
        </w:rPr>
        <w:t>
      начинает и заканчивает движения с началом и окончанием музыки (зайка прыгает, бабочки летают);</w:t>
      </w:r>
    </w:p>
    <w:bookmarkEnd w:id="536"/>
    <w:bookmarkStart w:name="z543" w:id="537"/>
    <w:p>
      <w:pPr>
        <w:spacing w:after="0"/>
        <w:ind w:left="0"/>
        <w:jc w:val="both"/>
      </w:pPr>
      <w:r>
        <w:rPr>
          <w:rFonts w:ascii="Times New Roman"/>
          <w:b w:val="false"/>
          <w:i w:val="false"/>
          <w:color w:val="000000"/>
          <w:sz w:val="28"/>
        </w:rPr>
        <w:t>
      выполняет плясовые движения в кругу с характером музыки или содержания песни;</w:t>
      </w:r>
    </w:p>
    <w:bookmarkEnd w:id="537"/>
    <w:bookmarkStart w:name="z544" w:id="538"/>
    <w:p>
      <w:pPr>
        <w:spacing w:after="0"/>
        <w:ind w:left="0"/>
        <w:jc w:val="both"/>
      </w:pPr>
      <w:r>
        <w:rPr>
          <w:rFonts w:ascii="Times New Roman"/>
          <w:b w:val="false"/>
          <w:i w:val="false"/>
          <w:color w:val="000000"/>
          <w:sz w:val="28"/>
        </w:rPr>
        <w:t>
      называет некоторые музыкальные инструменты (барабан, бубен, погремушка и другие.).</w:t>
      </w:r>
    </w:p>
    <w:bookmarkEnd w:id="538"/>
    <w:bookmarkStart w:name="z545" w:id="539"/>
    <w:p>
      <w:pPr>
        <w:spacing w:after="0"/>
        <w:ind w:left="0"/>
        <w:jc w:val="left"/>
      </w:pPr>
      <w:r>
        <w:rPr>
          <w:rFonts w:ascii="Times New Roman"/>
          <w:b/>
          <w:i w:val="false"/>
          <w:color w:val="000000"/>
        </w:rPr>
        <w:t xml:space="preserve"> Параграф 12. II полугодие</w:t>
      </w:r>
    </w:p>
    <w:bookmarkEnd w:id="539"/>
    <w:bookmarkStart w:name="z546" w:id="540"/>
    <w:p>
      <w:pPr>
        <w:spacing w:after="0"/>
        <w:ind w:left="0"/>
        <w:jc w:val="both"/>
      </w:pPr>
      <w:r>
        <w:rPr>
          <w:rFonts w:ascii="Times New Roman"/>
          <w:b w:val="false"/>
          <w:i w:val="false"/>
          <w:color w:val="000000"/>
          <w:sz w:val="28"/>
        </w:rPr>
        <w:t>
      71. Рисование</w:t>
      </w:r>
    </w:p>
    <w:bookmarkEnd w:id="540"/>
    <w:bookmarkStart w:name="z547" w:id="541"/>
    <w:p>
      <w:pPr>
        <w:spacing w:after="0"/>
        <w:ind w:left="0"/>
        <w:jc w:val="both"/>
      </w:pPr>
      <w:r>
        <w:rPr>
          <w:rFonts w:ascii="Times New Roman"/>
          <w:b w:val="false"/>
          <w:i w:val="false"/>
          <w:color w:val="000000"/>
          <w:sz w:val="28"/>
        </w:rPr>
        <w:t>
      Формирование умения:</w:t>
      </w:r>
    </w:p>
    <w:bookmarkEnd w:id="541"/>
    <w:bookmarkStart w:name="z548" w:id="542"/>
    <w:p>
      <w:pPr>
        <w:spacing w:after="0"/>
        <w:ind w:left="0"/>
        <w:jc w:val="both"/>
      </w:pPr>
      <w:r>
        <w:rPr>
          <w:rFonts w:ascii="Times New Roman"/>
          <w:b w:val="false"/>
          <w:i w:val="false"/>
          <w:color w:val="000000"/>
          <w:sz w:val="28"/>
        </w:rPr>
        <w:t>
      1) передачи образов посредством контрастного сочетания цветовых пятен, располагая их на всем листе;</w:t>
      </w:r>
    </w:p>
    <w:bookmarkEnd w:id="542"/>
    <w:bookmarkStart w:name="z549" w:id="543"/>
    <w:p>
      <w:pPr>
        <w:spacing w:after="0"/>
        <w:ind w:left="0"/>
        <w:jc w:val="both"/>
      </w:pPr>
      <w:r>
        <w:rPr>
          <w:rFonts w:ascii="Times New Roman"/>
          <w:b w:val="false"/>
          <w:i w:val="false"/>
          <w:color w:val="000000"/>
          <w:sz w:val="28"/>
        </w:rPr>
        <w:t>
      2) изображения округлой и волнообразных линий, создания рисунка нетрадиционным способом движения (шары, солнышко, рыбки, ленточка и так далее.);</w:t>
      </w:r>
    </w:p>
    <w:bookmarkEnd w:id="543"/>
    <w:bookmarkStart w:name="z550" w:id="544"/>
    <w:p>
      <w:pPr>
        <w:spacing w:after="0"/>
        <w:ind w:left="0"/>
        <w:jc w:val="both"/>
      </w:pPr>
      <w:r>
        <w:rPr>
          <w:rFonts w:ascii="Times New Roman"/>
          <w:b w:val="false"/>
          <w:i w:val="false"/>
          <w:color w:val="000000"/>
          <w:sz w:val="28"/>
        </w:rPr>
        <w:t>
      3) работы с красками;</w:t>
      </w:r>
    </w:p>
    <w:bookmarkEnd w:id="544"/>
    <w:bookmarkStart w:name="z551" w:id="545"/>
    <w:p>
      <w:pPr>
        <w:spacing w:after="0"/>
        <w:ind w:left="0"/>
        <w:jc w:val="both"/>
      </w:pPr>
      <w:r>
        <w:rPr>
          <w:rFonts w:ascii="Times New Roman"/>
          <w:b w:val="false"/>
          <w:i w:val="false"/>
          <w:color w:val="000000"/>
          <w:sz w:val="28"/>
        </w:rPr>
        <w:t>
      4) рисования пальчиком на бумаге, песке;</w:t>
      </w:r>
    </w:p>
    <w:bookmarkEnd w:id="545"/>
    <w:bookmarkStart w:name="z552" w:id="546"/>
    <w:p>
      <w:pPr>
        <w:spacing w:after="0"/>
        <w:ind w:left="0"/>
        <w:jc w:val="both"/>
      </w:pPr>
      <w:r>
        <w:rPr>
          <w:rFonts w:ascii="Times New Roman"/>
          <w:b w:val="false"/>
          <w:i w:val="false"/>
          <w:color w:val="000000"/>
          <w:sz w:val="28"/>
        </w:rPr>
        <w:t>
      5) привитие интереса к совместным действиям со взрослым (дополнять рисунок, выполненный взрослыми);</w:t>
      </w:r>
    </w:p>
    <w:bookmarkEnd w:id="546"/>
    <w:bookmarkStart w:name="z553" w:id="547"/>
    <w:p>
      <w:pPr>
        <w:spacing w:after="0"/>
        <w:ind w:left="0"/>
        <w:jc w:val="both"/>
      </w:pPr>
      <w:r>
        <w:rPr>
          <w:rFonts w:ascii="Times New Roman"/>
          <w:b w:val="false"/>
          <w:i w:val="false"/>
          <w:color w:val="000000"/>
          <w:sz w:val="28"/>
        </w:rPr>
        <w:t>
      6) проявлять интерес к результату изобразительной деятельности, рассмотрению и обсуждению детских работ, нахождению знакомых предметов, персонажей;</w:t>
      </w:r>
    </w:p>
    <w:bookmarkEnd w:id="547"/>
    <w:bookmarkStart w:name="z554" w:id="548"/>
    <w:p>
      <w:pPr>
        <w:spacing w:after="0"/>
        <w:ind w:left="0"/>
        <w:jc w:val="both"/>
      </w:pPr>
      <w:r>
        <w:rPr>
          <w:rFonts w:ascii="Times New Roman"/>
          <w:b w:val="false"/>
          <w:i w:val="false"/>
          <w:color w:val="000000"/>
          <w:sz w:val="28"/>
        </w:rPr>
        <w:t xml:space="preserve">
      7) ориентироваться на листе бумаги. </w:t>
      </w:r>
    </w:p>
    <w:bookmarkEnd w:id="548"/>
    <w:bookmarkStart w:name="z555" w:id="549"/>
    <w:p>
      <w:pPr>
        <w:spacing w:after="0"/>
        <w:ind w:left="0"/>
        <w:jc w:val="both"/>
      </w:pPr>
      <w:r>
        <w:rPr>
          <w:rFonts w:ascii="Times New Roman"/>
          <w:b w:val="false"/>
          <w:i w:val="false"/>
          <w:color w:val="000000"/>
          <w:sz w:val="28"/>
        </w:rPr>
        <w:t>
      Формирование навыков:</w:t>
      </w:r>
    </w:p>
    <w:bookmarkEnd w:id="549"/>
    <w:bookmarkStart w:name="z556" w:id="550"/>
    <w:p>
      <w:pPr>
        <w:spacing w:after="0"/>
        <w:ind w:left="0"/>
        <w:jc w:val="both"/>
      </w:pPr>
      <w:r>
        <w:rPr>
          <w:rFonts w:ascii="Times New Roman"/>
          <w:b w:val="false"/>
          <w:i w:val="false"/>
          <w:color w:val="000000"/>
          <w:sz w:val="28"/>
        </w:rPr>
        <w:t>
      1) выполнения определенных правил: сидеть правильно, не мять бумагу, не стучать карандашом;</w:t>
      </w:r>
    </w:p>
    <w:bookmarkEnd w:id="550"/>
    <w:bookmarkStart w:name="z557" w:id="551"/>
    <w:p>
      <w:pPr>
        <w:spacing w:after="0"/>
        <w:ind w:left="0"/>
        <w:jc w:val="both"/>
      </w:pPr>
      <w:r>
        <w:rPr>
          <w:rFonts w:ascii="Times New Roman"/>
          <w:b w:val="false"/>
          <w:i w:val="false"/>
          <w:color w:val="000000"/>
          <w:sz w:val="28"/>
        </w:rPr>
        <w:t>
      2) выполнение аккуратной работы.</w:t>
      </w:r>
    </w:p>
    <w:bookmarkEnd w:id="551"/>
    <w:bookmarkStart w:name="z558" w:id="552"/>
    <w:p>
      <w:pPr>
        <w:spacing w:after="0"/>
        <w:ind w:left="0"/>
        <w:jc w:val="both"/>
      </w:pPr>
      <w:r>
        <w:rPr>
          <w:rFonts w:ascii="Times New Roman"/>
          <w:b w:val="false"/>
          <w:i w:val="false"/>
          <w:color w:val="000000"/>
          <w:sz w:val="28"/>
        </w:rPr>
        <w:t xml:space="preserve">
      Ожидаемые результаты: </w:t>
      </w:r>
    </w:p>
    <w:bookmarkEnd w:id="552"/>
    <w:bookmarkStart w:name="z559" w:id="553"/>
    <w:p>
      <w:pPr>
        <w:spacing w:after="0"/>
        <w:ind w:left="0"/>
        <w:jc w:val="both"/>
      </w:pPr>
      <w:r>
        <w:rPr>
          <w:rFonts w:ascii="Times New Roman"/>
          <w:b w:val="false"/>
          <w:i w:val="false"/>
          <w:color w:val="000000"/>
          <w:sz w:val="28"/>
        </w:rPr>
        <w:t>
      владеет первоначальной техникой рисования на бумаге и на песке (проводит вращательные непрерывные линии);</w:t>
      </w:r>
    </w:p>
    <w:bookmarkEnd w:id="553"/>
    <w:bookmarkStart w:name="z560" w:id="554"/>
    <w:p>
      <w:pPr>
        <w:spacing w:after="0"/>
        <w:ind w:left="0"/>
        <w:jc w:val="both"/>
      </w:pPr>
      <w:r>
        <w:rPr>
          <w:rFonts w:ascii="Times New Roman"/>
          <w:b w:val="false"/>
          <w:i w:val="false"/>
          <w:color w:val="000000"/>
          <w:sz w:val="28"/>
        </w:rPr>
        <w:t>
      рисует цветными карандашами, фломастерами, гуашью четырех цветов;</w:t>
      </w:r>
    </w:p>
    <w:bookmarkEnd w:id="554"/>
    <w:bookmarkStart w:name="z561" w:id="555"/>
    <w:p>
      <w:pPr>
        <w:spacing w:after="0"/>
        <w:ind w:left="0"/>
        <w:jc w:val="both"/>
      </w:pPr>
      <w:r>
        <w:rPr>
          <w:rFonts w:ascii="Times New Roman"/>
          <w:b w:val="false"/>
          <w:i w:val="false"/>
          <w:color w:val="000000"/>
          <w:sz w:val="28"/>
        </w:rPr>
        <w:t>
      наносит красками штрихи, мазки, полоски на листе бумаги;</w:t>
      </w:r>
    </w:p>
    <w:bookmarkEnd w:id="555"/>
    <w:bookmarkStart w:name="z562" w:id="556"/>
    <w:p>
      <w:pPr>
        <w:spacing w:after="0"/>
        <w:ind w:left="0"/>
        <w:jc w:val="both"/>
      </w:pPr>
      <w:r>
        <w:rPr>
          <w:rFonts w:ascii="Times New Roman"/>
          <w:b w:val="false"/>
          <w:i w:val="false"/>
          <w:color w:val="000000"/>
          <w:sz w:val="28"/>
        </w:rPr>
        <w:t>
      владеет пространственной ориентировкой на листе бумаги.</w:t>
      </w:r>
    </w:p>
    <w:bookmarkEnd w:id="556"/>
    <w:bookmarkStart w:name="z563" w:id="557"/>
    <w:p>
      <w:pPr>
        <w:spacing w:after="0"/>
        <w:ind w:left="0"/>
        <w:jc w:val="both"/>
      </w:pPr>
      <w:r>
        <w:rPr>
          <w:rFonts w:ascii="Times New Roman"/>
          <w:b w:val="false"/>
          <w:i w:val="false"/>
          <w:color w:val="000000"/>
          <w:sz w:val="28"/>
        </w:rPr>
        <w:t>
      72. Лепка</w:t>
      </w:r>
    </w:p>
    <w:bookmarkEnd w:id="557"/>
    <w:bookmarkStart w:name="z564" w:id="558"/>
    <w:p>
      <w:pPr>
        <w:spacing w:after="0"/>
        <w:ind w:left="0"/>
        <w:jc w:val="both"/>
      </w:pPr>
      <w:r>
        <w:rPr>
          <w:rFonts w:ascii="Times New Roman"/>
          <w:b w:val="false"/>
          <w:i w:val="false"/>
          <w:color w:val="000000"/>
          <w:sz w:val="28"/>
        </w:rPr>
        <w:t>
      Формирование навыков:</w:t>
      </w:r>
    </w:p>
    <w:bookmarkEnd w:id="558"/>
    <w:bookmarkStart w:name="z565" w:id="559"/>
    <w:p>
      <w:pPr>
        <w:spacing w:after="0"/>
        <w:ind w:left="0"/>
        <w:jc w:val="both"/>
      </w:pPr>
      <w:r>
        <w:rPr>
          <w:rFonts w:ascii="Times New Roman"/>
          <w:b w:val="false"/>
          <w:i w:val="false"/>
          <w:color w:val="000000"/>
          <w:sz w:val="28"/>
        </w:rPr>
        <w:t>
      1) умения делать углубления пальцем на поверхности формы при лепке чашки, мисочки;</w:t>
      </w:r>
    </w:p>
    <w:bookmarkEnd w:id="559"/>
    <w:bookmarkStart w:name="z566" w:id="560"/>
    <w:p>
      <w:pPr>
        <w:spacing w:after="0"/>
        <w:ind w:left="0"/>
        <w:jc w:val="both"/>
      </w:pPr>
      <w:r>
        <w:rPr>
          <w:rFonts w:ascii="Times New Roman"/>
          <w:b w:val="false"/>
          <w:i w:val="false"/>
          <w:color w:val="000000"/>
          <w:sz w:val="28"/>
        </w:rPr>
        <w:t>
      2) нахождения сходства с предметами;</w:t>
      </w:r>
    </w:p>
    <w:bookmarkEnd w:id="560"/>
    <w:bookmarkStart w:name="z567" w:id="561"/>
    <w:p>
      <w:pPr>
        <w:spacing w:after="0"/>
        <w:ind w:left="0"/>
        <w:jc w:val="both"/>
      </w:pPr>
      <w:r>
        <w:rPr>
          <w:rFonts w:ascii="Times New Roman"/>
          <w:b w:val="false"/>
          <w:i w:val="false"/>
          <w:color w:val="000000"/>
          <w:sz w:val="28"/>
        </w:rPr>
        <w:t>
      3) соединения комочков при лепке;</w:t>
      </w:r>
    </w:p>
    <w:bookmarkEnd w:id="561"/>
    <w:bookmarkStart w:name="z568" w:id="562"/>
    <w:p>
      <w:pPr>
        <w:spacing w:after="0"/>
        <w:ind w:left="0"/>
        <w:jc w:val="both"/>
      </w:pPr>
      <w:r>
        <w:rPr>
          <w:rFonts w:ascii="Times New Roman"/>
          <w:b w:val="false"/>
          <w:i w:val="false"/>
          <w:color w:val="000000"/>
          <w:sz w:val="28"/>
        </w:rPr>
        <w:t>
      4) умения делать украшения для куклы: браслет, кольцо, ручные часы.</w:t>
      </w:r>
    </w:p>
    <w:bookmarkEnd w:id="562"/>
    <w:bookmarkStart w:name="z569" w:id="563"/>
    <w:p>
      <w:pPr>
        <w:spacing w:after="0"/>
        <w:ind w:left="0"/>
        <w:jc w:val="both"/>
      </w:pPr>
      <w:r>
        <w:rPr>
          <w:rFonts w:ascii="Times New Roman"/>
          <w:b w:val="false"/>
          <w:i w:val="false"/>
          <w:color w:val="000000"/>
          <w:sz w:val="28"/>
        </w:rPr>
        <w:t>
      5) пользования материалами для лепки:</w:t>
      </w:r>
    </w:p>
    <w:bookmarkEnd w:id="563"/>
    <w:bookmarkStart w:name="z570" w:id="564"/>
    <w:p>
      <w:pPr>
        <w:spacing w:after="0"/>
        <w:ind w:left="0"/>
        <w:jc w:val="both"/>
      </w:pPr>
      <w:r>
        <w:rPr>
          <w:rFonts w:ascii="Times New Roman"/>
          <w:b w:val="false"/>
          <w:i w:val="false"/>
          <w:color w:val="000000"/>
          <w:sz w:val="28"/>
        </w:rPr>
        <w:t>
      6) лепки на специальной доске;</w:t>
      </w:r>
    </w:p>
    <w:bookmarkEnd w:id="564"/>
    <w:bookmarkStart w:name="z571" w:id="565"/>
    <w:p>
      <w:pPr>
        <w:spacing w:after="0"/>
        <w:ind w:left="0"/>
        <w:jc w:val="both"/>
      </w:pPr>
      <w:r>
        <w:rPr>
          <w:rFonts w:ascii="Times New Roman"/>
          <w:b w:val="false"/>
          <w:i w:val="false"/>
          <w:color w:val="000000"/>
          <w:sz w:val="28"/>
        </w:rPr>
        <w:t>
      7) вытирания рук влажной салфеткой;</w:t>
      </w:r>
    </w:p>
    <w:bookmarkEnd w:id="565"/>
    <w:bookmarkStart w:name="z572" w:id="566"/>
    <w:p>
      <w:pPr>
        <w:spacing w:after="0"/>
        <w:ind w:left="0"/>
        <w:jc w:val="both"/>
      </w:pPr>
      <w:r>
        <w:rPr>
          <w:rFonts w:ascii="Times New Roman"/>
          <w:b w:val="false"/>
          <w:i w:val="false"/>
          <w:color w:val="000000"/>
          <w:sz w:val="28"/>
        </w:rPr>
        <w:t>
      8) умения ставить готовое изделие на подставку, убирать материал после работы.</w:t>
      </w:r>
    </w:p>
    <w:bookmarkEnd w:id="566"/>
    <w:bookmarkStart w:name="z573" w:id="567"/>
    <w:p>
      <w:pPr>
        <w:spacing w:after="0"/>
        <w:ind w:left="0"/>
        <w:jc w:val="both"/>
      </w:pPr>
      <w:r>
        <w:rPr>
          <w:rFonts w:ascii="Times New Roman"/>
          <w:b w:val="false"/>
          <w:i w:val="false"/>
          <w:color w:val="000000"/>
          <w:sz w:val="28"/>
        </w:rPr>
        <w:t>
      Ожидаемые результаты:</w:t>
      </w:r>
    </w:p>
    <w:bookmarkEnd w:id="567"/>
    <w:bookmarkStart w:name="z574" w:id="568"/>
    <w:p>
      <w:pPr>
        <w:spacing w:after="0"/>
        <w:ind w:left="0"/>
        <w:jc w:val="both"/>
      </w:pPr>
      <w:r>
        <w:rPr>
          <w:rFonts w:ascii="Times New Roman"/>
          <w:b w:val="false"/>
          <w:i w:val="false"/>
          <w:color w:val="000000"/>
          <w:sz w:val="28"/>
        </w:rPr>
        <w:t>
      умеет сплющивать шарик между ладонями, делать пальцами углубления на поверхности (печенье для куклы);</w:t>
      </w:r>
    </w:p>
    <w:bookmarkEnd w:id="568"/>
    <w:bookmarkStart w:name="z575" w:id="569"/>
    <w:p>
      <w:pPr>
        <w:spacing w:after="0"/>
        <w:ind w:left="0"/>
        <w:jc w:val="both"/>
      </w:pPr>
      <w:r>
        <w:rPr>
          <w:rFonts w:ascii="Times New Roman"/>
          <w:b w:val="false"/>
          <w:i w:val="false"/>
          <w:color w:val="000000"/>
          <w:sz w:val="28"/>
        </w:rPr>
        <w:t>
      лепит предметы путем соединения разных форм (грибок на ножке);</w:t>
      </w:r>
    </w:p>
    <w:bookmarkEnd w:id="569"/>
    <w:bookmarkStart w:name="z576" w:id="570"/>
    <w:p>
      <w:pPr>
        <w:spacing w:after="0"/>
        <w:ind w:left="0"/>
        <w:jc w:val="both"/>
      </w:pPr>
      <w:r>
        <w:rPr>
          <w:rFonts w:ascii="Times New Roman"/>
          <w:b w:val="false"/>
          <w:i w:val="false"/>
          <w:color w:val="000000"/>
          <w:sz w:val="28"/>
        </w:rPr>
        <w:t xml:space="preserve">
      соотносит вылепленные формы со знакомыми ему предметами; </w:t>
      </w:r>
    </w:p>
    <w:bookmarkEnd w:id="570"/>
    <w:bookmarkStart w:name="z577" w:id="571"/>
    <w:p>
      <w:pPr>
        <w:spacing w:after="0"/>
        <w:ind w:left="0"/>
        <w:jc w:val="both"/>
      </w:pPr>
      <w:r>
        <w:rPr>
          <w:rFonts w:ascii="Times New Roman"/>
          <w:b w:val="false"/>
          <w:i w:val="false"/>
          <w:color w:val="000000"/>
          <w:sz w:val="28"/>
        </w:rPr>
        <w:t xml:space="preserve">
      знает и применяет технические навыки при лепке; </w:t>
      </w:r>
    </w:p>
    <w:bookmarkEnd w:id="571"/>
    <w:bookmarkStart w:name="z578" w:id="572"/>
    <w:p>
      <w:pPr>
        <w:spacing w:after="0"/>
        <w:ind w:left="0"/>
        <w:jc w:val="both"/>
      </w:pPr>
      <w:r>
        <w:rPr>
          <w:rFonts w:ascii="Times New Roman"/>
          <w:b w:val="false"/>
          <w:i w:val="false"/>
          <w:color w:val="000000"/>
          <w:sz w:val="28"/>
        </w:rPr>
        <w:t xml:space="preserve">
      проявляет радость при рассматривании народных игрушек, делится впечатлениями о выполненной работе; </w:t>
      </w:r>
    </w:p>
    <w:bookmarkEnd w:id="572"/>
    <w:bookmarkStart w:name="z579" w:id="573"/>
    <w:p>
      <w:pPr>
        <w:spacing w:after="0"/>
        <w:ind w:left="0"/>
        <w:jc w:val="both"/>
      </w:pPr>
      <w:r>
        <w:rPr>
          <w:rFonts w:ascii="Times New Roman"/>
          <w:b w:val="false"/>
          <w:i w:val="false"/>
          <w:color w:val="000000"/>
          <w:sz w:val="28"/>
        </w:rPr>
        <w:t>
      73. Аппликация</w:t>
      </w:r>
    </w:p>
    <w:bookmarkEnd w:id="573"/>
    <w:bookmarkStart w:name="z580" w:id="574"/>
    <w:p>
      <w:pPr>
        <w:spacing w:after="0"/>
        <w:ind w:left="0"/>
        <w:jc w:val="both"/>
      </w:pPr>
      <w:r>
        <w:rPr>
          <w:rFonts w:ascii="Times New Roman"/>
          <w:b w:val="false"/>
          <w:i w:val="false"/>
          <w:color w:val="000000"/>
          <w:sz w:val="28"/>
        </w:rPr>
        <w:t>
      Формирование умения выкладывать симметричные фигуры и интегрировать аппликацию и рисование.</w:t>
      </w:r>
    </w:p>
    <w:bookmarkEnd w:id="574"/>
    <w:bookmarkStart w:name="z581" w:id="575"/>
    <w:p>
      <w:pPr>
        <w:spacing w:after="0"/>
        <w:ind w:left="0"/>
        <w:jc w:val="both"/>
      </w:pPr>
      <w:r>
        <w:rPr>
          <w:rFonts w:ascii="Times New Roman"/>
          <w:b w:val="false"/>
          <w:i w:val="false"/>
          <w:color w:val="000000"/>
          <w:sz w:val="28"/>
        </w:rPr>
        <w:t>
      Ожидаемые результаты:</w:t>
      </w:r>
    </w:p>
    <w:bookmarkEnd w:id="575"/>
    <w:bookmarkStart w:name="z582" w:id="576"/>
    <w:p>
      <w:pPr>
        <w:spacing w:after="0"/>
        <w:ind w:left="0"/>
        <w:jc w:val="both"/>
      </w:pPr>
      <w:r>
        <w:rPr>
          <w:rFonts w:ascii="Times New Roman"/>
          <w:b w:val="false"/>
          <w:i w:val="false"/>
          <w:color w:val="000000"/>
          <w:sz w:val="28"/>
        </w:rPr>
        <w:t xml:space="preserve">
      располагает на фланелеграфе предметы путем соединения разных форм (шарик на ниточке, домик); </w:t>
      </w:r>
    </w:p>
    <w:bookmarkEnd w:id="576"/>
    <w:bookmarkStart w:name="z583" w:id="577"/>
    <w:p>
      <w:pPr>
        <w:spacing w:after="0"/>
        <w:ind w:left="0"/>
        <w:jc w:val="both"/>
      </w:pPr>
      <w:r>
        <w:rPr>
          <w:rFonts w:ascii="Times New Roman"/>
          <w:b w:val="false"/>
          <w:i w:val="false"/>
          <w:color w:val="000000"/>
          <w:sz w:val="28"/>
        </w:rPr>
        <w:t xml:space="preserve">
      умеет дорисовывать элемент к готовому силуэту (котенку дорисовать хвостик); </w:t>
      </w:r>
    </w:p>
    <w:bookmarkEnd w:id="577"/>
    <w:bookmarkStart w:name="z584" w:id="578"/>
    <w:p>
      <w:pPr>
        <w:spacing w:after="0"/>
        <w:ind w:left="0"/>
        <w:jc w:val="both"/>
      </w:pPr>
      <w:r>
        <w:rPr>
          <w:rFonts w:ascii="Times New Roman"/>
          <w:b w:val="false"/>
          <w:i w:val="false"/>
          <w:color w:val="000000"/>
          <w:sz w:val="28"/>
        </w:rPr>
        <w:t>
      знает и применяет первоначальные технические навыки; выкладывает симметричные фигуры на листе бумаги.</w:t>
      </w:r>
    </w:p>
    <w:bookmarkEnd w:id="578"/>
    <w:bookmarkStart w:name="z585" w:id="579"/>
    <w:p>
      <w:pPr>
        <w:spacing w:after="0"/>
        <w:ind w:left="0"/>
        <w:jc w:val="both"/>
      </w:pPr>
      <w:r>
        <w:rPr>
          <w:rFonts w:ascii="Times New Roman"/>
          <w:b w:val="false"/>
          <w:i w:val="false"/>
          <w:color w:val="000000"/>
          <w:sz w:val="28"/>
        </w:rPr>
        <w:t>
      74. Музыка</w:t>
      </w:r>
    </w:p>
    <w:bookmarkEnd w:id="579"/>
    <w:bookmarkStart w:name="z586" w:id="580"/>
    <w:p>
      <w:pPr>
        <w:spacing w:after="0"/>
        <w:ind w:left="0"/>
        <w:jc w:val="both"/>
      </w:pPr>
      <w:r>
        <w:rPr>
          <w:rFonts w:ascii="Times New Roman"/>
          <w:b w:val="false"/>
          <w:i w:val="false"/>
          <w:color w:val="000000"/>
          <w:sz w:val="28"/>
        </w:rPr>
        <w:t>
      Слушание музыки</w:t>
      </w:r>
    </w:p>
    <w:bookmarkEnd w:id="580"/>
    <w:bookmarkStart w:name="z587" w:id="581"/>
    <w:p>
      <w:pPr>
        <w:spacing w:after="0"/>
        <w:ind w:left="0"/>
        <w:jc w:val="both"/>
      </w:pPr>
      <w:r>
        <w:rPr>
          <w:rFonts w:ascii="Times New Roman"/>
          <w:b w:val="false"/>
          <w:i w:val="false"/>
          <w:color w:val="000000"/>
          <w:sz w:val="28"/>
        </w:rPr>
        <w:t>
      Формирование умения слушать музыку, узнавать знакомые песни и распознавать их по характерному вступлению. Привитие интереса к рассказам, сопровождаемым музыкальными иллюстрациями. Формирование навыков запоминания музыки и узнавания персонажа по иллюстрации, рассказу.</w:t>
      </w:r>
    </w:p>
    <w:bookmarkEnd w:id="581"/>
    <w:bookmarkStart w:name="z588" w:id="582"/>
    <w:p>
      <w:pPr>
        <w:spacing w:after="0"/>
        <w:ind w:left="0"/>
        <w:jc w:val="both"/>
      </w:pPr>
      <w:r>
        <w:rPr>
          <w:rFonts w:ascii="Times New Roman"/>
          <w:b w:val="false"/>
          <w:i w:val="false"/>
          <w:color w:val="000000"/>
          <w:sz w:val="28"/>
        </w:rPr>
        <w:t>
      Пение</w:t>
      </w:r>
    </w:p>
    <w:bookmarkEnd w:id="582"/>
    <w:bookmarkStart w:name="z589" w:id="583"/>
    <w:p>
      <w:pPr>
        <w:spacing w:after="0"/>
        <w:ind w:left="0"/>
        <w:jc w:val="both"/>
      </w:pPr>
      <w:r>
        <w:rPr>
          <w:rFonts w:ascii="Times New Roman"/>
          <w:b w:val="false"/>
          <w:i w:val="false"/>
          <w:color w:val="000000"/>
          <w:sz w:val="28"/>
        </w:rPr>
        <w:t>
      1) обучение умению вовремя начинать и заканчивать пение, петь, не опережая и не отставая, выдерживать паузы;</w:t>
      </w:r>
    </w:p>
    <w:bookmarkEnd w:id="583"/>
    <w:bookmarkStart w:name="z590" w:id="584"/>
    <w:p>
      <w:pPr>
        <w:spacing w:after="0"/>
        <w:ind w:left="0"/>
        <w:jc w:val="both"/>
      </w:pPr>
      <w:r>
        <w:rPr>
          <w:rFonts w:ascii="Times New Roman"/>
          <w:b w:val="false"/>
          <w:i w:val="false"/>
          <w:color w:val="000000"/>
          <w:sz w:val="28"/>
        </w:rPr>
        <w:t>
      2) формирование навыков подпевания, повторяющихся в песне фраз, подстраиваясь к интонациям голоса взрослого.</w:t>
      </w:r>
    </w:p>
    <w:bookmarkEnd w:id="584"/>
    <w:bookmarkStart w:name="z591" w:id="585"/>
    <w:p>
      <w:pPr>
        <w:spacing w:after="0"/>
        <w:ind w:left="0"/>
        <w:jc w:val="both"/>
      </w:pPr>
      <w:r>
        <w:rPr>
          <w:rFonts w:ascii="Times New Roman"/>
          <w:b w:val="false"/>
          <w:i w:val="false"/>
          <w:color w:val="000000"/>
          <w:sz w:val="28"/>
        </w:rPr>
        <w:t>
      Музыкально-ритмические движения</w:t>
      </w:r>
    </w:p>
    <w:bookmarkEnd w:id="585"/>
    <w:bookmarkStart w:name="z592" w:id="586"/>
    <w:p>
      <w:pPr>
        <w:spacing w:after="0"/>
        <w:ind w:left="0"/>
        <w:jc w:val="both"/>
      </w:pPr>
      <w:r>
        <w:rPr>
          <w:rFonts w:ascii="Times New Roman"/>
          <w:b w:val="false"/>
          <w:i w:val="false"/>
          <w:color w:val="000000"/>
          <w:sz w:val="28"/>
        </w:rPr>
        <w:t>
      Формирование навыков:</w:t>
      </w:r>
    </w:p>
    <w:bookmarkEnd w:id="586"/>
    <w:bookmarkStart w:name="z593" w:id="587"/>
    <w:p>
      <w:pPr>
        <w:spacing w:after="0"/>
        <w:ind w:left="0"/>
        <w:jc w:val="both"/>
      </w:pPr>
      <w:r>
        <w:rPr>
          <w:rFonts w:ascii="Times New Roman"/>
          <w:b w:val="false"/>
          <w:i w:val="false"/>
          <w:color w:val="000000"/>
          <w:sz w:val="28"/>
        </w:rPr>
        <w:t>
      1) выполнения движения рук: "хлоп-хлоп", движения ног: "топ-топ", повороты туловища вправо-влево, наклоны головы вправо-влево, помахивание рук, ходьба по кругу;</w:t>
      </w:r>
    </w:p>
    <w:bookmarkEnd w:id="587"/>
    <w:bookmarkStart w:name="z594" w:id="588"/>
    <w:p>
      <w:pPr>
        <w:spacing w:after="0"/>
        <w:ind w:left="0"/>
        <w:jc w:val="both"/>
      </w:pPr>
      <w:r>
        <w:rPr>
          <w:rFonts w:ascii="Times New Roman"/>
          <w:b w:val="false"/>
          <w:i w:val="false"/>
          <w:color w:val="000000"/>
          <w:sz w:val="28"/>
        </w:rPr>
        <w:t>
      2) музыкально-ритмических движений: выставление поочередно ног на носок, пятку; топающий шаг на месте, по кругу, врассыпную;</w:t>
      </w:r>
    </w:p>
    <w:bookmarkEnd w:id="588"/>
    <w:bookmarkStart w:name="z595" w:id="589"/>
    <w:p>
      <w:pPr>
        <w:spacing w:after="0"/>
        <w:ind w:left="0"/>
        <w:jc w:val="both"/>
      </w:pPr>
      <w:r>
        <w:rPr>
          <w:rFonts w:ascii="Times New Roman"/>
          <w:b w:val="false"/>
          <w:i w:val="false"/>
          <w:color w:val="000000"/>
          <w:sz w:val="28"/>
        </w:rPr>
        <w:t>
      3) запоминания и воспроизведения в соответствии с музыкой новых сочетаний знакомых движений;</w:t>
      </w:r>
    </w:p>
    <w:bookmarkEnd w:id="589"/>
    <w:bookmarkStart w:name="z596" w:id="590"/>
    <w:p>
      <w:pPr>
        <w:spacing w:after="0"/>
        <w:ind w:left="0"/>
        <w:jc w:val="both"/>
      </w:pPr>
      <w:r>
        <w:rPr>
          <w:rFonts w:ascii="Times New Roman"/>
          <w:b w:val="false"/>
          <w:i w:val="false"/>
          <w:color w:val="000000"/>
          <w:sz w:val="28"/>
        </w:rPr>
        <w:t>
      4) воспроизведения движений, разученных во время организованной учебной деятельности, напевая при этом песню соответствующего содержания;</w:t>
      </w:r>
    </w:p>
    <w:bookmarkEnd w:id="590"/>
    <w:bookmarkStart w:name="z597" w:id="591"/>
    <w:p>
      <w:pPr>
        <w:spacing w:after="0"/>
        <w:ind w:left="0"/>
        <w:jc w:val="both"/>
      </w:pPr>
      <w:r>
        <w:rPr>
          <w:rFonts w:ascii="Times New Roman"/>
          <w:b w:val="false"/>
          <w:i w:val="false"/>
          <w:color w:val="000000"/>
          <w:sz w:val="28"/>
        </w:rPr>
        <w:t>
      5) извлечения звуков из инструментов во время самостоятельной игры и деятельности (с участием взрослых);</w:t>
      </w:r>
    </w:p>
    <w:bookmarkEnd w:id="591"/>
    <w:bookmarkStart w:name="z598" w:id="592"/>
    <w:p>
      <w:pPr>
        <w:spacing w:after="0"/>
        <w:ind w:left="0"/>
        <w:jc w:val="both"/>
      </w:pPr>
      <w:r>
        <w:rPr>
          <w:rFonts w:ascii="Times New Roman"/>
          <w:b w:val="false"/>
          <w:i w:val="false"/>
          <w:color w:val="000000"/>
          <w:sz w:val="28"/>
        </w:rPr>
        <w:t>
      6) пения, разучивания песен и самостоятельного аккомпанирования на воображаемом инструменте, подражая движениям взрослого;</w:t>
      </w:r>
    </w:p>
    <w:bookmarkEnd w:id="592"/>
    <w:bookmarkStart w:name="z599" w:id="593"/>
    <w:p>
      <w:pPr>
        <w:spacing w:after="0"/>
        <w:ind w:left="0"/>
        <w:jc w:val="both"/>
      </w:pPr>
      <w:r>
        <w:rPr>
          <w:rFonts w:ascii="Times New Roman"/>
          <w:b w:val="false"/>
          <w:i w:val="false"/>
          <w:color w:val="000000"/>
          <w:sz w:val="28"/>
        </w:rPr>
        <w:t>
      7) слушания песни и пьесы в исполнении педагога на разных инструментах и в аудио-видео записях, подпевания знакомых песен, активного участия в играх и хороводах, в несложных инсценировках.</w:t>
      </w:r>
    </w:p>
    <w:bookmarkEnd w:id="593"/>
    <w:bookmarkStart w:name="z600" w:id="594"/>
    <w:p>
      <w:pPr>
        <w:spacing w:after="0"/>
        <w:ind w:left="0"/>
        <w:jc w:val="both"/>
      </w:pPr>
      <w:r>
        <w:rPr>
          <w:rFonts w:ascii="Times New Roman"/>
          <w:b w:val="false"/>
          <w:i w:val="false"/>
          <w:color w:val="000000"/>
          <w:sz w:val="28"/>
        </w:rPr>
        <w:t>
      Ожидаемые результаты:</w:t>
      </w:r>
    </w:p>
    <w:bookmarkEnd w:id="594"/>
    <w:bookmarkStart w:name="z601" w:id="595"/>
    <w:p>
      <w:pPr>
        <w:spacing w:after="0"/>
        <w:ind w:left="0"/>
        <w:jc w:val="both"/>
      </w:pPr>
      <w:r>
        <w:rPr>
          <w:rFonts w:ascii="Times New Roman"/>
          <w:b w:val="false"/>
          <w:i w:val="false"/>
          <w:color w:val="000000"/>
          <w:sz w:val="28"/>
        </w:rPr>
        <w:t>
      узнает знакомые песни и различает высоту звуков;</w:t>
      </w:r>
    </w:p>
    <w:bookmarkEnd w:id="595"/>
    <w:bookmarkStart w:name="z602" w:id="596"/>
    <w:p>
      <w:pPr>
        <w:spacing w:after="0"/>
        <w:ind w:left="0"/>
        <w:jc w:val="both"/>
      </w:pPr>
      <w:r>
        <w:rPr>
          <w:rFonts w:ascii="Times New Roman"/>
          <w:b w:val="false"/>
          <w:i w:val="false"/>
          <w:color w:val="000000"/>
          <w:sz w:val="28"/>
        </w:rPr>
        <w:t>
      понимает смысл песни;</w:t>
      </w:r>
    </w:p>
    <w:bookmarkEnd w:id="596"/>
    <w:bookmarkStart w:name="z603" w:id="597"/>
    <w:p>
      <w:pPr>
        <w:spacing w:after="0"/>
        <w:ind w:left="0"/>
        <w:jc w:val="both"/>
      </w:pPr>
      <w:r>
        <w:rPr>
          <w:rFonts w:ascii="Times New Roman"/>
          <w:b w:val="false"/>
          <w:i w:val="false"/>
          <w:color w:val="000000"/>
          <w:sz w:val="28"/>
        </w:rPr>
        <w:t>
      проявляет желание петь совместно со взрослыми;</w:t>
      </w:r>
    </w:p>
    <w:bookmarkEnd w:id="597"/>
    <w:bookmarkStart w:name="z604" w:id="598"/>
    <w:p>
      <w:pPr>
        <w:spacing w:after="0"/>
        <w:ind w:left="0"/>
        <w:jc w:val="both"/>
      </w:pPr>
      <w:r>
        <w:rPr>
          <w:rFonts w:ascii="Times New Roman"/>
          <w:b w:val="false"/>
          <w:i w:val="false"/>
          <w:color w:val="000000"/>
          <w:sz w:val="28"/>
        </w:rPr>
        <w:t>
      называет музыкальные инструменты (погремушка, барабан, бубен, домбра);</w:t>
      </w:r>
    </w:p>
    <w:bookmarkEnd w:id="598"/>
    <w:bookmarkStart w:name="z605" w:id="599"/>
    <w:p>
      <w:pPr>
        <w:spacing w:after="0"/>
        <w:ind w:left="0"/>
        <w:jc w:val="both"/>
      </w:pPr>
      <w:r>
        <w:rPr>
          <w:rFonts w:ascii="Times New Roman"/>
          <w:b w:val="false"/>
          <w:i w:val="false"/>
          <w:color w:val="000000"/>
          <w:sz w:val="28"/>
        </w:rPr>
        <w:t>
      различает высокое и низкое звучание музыкальной фразы, правильно передает ритм и отдельные интонации мелодии, запоминает слова песни;</w:t>
      </w:r>
    </w:p>
    <w:bookmarkEnd w:id="599"/>
    <w:bookmarkStart w:name="z606" w:id="600"/>
    <w:p>
      <w:pPr>
        <w:spacing w:after="0"/>
        <w:ind w:left="0"/>
        <w:jc w:val="both"/>
      </w:pPr>
      <w:r>
        <w:rPr>
          <w:rFonts w:ascii="Times New Roman"/>
          <w:b w:val="false"/>
          <w:i w:val="false"/>
          <w:color w:val="000000"/>
          <w:sz w:val="28"/>
        </w:rPr>
        <w:t>
      двигается в соответствии с характером музыки.</w:t>
      </w:r>
    </w:p>
    <w:bookmarkEnd w:id="600"/>
    <w:bookmarkStart w:name="z607" w:id="601"/>
    <w:p>
      <w:pPr>
        <w:spacing w:after="0"/>
        <w:ind w:left="0"/>
        <w:jc w:val="left"/>
      </w:pPr>
      <w:r>
        <w:rPr>
          <w:rFonts w:ascii="Times New Roman"/>
          <w:b/>
          <w:i w:val="false"/>
          <w:color w:val="000000"/>
        </w:rPr>
        <w:t xml:space="preserve"> Глава 4. Вторая младшая группа</w:t>
      </w:r>
      <w:r>
        <w:br/>
      </w:r>
      <w:r>
        <w:rPr>
          <w:rFonts w:ascii="Times New Roman"/>
          <w:b/>
          <w:i w:val="false"/>
          <w:color w:val="000000"/>
        </w:rPr>
        <w:t>(от 3 до 4 лет)</w:t>
      </w:r>
      <w:r>
        <w:br/>
      </w:r>
      <w:r>
        <w:rPr>
          <w:rFonts w:ascii="Times New Roman"/>
          <w:b/>
          <w:i w:val="false"/>
          <w:color w:val="000000"/>
        </w:rPr>
        <w:t>Параграф 1. Образовательная область "Здоровье"</w:t>
      </w:r>
    </w:p>
    <w:bookmarkEnd w:id="601"/>
    <w:bookmarkStart w:name="z608" w:id="602"/>
    <w:p>
      <w:pPr>
        <w:spacing w:after="0"/>
        <w:ind w:left="0"/>
        <w:jc w:val="both"/>
      </w:pPr>
      <w:r>
        <w:rPr>
          <w:rFonts w:ascii="Times New Roman"/>
          <w:b w:val="false"/>
          <w:i w:val="false"/>
          <w:color w:val="000000"/>
          <w:sz w:val="28"/>
        </w:rPr>
        <w:t>
      75. Базовое содержание образовательной области "Здоровье" реализуется через организованную учебную деятельность - физическая культура.</w:t>
      </w:r>
    </w:p>
    <w:bookmarkEnd w:id="602"/>
    <w:bookmarkStart w:name="z609" w:id="603"/>
    <w:p>
      <w:pPr>
        <w:spacing w:after="0"/>
        <w:ind w:left="0"/>
        <w:jc w:val="both"/>
      </w:pPr>
      <w:r>
        <w:rPr>
          <w:rFonts w:ascii="Times New Roman"/>
          <w:b w:val="false"/>
          <w:i w:val="false"/>
          <w:color w:val="000000"/>
          <w:sz w:val="28"/>
        </w:rPr>
        <w:t>
      76. Целью является развитие у детей двигательной активности и формирование интереса к выполнению физических упражнений с применением здоровьесберегающей технологии.</w:t>
      </w:r>
    </w:p>
    <w:bookmarkEnd w:id="603"/>
    <w:bookmarkStart w:name="z610" w:id="604"/>
    <w:p>
      <w:pPr>
        <w:spacing w:after="0"/>
        <w:ind w:left="0"/>
        <w:jc w:val="both"/>
      </w:pPr>
      <w:r>
        <w:rPr>
          <w:rFonts w:ascii="Times New Roman"/>
          <w:b w:val="false"/>
          <w:i w:val="false"/>
          <w:color w:val="000000"/>
          <w:sz w:val="28"/>
        </w:rPr>
        <w:t>
      77. Задачи:</w:t>
      </w:r>
    </w:p>
    <w:bookmarkEnd w:id="604"/>
    <w:bookmarkStart w:name="z611" w:id="605"/>
    <w:p>
      <w:pPr>
        <w:spacing w:after="0"/>
        <w:ind w:left="0"/>
        <w:jc w:val="both"/>
      </w:pPr>
      <w:r>
        <w:rPr>
          <w:rFonts w:ascii="Times New Roman"/>
          <w:b w:val="false"/>
          <w:i w:val="false"/>
          <w:color w:val="000000"/>
          <w:sz w:val="28"/>
        </w:rPr>
        <w:t>
      развивать и координировать двигательную активность и формировать интерес к физическим упражнениям;</w:t>
      </w:r>
    </w:p>
    <w:bookmarkEnd w:id="605"/>
    <w:bookmarkStart w:name="z612" w:id="606"/>
    <w:p>
      <w:pPr>
        <w:spacing w:after="0"/>
        <w:ind w:left="0"/>
        <w:jc w:val="both"/>
      </w:pPr>
      <w:r>
        <w:rPr>
          <w:rFonts w:ascii="Times New Roman"/>
          <w:b w:val="false"/>
          <w:i w:val="false"/>
          <w:color w:val="000000"/>
          <w:sz w:val="28"/>
        </w:rPr>
        <w:t>
      развивать физические качества: ловкость, быстроту, координацию, способствующие укреплению здоровья;</w:t>
      </w:r>
    </w:p>
    <w:bookmarkEnd w:id="606"/>
    <w:bookmarkStart w:name="z613" w:id="607"/>
    <w:p>
      <w:pPr>
        <w:spacing w:after="0"/>
        <w:ind w:left="0"/>
        <w:jc w:val="both"/>
      </w:pPr>
      <w:r>
        <w:rPr>
          <w:rFonts w:ascii="Times New Roman"/>
          <w:b w:val="false"/>
          <w:i w:val="false"/>
          <w:color w:val="000000"/>
          <w:sz w:val="28"/>
        </w:rPr>
        <w:t>
      формировать элементарные навыки выполнения основных видов движений в ходьбе, беге, прыжках, метании, бросании и ловле, ползании и лазании;</w:t>
      </w:r>
    </w:p>
    <w:bookmarkEnd w:id="607"/>
    <w:bookmarkStart w:name="z614" w:id="608"/>
    <w:p>
      <w:pPr>
        <w:spacing w:after="0"/>
        <w:ind w:left="0"/>
        <w:jc w:val="both"/>
      </w:pPr>
      <w:r>
        <w:rPr>
          <w:rFonts w:ascii="Times New Roman"/>
          <w:b w:val="false"/>
          <w:i w:val="false"/>
          <w:color w:val="000000"/>
          <w:sz w:val="28"/>
        </w:rPr>
        <w:t>
      формировать культурно-гигиенические навыки;</w:t>
      </w:r>
    </w:p>
    <w:bookmarkEnd w:id="608"/>
    <w:bookmarkStart w:name="z615" w:id="609"/>
    <w:p>
      <w:pPr>
        <w:spacing w:after="0"/>
        <w:ind w:left="0"/>
        <w:jc w:val="both"/>
      </w:pPr>
      <w:r>
        <w:rPr>
          <w:rFonts w:ascii="Times New Roman"/>
          <w:b w:val="false"/>
          <w:i w:val="false"/>
          <w:color w:val="000000"/>
          <w:sz w:val="28"/>
        </w:rPr>
        <w:t>
      формировать начальные представления о здоровом образе жизни.</w:t>
      </w:r>
    </w:p>
    <w:bookmarkEnd w:id="609"/>
    <w:bookmarkStart w:name="z616" w:id="610"/>
    <w:p>
      <w:pPr>
        <w:spacing w:after="0"/>
        <w:ind w:left="0"/>
        <w:jc w:val="left"/>
      </w:pPr>
      <w:r>
        <w:rPr>
          <w:rFonts w:ascii="Times New Roman"/>
          <w:b/>
          <w:i w:val="false"/>
          <w:color w:val="000000"/>
        </w:rPr>
        <w:t xml:space="preserve"> Параграф 2. І полугодие</w:t>
      </w:r>
    </w:p>
    <w:bookmarkEnd w:id="610"/>
    <w:bookmarkStart w:name="z617" w:id="611"/>
    <w:p>
      <w:pPr>
        <w:spacing w:after="0"/>
        <w:ind w:left="0"/>
        <w:jc w:val="both"/>
      </w:pPr>
      <w:r>
        <w:rPr>
          <w:rFonts w:ascii="Times New Roman"/>
          <w:b w:val="false"/>
          <w:i w:val="false"/>
          <w:color w:val="000000"/>
          <w:sz w:val="28"/>
        </w:rPr>
        <w:t>
      78. Физическая культура</w:t>
      </w:r>
    </w:p>
    <w:bookmarkEnd w:id="611"/>
    <w:bookmarkStart w:name="z618" w:id="612"/>
    <w:p>
      <w:pPr>
        <w:spacing w:after="0"/>
        <w:ind w:left="0"/>
        <w:jc w:val="both"/>
      </w:pPr>
      <w:r>
        <w:rPr>
          <w:rFonts w:ascii="Times New Roman"/>
          <w:b w:val="false"/>
          <w:i w:val="false"/>
          <w:color w:val="000000"/>
          <w:sz w:val="28"/>
        </w:rPr>
        <w:t>
      Общеразвивающие упражнения. Учить выполнять упражнения вместе с педагогом, используя зрительные, ориентиры, словесные указания в игровой форме (имитация движений животных). Выполнение упражнения с предметами и без предметов. Упражнения для рук и плечевого пояса, туловища, ног поднимание рук вверх, в стороны; перекладывание предмета из одной руки в другую перед собой, хлопки перед собой. Передача мяча друг другу, подтягивание к себе ног, складывание их калачиком, вытягивание из положения сидя, лежа, наклоны влево, вправо, вперед, из положения стоя. Приседания, захватывание ступнями ног мешочки с песком из положения сидя; прыжки на двух ногах.</w:t>
      </w:r>
    </w:p>
    <w:bookmarkEnd w:id="612"/>
    <w:bookmarkStart w:name="z619" w:id="613"/>
    <w:p>
      <w:pPr>
        <w:spacing w:after="0"/>
        <w:ind w:left="0"/>
        <w:jc w:val="both"/>
      </w:pPr>
      <w:r>
        <w:rPr>
          <w:rFonts w:ascii="Times New Roman"/>
          <w:b w:val="false"/>
          <w:i w:val="false"/>
          <w:color w:val="000000"/>
          <w:sz w:val="28"/>
        </w:rPr>
        <w:t>
      Основные движения</w:t>
      </w:r>
    </w:p>
    <w:bookmarkEnd w:id="613"/>
    <w:bookmarkStart w:name="z620" w:id="614"/>
    <w:p>
      <w:pPr>
        <w:spacing w:after="0"/>
        <w:ind w:left="0"/>
        <w:jc w:val="both"/>
      </w:pPr>
      <w:r>
        <w:rPr>
          <w:rFonts w:ascii="Times New Roman"/>
          <w:b w:val="false"/>
          <w:i w:val="false"/>
          <w:color w:val="000000"/>
          <w:sz w:val="28"/>
        </w:rPr>
        <w:t>
      1) ходьба. Формирование навыков свободной ходьбы с выполнением определенных заданий: в колонне по одному, друг за другом, с высоким подниманием колен, координирование движения рук и ног, соблюдая интервал, меняя направление, по кругу, взявшись за руки, держась за веревку, с остановкой, приседанием, поворотом, "змейкой", обходя предметы, в горку и с горки;</w:t>
      </w:r>
    </w:p>
    <w:bookmarkEnd w:id="614"/>
    <w:bookmarkStart w:name="z621" w:id="615"/>
    <w:p>
      <w:pPr>
        <w:spacing w:after="0"/>
        <w:ind w:left="0"/>
        <w:jc w:val="both"/>
      </w:pPr>
      <w:r>
        <w:rPr>
          <w:rFonts w:ascii="Times New Roman"/>
          <w:b w:val="false"/>
          <w:i w:val="false"/>
          <w:color w:val="000000"/>
          <w:sz w:val="28"/>
        </w:rPr>
        <w:t>
      2) бег. Формирование навыков бега с выполнением определенных заданий: в колонне по одному, друг за другом, на носочках, координирование движения рук и ног, соблюдая интервал, меняя направление, по кругу, с остановкой, "змейкой", обходя предметы, бега с одной стороны площадки на другую и так далее;</w:t>
      </w:r>
    </w:p>
    <w:bookmarkEnd w:id="615"/>
    <w:bookmarkStart w:name="z622" w:id="616"/>
    <w:p>
      <w:pPr>
        <w:spacing w:after="0"/>
        <w:ind w:left="0"/>
        <w:jc w:val="both"/>
      </w:pPr>
      <w:r>
        <w:rPr>
          <w:rFonts w:ascii="Times New Roman"/>
          <w:b w:val="false"/>
          <w:i w:val="false"/>
          <w:color w:val="000000"/>
          <w:sz w:val="28"/>
        </w:rPr>
        <w:t>
      3) прыжки. Формирование техники прыжка в длину с места, в плоский обруч, лежащий на земле; через предмет высотой 5–10 сантиметров, прыжки вверх с касанием предмета головой на двух ногах, продвигаясь вперед на расстояние 2–3 метра;</w:t>
      </w:r>
    </w:p>
    <w:bookmarkEnd w:id="616"/>
    <w:bookmarkStart w:name="z623" w:id="617"/>
    <w:p>
      <w:pPr>
        <w:spacing w:after="0"/>
        <w:ind w:left="0"/>
        <w:jc w:val="both"/>
      </w:pPr>
      <w:r>
        <w:rPr>
          <w:rFonts w:ascii="Times New Roman"/>
          <w:b w:val="false"/>
          <w:i w:val="false"/>
          <w:color w:val="000000"/>
          <w:sz w:val="28"/>
        </w:rPr>
        <w:t>
      4) метание, бросание, ловля. Формирование навыков катания мячей друг другу с расстояния 1,5–2 метра в положении сидя, ноги врозь, катание мячей в ворота, бросание мяча двумя руками от груди, двумя руками вверх, вниз об пол (землю), ловля мяча. Метание в горизонтальную цель, вдаль, метание в вертикальную цель правой и левой рукой;</w:t>
      </w:r>
    </w:p>
    <w:bookmarkEnd w:id="617"/>
    <w:bookmarkStart w:name="z624" w:id="618"/>
    <w:p>
      <w:pPr>
        <w:spacing w:after="0"/>
        <w:ind w:left="0"/>
        <w:jc w:val="both"/>
      </w:pPr>
      <w:r>
        <w:rPr>
          <w:rFonts w:ascii="Times New Roman"/>
          <w:b w:val="false"/>
          <w:i w:val="false"/>
          <w:color w:val="000000"/>
          <w:sz w:val="28"/>
        </w:rPr>
        <w:t>
      5) ползание, лазанье. Формирование навыков ползания в прямом направлении на расстояние 4–6 метров, "змейкой", между расставленными предметами, по доске, положенной на пол, под веревку, дугу, высотой 40 см, по наклонной доске, через бревно; перелезать через бревно, ползать между ножками стула, лазание по наклонной лестнице, влезание на гимнастическую стенку и спуск;</w:t>
      </w:r>
    </w:p>
    <w:bookmarkEnd w:id="618"/>
    <w:bookmarkStart w:name="z625" w:id="619"/>
    <w:p>
      <w:pPr>
        <w:spacing w:after="0"/>
        <w:ind w:left="0"/>
        <w:jc w:val="both"/>
      </w:pPr>
      <w:r>
        <w:rPr>
          <w:rFonts w:ascii="Times New Roman"/>
          <w:b w:val="false"/>
          <w:i w:val="false"/>
          <w:color w:val="000000"/>
          <w:sz w:val="28"/>
        </w:rPr>
        <w:t>
      6) равновесие. Формирование навыков ходьбы по наклонной доске (20-30 сантиметров), по бревну, сохраняя равновесие; ходьба по дощечкам, положенным на расстоянии 10 см. одна от другой;</w:t>
      </w:r>
    </w:p>
    <w:bookmarkEnd w:id="619"/>
    <w:bookmarkStart w:name="z626" w:id="620"/>
    <w:p>
      <w:pPr>
        <w:spacing w:after="0"/>
        <w:ind w:left="0"/>
        <w:jc w:val="both"/>
      </w:pPr>
      <w:r>
        <w:rPr>
          <w:rFonts w:ascii="Times New Roman"/>
          <w:b w:val="false"/>
          <w:i w:val="false"/>
          <w:color w:val="000000"/>
          <w:sz w:val="28"/>
        </w:rPr>
        <w:t>
      7) перестроение. Формирование навыков построения в круг, небольшими группами и всей группой (с помощью педагога, по зрительным ориентирам).</w:t>
      </w:r>
    </w:p>
    <w:bookmarkEnd w:id="620"/>
    <w:bookmarkStart w:name="z627" w:id="621"/>
    <w:p>
      <w:pPr>
        <w:spacing w:after="0"/>
        <w:ind w:left="0"/>
        <w:jc w:val="both"/>
      </w:pPr>
      <w:r>
        <w:rPr>
          <w:rFonts w:ascii="Times New Roman"/>
          <w:b w:val="false"/>
          <w:i w:val="false"/>
          <w:color w:val="000000"/>
          <w:sz w:val="28"/>
        </w:rPr>
        <w:t>
      Спортивные упражнения.</w:t>
      </w:r>
    </w:p>
    <w:bookmarkEnd w:id="621"/>
    <w:bookmarkStart w:name="z628" w:id="622"/>
    <w:p>
      <w:pPr>
        <w:spacing w:after="0"/>
        <w:ind w:left="0"/>
        <w:jc w:val="both"/>
      </w:pPr>
      <w:r>
        <w:rPr>
          <w:rFonts w:ascii="Times New Roman"/>
          <w:b w:val="false"/>
          <w:i w:val="false"/>
          <w:color w:val="000000"/>
          <w:sz w:val="28"/>
        </w:rPr>
        <w:t>
      1) катание на санках. Формирование умений катания с невысокой горки друг друга;</w:t>
      </w:r>
    </w:p>
    <w:bookmarkEnd w:id="622"/>
    <w:bookmarkStart w:name="z629" w:id="623"/>
    <w:p>
      <w:pPr>
        <w:spacing w:after="0"/>
        <w:ind w:left="0"/>
        <w:jc w:val="both"/>
      </w:pPr>
      <w:r>
        <w:rPr>
          <w:rFonts w:ascii="Times New Roman"/>
          <w:b w:val="false"/>
          <w:i w:val="false"/>
          <w:color w:val="000000"/>
          <w:sz w:val="28"/>
        </w:rPr>
        <w:t>
      2) скольжение. Формирование умений скольжения по ледяным дорожкам с поддержкой взрослых;</w:t>
      </w:r>
    </w:p>
    <w:bookmarkEnd w:id="623"/>
    <w:bookmarkStart w:name="z630" w:id="624"/>
    <w:p>
      <w:pPr>
        <w:spacing w:after="0"/>
        <w:ind w:left="0"/>
        <w:jc w:val="both"/>
      </w:pPr>
      <w:r>
        <w:rPr>
          <w:rFonts w:ascii="Times New Roman"/>
          <w:b w:val="false"/>
          <w:i w:val="false"/>
          <w:color w:val="000000"/>
          <w:sz w:val="28"/>
        </w:rPr>
        <w:t>
      3) катание на велосипеде. Формирование навыков езды на трҰхколҰсном велосипеде;</w:t>
      </w:r>
    </w:p>
    <w:bookmarkEnd w:id="624"/>
    <w:bookmarkStart w:name="z631" w:id="625"/>
    <w:p>
      <w:pPr>
        <w:spacing w:after="0"/>
        <w:ind w:left="0"/>
        <w:jc w:val="both"/>
      </w:pPr>
      <w:r>
        <w:rPr>
          <w:rFonts w:ascii="Times New Roman"/>
          <w:b w:val="false"/>
          <w:i w:val="false"/>
          <w:color w:val="000000"/>
          <w:sz w:val="28"/>
        </w:rPr>
        <w:t>
      4) подготовка к плаванию. Формирование навыков вхождения и погружения в воду, игры в воде.</w:t>
      </w:r>
    </w:p>
    <w:bookmarkEnd w:id="625"/>
    <w:bookmarkStart w:name="z632" w:id="626"/>
    <w:p>
      <w:pPr>
        <w:spacing w:after="0"/>
        <w:ind w:left="0"/>
        <w:jc w:val="both"/>
      </w:pPr>
      <w:r>
        <w:rPr>
          <w:rFonts w:ascii="Times New Roman"/>
          <w:b w:val="false"/>
          <w:i w:val="false"/>
          <w:color w:val="000000"/>
          <w:sz w:val="28"/>
        </w:rPr>
        <w:t>
      Закаливание, оздоровительная работа</w:t>
      </w:r>
    </w:p>
    <w:bookmarkEnd w:id="626"/>
    <w:bookmarkStart w:name="z633" w:id="627"/>
    <w:p>
      <w:pPr>
        <w:spacing w:after="0"/>
        <w:ind w:left="0"/>
        <w:jc w:val="both"/>
      </w:pPr>
      <w:r>
        <w:rPr>
          <w:rFonts w:ascii="Times New Roman"/>
          <w:b w:val="false"/>
          <w:i w:val="false"/>
          <w:color w:val="000000"/>
          <w:sz w:val="28"/>
        </w:rPr>
        <w:t>
      Проведение закаливающих процедур. Проведение дыхательной гимнастики.</w:t>
      </w:r>
    </w:p>
    <w:bookmarkEnd w:id="627"/>
    <w:bookmarkStart w:name="z634" w:id="628"/>
    <w:p>
      <w:pPr>
        <w:spacing w:after="0"/>
        <w:ind w:left="0"/>
        <w:jc w:val="both"/>
      </w:pPr>
      <w:r>
        <w:rPr>
          <w:rFonts w:ascii="Times New Roman"/>
          <w:b w:val="false"/>
          <w:i w:val="false"/>
          <w:color w:val="000000"/>
          <w:sz w:val="28"/>
        </w:rPr>
        <w:t xml:space="preserve">
      Ожидаемые результаты: </w:t>
      </w:r>
    </w:p>
    <w:bookmarkEnd w:id="628"/>
    <w:bookmarkStart w:name="z635" w:id="629"/>
    <w:p>
      <w:pPr>
        <w:spacing w:after="0"/>
        <w:ind w:left="0"/>
        <w:jc w:val="both"/>
      </w:pPr>
      <w:r>
        <w:rPr>
          <w:rFonts w:ascii="Times New Roman"/>
          <w:b w:val="false"/>
          <w:i w:val="false"/>
          <w:color w:val="000000"/>
          <w:sz w:val="28"/>
        </w:rPr>
        <w:t xml:space="preserve">
      умеет выполнять физические упражнения, имитируя движения животных; </w:t>
      </w:r>
    </w:p>
    <w:bookmarkEnd w:id="629"/>
    <w:bookmarkStart w:name="z636" w:id="630"/>
    <w:p>
      <w:pPr>
        <w:spacing w:after="0"/>
        <w:ind w:left="0"/>
        <w:jc w:val="both"/>
      </w:pPr>
      <w:r>
        <w:rPr>
          <w:rFonts w:ascii="Times New Roman"/>
          <w:b w:val="false"/>
          <w:i w:val="false"/>
          <w:color w:val="000000"/>
          <w:sz w:val="28"/>
        </w:rPr>
        <w:t>
      выполняет основные виды движений;</w:t>
      </w:r>
    </w:p>
    <w:bookmarkEnd w:id="630"/>
    <w:bookmarkStart w:name="z637" w:id="631"/>
    <w:p>
      <w:pPr>
        <w:spacing w:after="0"/>
        <w:ind w:left="0"/>
        <w:jc w:val="both"/>
      </w:pPr>
      <w:r>
        <w:rPr>
          <w:rFonts w:ascii="Times New Roman"/>
          <w:b w:val="false"/>
          <w:i w:val="false"/>
          <w:color w:val="000000"/>
          <w:sz w:val="28"/>
        </w:rPr>
        <w:t>
      умеет кататься с невысокой горки, катают друг друга;</w:t>
      </w:r>
    </w:p>
    <w:bookmarkEnd w:id="631"/>
    <w:bookmarkStart w:name="z638" w:id="632"/>
    <w:p>
      <w:pPr>
        <w:spacing w:after="0"/>
        <w:ind w:left="0"/>
        <w:jc w:val="both"/>
      </w:pPr>
      <w:r>
        <w:rPr>
          <w:rFonts w:ascii="Times New Roman"/>
          <w:b w:val="false"/>
          <w:i w:val="false"/>
          <w:color w:val="000000"/>
          <w:sz w:val="28"/>
        </w:rPr>
        <w:t>
      владеет навыком езды на трҰхколҰсном велосипеде;</w:t>
      </w:r>
    </w:p>
    <w:bookmarkEnd w:id="632"/>
    <w:bookmarkStart w:name="z639" w:id="633"/>
    <w:p>
      <w:pPr>
        <w:spacing w:after="0"/>
        <w:ind w:left="0"/>
        <w:jc w:val="both"/>
      </w:pPr>
      <w:r>
        <w:rPr>
          <w:rFonts w:ascii="Times New Roman"/>
          <w:b w:val="false"/>
          <w:i w:val="false"/>
          <w:color w:val="000000"/>
          <w:sz w:val="28"/>
        </w:rPr>
        <w:t>
      имеет первоначальные навыки самообслуживания, представления о здоровом образе жизни.</w:t>
      </w:r>
    </w:p>
    <w:bookmarkEnd w:id="633"/>
    <w:bookmarkStart w:name="z640" w:id="634"/>
    <w:p>
      <w:pPr>
        <w:spacing w:after="0"/>
        <w:ind w:left="0"/>
        <w:jc w:val="left"/>
      </w:pPr>
      <w:r>
        <w:rPr>
          <w:rFonts w:ascii="Times New Roman"/>
          <w:b/>
          <w:i w:val="false"/>
          <w:color w:val="000000"/>
        </w:rPr>
        <w:t xml:space="preserve"> Параграф 3. ІІ полугодие</w:t>
      </w:r>
    </w:p>
    <w:bookmarkEnd w:id="634"/>
    <w:bookmarkStart w:name="z641" w:id="635"/>
    <w:p>
      <w:pPr>
        <w:spacing w:after="0"/>
        <w:ind w:left="0"/>
        <w:jc w:val="both"/>
      </w:pPr>
      <w:r>
        <w:rPr>
          <w:rFonts w:ascii="Times New Roman"/>
          <w:b w:val="false"/>
          <w:i w:val="false"/>
          <w:color w:val="000000"/>
          <w:sz w:val="28"/>
        </w:rPr>
        <w:t>
      79. Физическая культура</w:t>
      </w:r>
    </w:p>
    <w:bookmarkEnd w:id="635"/>
    <w:bookmarkStart w:name="z642" w:id="636"/>
    <w:p>
      <w:pPr>
        <w:spacing w:after="0"/>
        <w:ind w:left="0"/>
        <w:jc w:val="both"/>
      </w:pPr>
      <w:r>
        <w:rPr>
          <w:rFonts w:ascii="Times New Roman"/>
          <w:b w:val="false"/>
          <w:i w:val="false"/>
          <w:color w:val="000000"/>
          <w:sz w:val="28"/>
        </w:rPr>
        <w:t>
      Общеразвивающие упражнения: поднимание рук вверх, вытягивание рук вперҰд, разведение в стороны, перекладывание предмета из одной руки в другую перед собой, за спиной, над головой, хлопки перед собой, над головой, за спиной. Передача друг другу мяча над головой (назад и вперед), поднимание одновременно обе ноги вверх, двигать ногами, имитируя езду на велосипеде из положения лежа на спине, наклоны вперҰд, влево, вправо, вперед, из положения стоя, перевороты со спины на живот и обратно. Полуприседания (2–3 раза), приседания, вынося руки вперед, опираясь руками о колени, поочередное поднимание ног, согнутых в коленях, захватывание ступнями ног мешочков с песком сидя, прыжки на двух ногах.</w:t>
      </w:r>
    </w:p>
    <w:bookmarkEnd w:id="636"/>
    <w:bookmarkStart w:name="z643" w:id="637"/>
    <w:p>
      <w:pPr>
        <w:spacing w:after="0"/>
        <w:ind w:left="0"/>
        <w:jc w:val="both"/>
      </w:pPr>
      <w:r>
        <w:rPr>
          <w:rFonts w:ascii="Times New Roman"/>
          <w:b w:val="false"/>
          <w:i w:val="false"/>
          <w:color w:val="000000"/>
          <w:sz w:val="28"/>
        </w:rPr>
        <w:t>
      Основные движения</w:t>
      </w:r>
    </w:p>
    <w:bookmarkEnd w:id="637"/>
    <w:bookmarkStart w:name="z644" w:id="638"/>
    <w:p>
      <w:pPr>
        <w:spacing w:after="0"/>
        <w:ind w:left="0"/>
        <w:jc w:val="both"/>
      </w:pPr>
      <w:r>
        <w:rPr>
          <w:rFonts w:ascii="Times New Roman"/>
          <w:b w:val="false"/>
          <w:i w:val="false"/>
          <w:color w:val="000000"/>
          <w:sz w:val="28"/>
        </w:rPr>
        <w:t>
      1) ходьба. Формирование навыков ходьбы приставным шагом вперед, приставным шагом назад, с высоким подниманием колен;</w:t>
      </w:r>
    </w:p>
    <w:bookmarkEnd w:id="638"/>
    <w:bookmarkStart w:name="z645" w:id="639"/>
    <w:p>
      <w:pPr>
        <w:spacing w:after="0"/>
        <w:ind w:left="0"/>
        <w:jc w:val="both"/>
      </w:pPr>
      <w:r>
        <w:rPr>
          <w:rFonts w:ascii="Times New Roman"/>
          <w:b w:val="false"/>
          <w:i w:val="false"/>
          <w:color w:val="000000"/>
          <w:sz w:val="28"/>
        </w:rPr>
        <w:t>
      2) бег. Формирование навыков бега в разных направлениях, в быстром (до 10 – 20 метров), непрерывно в медленном темпе (в течение 50-60 сек.);</w:t>
      </w:r>
    </w:p>
    <w:bookmarkEnd w:id="639"/>
    <w:bookmarkStart w:name="z646" w:id="640"/>
    <w:p>
      <w:pPr>
        <w:spacing w:after="0"/>
        <w:ind w:left="0"/>
        <w:jc w:val="both"/>
      </w:pPr>
      <w:r>
        <w:rPr>
          <w:rFonts w:ascii="Times New Roman"/>
          <w:b w:val="false"/>
          <w:i w:val="false"/>
          <w:color w:val="000000"/>
          <w:sz w:val="28"/>
        </w:rPr>
        <w:t>
      3) прыжки. Формирование навыков прыжков с ноги на ногу, прямой галоп, подпрыгивание на двух ногах (ноги вместе – ноги врозь), в глубину (с высоты 15–20 сантиметров);</w:t>
      </w:r>
    </w:p>
    <w:bookmarkEnd w:id="640"/>
    <w:bookmarkStart w:name="z647" w:id="641"/>
    <w:p>
      <w:pPr>
        <w:spacing w:after="0"/>
        <w:ind w:left="0"/>
        <w:jc w:val="both"/>
      </w:pPr>
      <w:r>
        <w:rPr>
          <w:rFonts w:ascii="Times New Roman"/>
          <w:b w:val="false"/>
          <w:i w:val="false"/>
          <w:color w:val="000000"/>
          <w:sz w:val="28"/>
        </w:rPr>
        <w:t>
      4) метание, бросание, ловля. Формирование навыков метания в горизонтальную цель, вдаль, метание в вертикальную цель правой и левой рукой, бросание мяча на расстоянии 1-1,5 метра, большого мяча двумя руками через веревку, сетку;</w:t>
      </w:r>
    </w:p>
    <w:bookmarkEnd w:id="641"/>
    <w:bookmarkStart w:name="z648" w:id="642"/>
    <w:p>
      <w:pPr>
        <w:spacing w:after="0"/>
        <w:ind w:left="0"/>
        <w:jc w:val="both"/>
      </w:pPr>
      <w:r>
        <w:rPr>
          <w:rFonts w:ascii="Times New Roman"/>
          <w:b w:val="false"/>
          <w:i w:val="false"/>
          <w:color w:val="000000"/>
          <w:sz w:val="28"/>
        </w:rPr>
        <w:t>
      5) ползание, лазанье. Формирование навыков вползания в обруч, расположенного вертикально на полу, лазанья под дугой, влезания на гимнастическую стенку и обратно с нее;</w:t>
      </w:r>
    </w:p>
    <w:bookmarkEnd w:id="642"/>
    <w:bookmarkStart w:name="z649" w:id="643"/>
    <w:p>
      <w:pPr>
        <w:spacing w:after="0"/>
        <w:ind w:left="0"/>
        <w:jc w:val="both"/>
      </w:pPr>
      <w:r>
        <w:rPr>
          <w:rFonts w:ascii="Times New Roman"/>
          <w:b w:val="false"/>
          <w:i w:val="false"/>
          <w:color w:val="000000"/>
          <w:sz w:val="28"/>
        </w:rPr>
        <w:t>
      6) равновесие. Формирование навыков сохранения равновесия при ходьбе по прямой дорожке, по дощечкам, по веревке.;</w:t>
      </w:r>
    </w:p>
    <w:bookmarkEnd w:id="643"/>
    <w:bookmarkStart w:name="z650" w:id="644"/>
    <w:p>
      <w:pPr>
        <w:spacing w:after="0"/>
        <w:ind w:left="0"/>
        <w:jc w:val="both"/>
      </w:pPr>
      <w:r>
        <w:rPr>
          <w:rFonts w:ascii="Times New Roman"/>
          <w:b w:val="false"/>
          <w:i w:val="false"/>
          <w:color w:val="000000"/>
          <w:sz w:val="28"/>
        </w:rPr>
        <w:t>
      7) перестроение. Формирование навыков построения в строю, находить своҰ место в строю, круге (по зрительным ориентирам).</w:t>
      </w:r>
    </w:p>
    <w:bookmarkEnd w:id="644"/>
    <w:bookmarkStart w:name="z651" w:id="645"/>
    <w:p>
      <w:pPr>
        <w:spacing w:after="0"/>
        <w:ind w:left="0"/>
        <w:jc w:val="both"/>
      </w:pPr>
      <w:r>
        <w:rPr>
          <w:rFonts w:ascii="Times New Roman"/>
          <w:b w:val="false"/>
          <w:i w:val="false"/>
          <w:color w:val="000000"/>
          <w:sz w:val="28"/>
        </w:rPr>
        <w:t>
      Спортивные упражнения</w:t>
      </w:r>
    </w:p>
    <w:bookmarkEnd w:id="645"/>
    <w:bookmarkStart w:name="z652" w:id="646"/>
    <w:p>
      <w:pPr>
        <w:spacing w:after="0"/>
        <w:ind w:left="0"/>
        <w:jc w:val="both"/>
      </w:pPr>
      <w:r>
        <w:rPr>
          <w:rFonts w:ascii="Times New Roman"/>
          <w:b w:val="false"/>
          <w:i w:val="false"/>
          <w:color w:val="000000"/>
          <w:sz w:val="28"/>
        </w:rPr>
        <w:t>
      1) катание на санках. Формирование умения катания с невысокой горки, друг друга;</w:t>
      </w:r>
    </w:p>
    <w:bookmarkEnd w:id="646"/>
    <w:bookmarkStart w:name="z653" w:id="647"/>
    <w:p>
      <w:pPr>
        <w:spacing w:after="0"/>
        <w:ind w:left="0"/>
        <w:jc w:val="both"/>
      </w:pPr>
      <w:r>
        <w:rPr>
          <w:rFonts w:ascii="Times New Roman"/>
          <w:b w:val="false"/>
          <w:i w:val="false"/>
          <w:color w:val="000000"/>
          <w:sz w:val="28"/>
        </w:rPr>
        <w:t>
      2) катание на велосипеде. Совершенствование навыков езды на трехколесном велосипеде;</w:t>
      </w:r>
    </w:p>
    <w:bookmarkEnd w:id="647"/>
    <w:bookmarkStart w:name="z654" w:id="648"/>
    <w:p>
      <w:pPr>
        <w:spacing w:after="0"/>
        <w:ind w:left="0"/>
        <w:jc w:val="both"/>
      </w:pPr>
      <w:r>
        <w:rPr>
          <w:rFonts w:ascii="Times New Roman"/>
          <w:b w:val="false"/>
          <w:i w:val="false"/>
          <w:color w:val="000000"/>
          <w:sz w:val="28"/>
        </w:rPr>
        <w:t>
      3) подготовка к плаванию. Формирование навыков вхождения и погружения в воду, игр в воде.</w:t>
      </w:r>
    </w:p>
    <w:bookmarkEnd w:id="648"/>
    <w:bookmarkStart w:name="z655" w:id="649"/>
    <w:p>
      <w:pPr>
        <w:spacing w:after="0"/>
        <w:ind w:left="0"/>
        <w:jc w:val="both"/>
      </w:pPr>
      <w:r>
        <w:rPr>
          <w:rFonts w:ascii="Times New Roman"/>
          <w:b w:val="false"/>
          <w:i w:val="false"/>
          <w:color w:val="000000"/>
          <w:sz w:val="28"/>
        </w:rPr>
        <w:t>
      Самостоятельная двигательная активность</w:t>
      </w:r>
    </w:p>
    <w:bookmarkEnd w:id="649"/>
    <w:bookmarkStart w:name="z656" w:id="650"/>
    <w:p>
      <w:pPr>
        <w:spacing w:after="0"/>
        <w:ind w:left="0"/>
        <w:jc w:val="both"/>
      </w:pPr>
      <w:r>
        <w:rPr>
          <w:rFonts w:ascii="Times New Roman"/>
          <w:b w:val="false"/>
          <w:i w:val="false"/>
          <w:color w:val="000000"/>
          <w:sz w:val="28"/>
        </w:rPr>
        <w:t>
      Поддерживание интереса к самостоятельной двигательной деятельности, к использованию имеющегося физкультурного оборудования и инвентаря.</w:t>
      </w:r>
    </w:p>
    <w:bookmarkEnd w:id="650"/>
    <w:bookmarkStart w:name="z657" w:id="651"/>
    <w:p>
      <w:pPr>
        <w:spacing w:after="0"/>
        <w:ind w:left="0"/>
        <w:jc w:val="both"/>
      </w:pPr>
      <w:r>
        <w:rPr>
          <w:rFonts w:ascii="Times New Roman"/>
          <w:b w:val="false"/>
          <w:i w:val="false"/>
          <w:color w:val="000000"/>
          <w:sz w:val="28"/>
        </w:rPr>
        <w:t>
      Закаливание, оздоровительная работа</w:t>
      </w:r>
    </w:p>
    <w:bookmarkEnd w:id="651"/>
    <w:bookmarkStart w:name="z658" w:id="652"/>
    <w:p>
      <w:pPr>
        <w:spacing w:after="0"/>
        <w:ind w:left="0"/>
        <w:jc w:val="both"/>
      </w:pPr>
      <w:r>
        <w:rPr>
          <w:rFonts w:ascii="Times New Roman"/>
          <w:b w:val="false"/>
          <w:i w:val="false"/>
          <w:color w:val="000000"/>
          <w:sz w:val="28"/>
        </w:rPr>
        <w:t>
      Проведение закаливающих процедур, гимнастики и массажа. Обеспечение ежедневного пребывания детей на воздухе в соответствии с режимом дня.</w:t>
      </w:r>
    </w:p>
    <w:bookmarkEnd w:id="652"/>
    <w:bookmarkStart w:name="z659" w:id="653"/>
    <w:p>
      <w:pPr>
        <w:spacing w:after="0"/>
        <w:ind w:left="0"/>
        <w:jc w:val="both"/>
      </w:pPr>
      <w:r>
        <w:rPr>
          <w:rFonts w:ascii="Times New Roman"/>
          <w:b w:val="false"/>
          <w:i w:val="false"/>
          <w:color w:val="000000"/>
          <w:sz w:val="28"/>
        </w:rPr>
        <w:t>
      Формирование навыков:</w:t>
      </w:r>
    </w:p>
    <w:bookmarkEnd w:id="653"/>
    <w:bookmarkStart w:name="z660" w:id="654"/>
    <w:p>
      <w:pPr>
        <w:spacing w:after="0"/>
        <w:ind w:left="0"/>
        <w:jc w:val="both"/>
      </w:pPr>
      <w:r>
        <w:rPr>
          <w:rFonts w:ascii="Times New Roman"/>
          <w:b w:val="false"/>
          <w:i w:val="false"/>
          <w:color w:val="000000"/>
          <w:sz w:val="28"/>
        </w:rPr>
        <w:t>
      1) выполнения культурно-гигиенических процедур;</w:t>
      </w:r>
    </w:p>
    <w:bookmarkEnd w:id="654"/>
    <w:bookmarkStart w:name="z661" w:id="655"/>
    <w:p>
      <w:pPr>
        <w:spacing w:after="0"/>
        <w:ind w:left="0"/>
        <w:jc w:val="both"/>
      </w:pPr>
      <w:r>
        <w:rPr>
          <w:rFonts w:ascii="Times New Roman"/>
          <w:b w:val="false"/>
          <w:i w:val="false"/>
          <w:color w:val="000000"/>
          <w:sz w:val="28"/>
        </w:rPr>
        <w:t>
      2) выполнения приемов закаливания с помощью взрослого.</w:t>
      </w:r>
    </w:p>
    <w:bookmarkEnd w:id="655"/>
    <w:bookmarkStart w:name="z662" w:id="656"/>
    <w:p>
      <w:pPr>
        <w:spacing w:after="0"/>
        <w:ind w:left="0"/>
        <w:jc w:val="both"/>
      </w:pPr>
      <w:r>
        <w:rPr>
          <w:rFonts w:ascii="Times New Roman"/>
          <w:b w:val="false"/>
          <w:i w:val="false"/>
          <w:color w:val="000000"/>
          <w:sz w:val="28"/>
        </w:rPr>
        <w:t xml:space="preserve">
      Ожидаемые результаты: </w:t>
      </w:r>
    </w:p>
    <w:bookmarkEnd w:id="656"/>
    <w:bookmarkStart w:name="z663" w:id="657"/>
    <w:p>
      <w:pPr>
        <w:spacing w:after="0"/>
        <w:ind w:left="0"/>
        <w:jc w:val="both"/>
      </w:pPr>
      <w:r>
        <w:rPr>
          <w:rFonts w:ascii="Times New Roman"/>
          <w:b w:val="false"/>
          <w:i w:val="false"/>
          <w:color w:val="000000"/>
          <w:sz w:val="28"/>
        </w:rPr>
        <w:t>
      выполняет основные движения;</w:t>
      </w:r>
    </w:p>
    <w:bookmarkEnd w:id="657"/>
    <w:bookmarkStart w:name="z664" w:id="658"/>
    <w:p>
      <w:pPr>
        <w:spacing w:after="0"/>
        <w:ind w:left="0"/>
        <w:jc w:val="both"/>
      </w:pPr>
      <w:r>
        <w:rPr>
          <w:rFonts w:ascii="Times New Roman"/>
          <w:b w:val="false"/>
          <w:i w:val="false"/>
          <w:color w:val="000000"/>
          <w:sz w:val="28"/>
        </w:rPr>
        <w:t xml:space="preserve">
      перестраивается в колонну по одному, в круг, находит своҰ место в строю; </w:t>
      </w:r>
    </w:p>
    <w:bookmarkEnd w:id="658"/>
    <w:bookmarkStart w:name="z665" w:id="659"/>
    <w:p>
      <w:pPr>
        <w:spacing w:after="0"/>
        <w:ind w:left="0"/>
        <w:jc w:val="both"/>
      </w:pPr>
      <w:r>
        <w:rPr>
          <w:rFonts w:ascii="Times New Roman"/>
          <w:b w:val="false"/>
          <w:i w:val="false"/>
          <w:color w:val="000000"/>
          <w:sz w:val="28"/>
        </w:rPr>
        <w:t>
      принимает нужное исходное положение, соблюдает последовательность выполнения;</w:t>
      </w:r>
    </w:p>
    <w:bookmarkEnd w:id="659"/>
    <w:bookmarkStart w:name="z666" w:id="660"/>
    <w:p>
      <w:pPr>
        <w:spacing w:after="0"/>
        <w:ind w:left="0"/>
        <w:jc w:val="both"/>
      </w:pPr>
      <w:r>
        <w:rPr>
          <w:rFonts w:ascii="Times New Roman"/>
          <w:b w:val="false"/>
          <w:i w:val="false"/>
          <w:color w:val="000000"/>
          <w:sz w:val="28"/>
        </w:rPr>
        <w:t xml:space="preserve">
      катается с невысокой горки; катают друг друга; </w:t>
      </w:r>
    </w:p>
    <w:bookmarkEnd w:id="660"/>
    <w:bookmarkStart w:name="z667" w:id="661"/>
    <w:p>
      <w:pPr>
        <w:spacing w:after="0"/>
        <w:ind w:left="0"/>
        <w:jc w:val="both"/>
      </w:pPr>
      <w:r>
        <w:rPr>
          <w:rFonts w:ascii="Times New Roman"/>
          <w:b w:val="false"/>
          <w:i w:val="false"/>
          <w:color w:val="000000"/>
          <w:sz w:val="28"/>
        </w:rPr>
        <w:t xml:space="preserve">
      умеет кататься на трҰхколҰсном велосипеде, погружается в воду, играет в воде; </w:t>
      </w:r>
    </w:p>
    <w:bookmarkEnd w:id="661"/>
    <w:bookmarkStart w:name="z668" w:id="662"/>
    <w:p>
      <w:pPr>
        <w:spacing w:after="0"/>
        <w:ind w:left="0"/>
        <w:jc w:val="both"/>
      </w:pPr>
      <w:r>
        <w:rPr>
          <w:rFonts w:ascii="Times New Roman"/>
          <w:b w:val="false"/>
          <w:i w:val="false"/>
          <w:color w:val="000000"/>
          <w:sz w:val="28"/>
        </w:rPr>
        <w:t>
      проявляет самостоятельность при выполнении культурно-гигиенических навыков.</w:t>
      </w:r>
    </w:p>
    <w:bookmarkEnd w:id="662"/>
    <w:bookmarkStart w:name="z669" w:id="663"/>
    <w:p>
      <w:pPr>
        <w:spacing w:after="0"/>
        <w:ind w:left="0"/>
        <w:jc w:val="left"/>
      </w:pPr>
      <w:r>
        <w:rPr>
          <w:rFonts w:ascii="Times New Roman"/>
          <w:b/>
          <w:i w:val="false"/>
          <w:color w:val="000000"/>
        </w:rPr>
        <w:t xml:space="preserve"> Параграф 4. Образовательная область "Коммуникация"</w:t>
      </w:r>
    </w:p>
    <w:bookmarkEnd w:id="663"/>
    <w:bookmarkStart w:name="z670" w:id="664"/>
    <w:p>
      <w:pPr>
        <w:spacing w:after="0"/>
        <w:ind w:left="0"/>
        <w:jc w:val="both"/>
      </w:pPr>
      <w:r>
        <w:rPr>
          <w:rFonts w:ascii="Times New Roman"/>
          <w:b w:val="false"/>
          <w:i w:val="false"/>
          <w:color w:val="000000"/>
          <w:sz w:val="28"/>
        </w:rPr>
        <w:t>
      80. Базовое содержание образовательной области "Коммуникация" реализуется в организованной учебной деятельности - развитие речи, художественная литература, казахский язык (в группах с русским языком обучения).</w:t>
      </w:r>
    </w:p>
    <w:bookmarkEnd w:id="664"/>
    <w:bookmarkStart w:name="z671" w:id="665"/>
    <w:p>
      <w:pPr>
        <w:spacing w:after="0"/>
        <w:ind w:left="0"/>
        <w:jc w:val="both"/>
      </w:pPr>
      <w:r>
        <w:rPr>
          <w:rFonts w:ascii="Times New Roman"/>
          <w:b w:val="false"/>
          <w:i w:val="false"/>
          <w:color w:val="000000"/>
          <w:sz w:val="28"/>
        </w:rPr>
        <w:t>
      81. Целью является развитие коммуникативных навыков и овладение речью для общения в социуме с применением инновационных методик и технологий.</w:t>
      </w:r>
    </w:p>
    <w:bookmarkEnd w:id="665"/>
    <w:bookmarkStart w:name="z672" w:id="666"/>
    <w:p>
      <w:pPr>
        <w:spacing w:after="0"/>
        <w:ind w:left="0"/>
        <w:jc w:val="both"/>
      </w:pPr>
      <w:r>
        <w:rPr>
          <w:rFonts w:ascii="Times New Roman"/>
          <w:b w:val="false"/>
          <w:i w:val="false"/>
          <w:color w:val="000000"/>
          <w:sz w:val="28"/>
        </w:rPr>
        <w:t>
      82. Задачи:</w:t>
      </w:r>
    </w:p>
    <w:bookmarkEnd w:id="666"/>
    <w:bookmarkStart w:name="z673" w:id="667"/>
    <w:p>
      <w:pPr>
        <w:spacing w:after="0"/>
        <w:ind w:left="0"/>
        <w:jc w:val="both"/>
      </w:pPr>
      <w:r>
        <w:rPr>
          <w:rFonts w:ascii="Times New Roman"/>
          <w:b w:val="false"/>
          <w:i w:val="false"/>
          <w:color w:val="000000"/>
          <w:sz w:val="28"/>
        </w:rPr>
        <w:t>
      развивать устную речь в различных формах и видах детской деятельности;</w:t>
      </w:r>
    </w:p>
    <w:bookmarkEnd w:id="667"/>
    <w:bookmarkStart w:name="z674" w:id="668"/>
    <w:p>
      <w:pPr>
        <w:spacing w:after="0"/>
        <w:ind w:left="0"/>
        <w:jc w:val="both"/>
      </w:pPr>
      <w:r>
        <w:rPr>
          <w:rFonts w:ascii="Times New Roman"/>
          <w:b w:val="false"/>
          <w:i w:val="false"/>
          <w:color w:val="000000"/>
          <w:sz w:val="28"/>
        </w:rPr>
        <w:t>
      развивать литературную речь;</w:t>
      </w:r>
    </w:p>
    <w:bookmarkEnd w:id="668"/>
    <w:bookmarkStart w:name="z675" w:id="669"/>
    <w:p>
      <w:pPr>
        <w:spacing w:after="0"/>
        <w:ind w:left="0"/>
        <w:jc w:val="both"/>
      </w:pPr>
      <w:r>
        <w:rPr>
          <w:rFonts w:ascii="Times New Roman"/>
          <w:b w:val="false"/>
          <w:i w:val="false"/>
          <w:color w:val="000000"/>
          <w:sz w:val="28"/>
        </w:rPr>
        <w:t>
      приобщать к словесному искусству;</w:t>
      </w:r>
    </w:p>
    <w:bookmarkEnd w:id="669"/>
    <w:bookmarkStart w:name="z676" w:id="670"/>
    <w:p>
      <w:pPr>
        <w:spacing w:after="0"/>
        <w:ind w:left="0"/>
        <w:jc w:val="both"/>
      </w:pPr>
      <w:r>
        <w:rPr>
          <w:rFonts w:ascii="Times New Roman"/>
          <w:b w:val="false"/>
          <w:i w:val="false"/>
          <w:color w:val="000000"/>
          <w:sz w:val="28"/>
        </w:rPr>
        <w:t>
      воспитывать культуру общения, художественное восприятие и эстетический вкус;</w:t>
      </w:r>
    </w:p>
    <w:bookmarkEnd w:id="670"/>
    <w:bookmarkStart w:name="z677" w:id="671"/>
    <w:p>
      <w:pPr>
        <w:spacing w:after="0"/>
        <w:ind w:left="0"/>
        <w:jc w:val="both"/>
      </w:pPr>
      <w:r>
        <w:rPr>
          <w:rFonts w:ascii="Times New Roman"/>
          <w:b w:val="false"/>
          <w:i w:val="false"/>
          <w:color w:val="000000"/>
          <w:sz w:val="28"/>
        </w:rPr>
        <w:t>
      обогащать словарный запас путем применения дидактических и развивающих игр и упражнений.</w:t>
      </w:r>
    </w:p>
    <w:bookmarkEnd w:id="671"/>
    <w:bookmarkStart w:name="z678" w:id="672"/>
    <w:p>
      <w:pPr>
        <w:spacing w:after="0"/>
        <w:ind w:left="0"/>
        <w:jc w:val="left"/>
      </w:pPr>
      <w:r>
        <w:rPr>
          <w:rFonts w:ascii="Times New Roman"/>
          <w:b/>
          <w:i w:val="false"/>
          <w:color w:val="000000"/>
        </w:rPr>
        <w:t xml:space="preserve"> Параграф 5. І полугодие</w:t>
      </w:r>
    </w:p>
    <w:bookmarkEnd w:id="672"/>
    <w:bookmarkStart w:name="z679" w:id="673"/>
    <w:p>
      <w:pPr>
        <w:spacing w:after="0"/>
        <w:ind w:left="0"/>
        <w:jc w:val="both"/>
      </w:pPr>
      <w:r>
        <w:rPr>
          <w:rFonts w:ascii="Times New Roman"/>
          <w:b w:val="false"/>
          <w:i w:val="false"/>
          <w:color w:val="000000"/>
          <w:sz w:val="28"/>
        </w:rPr>
        <w:t>
      83. Развитие речи</w:t>
      </w:r>
    </w:p>
    <w:bookmarkEnd w:id="673"/>
    <w:bookmarkStart w:name="z680" w:id="674"/>
    <w:p>
      <w:pPr>
        <w:spacing w:after="0"/>
        <w:ind w:left="0"/>
        <w:jc w:val="both"/>
      </w:pPr>
      <w:r>
        <w:rPr>
          <w:rFonts w:ascii="Times New Roman"/>
          <w:b w:val="false"/>
          <w:i w:val="false"/>
          <w:color w:val="000000"/>
          <w:sz w:val="28"/>
        </w:rPr>
        <w:t>
      Звуковая культура речи.</w:t>
      </w:r>
    </w:p>
    <w:bookmarkEnd w:id="674"/>
    <w:bookmarkStart w:name="z681" w:id="675"/>
    <w:p>
      <w:pPr>
        <w:spacing w:after="0"/>
        <w:ind w:left="0"/>
        <w:jc w:val="both"/>
      </w:pPr>
      <w:r>
        <w:rPr>
          <w:rFonts w:ascii="Times New Roman"/>
          <w:b w:val="false"/>
          <w:i w:val="false"/>
          <w:color w:val="000000"/>
          <w:sz w:val="28"/>
        </w:rPr>
        <w:t>
      Формирование навыков:</w:t>
      </w:r>
    </w:p>
    <w:bookmarkEnd w:id="675"/>
    <w:bookmarkStart w:name="z682" w:id="676"/>
    <w:p>
      <w:pPr>
        <w:spacing w:after="0"/>
        <w:ind w:left="0"/>
        <w:jc w:val="both"/>
      </w:pPr>
      <w:r>
        <w:rPr>
          <w:rFonts w:ascii="Times New Roman"/>
          <w:b w:val="false"/>
          <w:i w:val="false"/>
          <w:color w:val="000000"/>
          <w:sz w:val="28"/>
        </w:rPr>
        <w:t>
      1) произношения звуков;</w:t>
      </w:r>
    </w:p>
    <w:bookmarkEnd w:id="676"/>
    <w:bookmarkStart w:name="z683" w:id="677"/>
    <w:p>
      <w:pPr>
        <w:spacing w:after="0"/>
        <w:ind w:left="0"/>
        <w:jc w:val="both"/>
      </w:pPr>
      <w:r>
        <w:rPr>
          <w:rFonts w:ascii="Times New Roman"/>
          <w:b w:val="false"/>
          <w:i w:val="false"/>
          <w:color w:val="000000"/>
          <w:sz w:val="28"/>
        </w:rPr>
        <w:t>
      2) уточнения и закрепления артикуляции звуков;</w:t>
      </w:r>
    </w:p>
    <w:bookmarkEnd w:id="677"/>
    <w:bookmarkStart w:name="z684" w:id="678"/>
    <w:p>
      <w:pPr>
        <w:spacing w:after="0"/>
        <w:ind w:left="0"/>
        <w:jc w:val="both"/>
      </w:pPr>
      <w:r>
        <w:rPr>
          <w:rFonts w:ascii="Times New Roman"/>
          <w:b w:val="false"/>
          <w:i w:val="false"/>
          <w:color w:val="000000"/>
          <w:sz w:val="28"/>
        </w:rPr>
        <w:t>
      3) развития артикуляционного аппарата.</w:t>
      </w:r>
    </w:p>
    <w:bookmarkEnd w:id="678"/>
    <w:bookmarkStart w:name="z685" w:id="679"/>
    <w:p>
      <w:pPr>
        <w:spacing w:after="0"/>
        <w:ind w:left="0"/>
        <w:jc w:val="both"/>
      </w:pPr>
      <w:r>
        <w:rPr>
          <w:rFonts w:ascii="Times New Roman"/>
          <w:b w:val="false"/>
          <w:i w:val="false"/>
          <w:color w:val="000000"/>
          <w:sz w:val="28"/>
        </w:rPr>
        <w:t>
      Словарный запас:</w:t>
      </w:r>
    </w:p>
    <w:bookmarkEnd w:id="679"/>
    <w:bookmarkStart w:name="z686" w:id="680"/>
    <w:p>
      <w:pPr>
        <w:spacing w:after="0"/>
        <w:ind w:left="0"/>
        <w:jc w:val="both"/>
      </w:pPr>
      <w:r>
        <w:rPr>
          <w:rFonts w:ascii="Times New Roman"/>
          <w:b w:val="false"/>
          <w:i w:val="false"/>
          <w:color w:val="000000"/>
          <w:sz w:val="28"/>
        </w:rPr>
        <w:t>
      1) расширение словарного запаса через игры и игровые упражнения;</w:t>
      </w:r>
    </w:p>
    <w:bookmarkEnd w:id="680"/>
    <w:bookmarkStart w:name="z687" w:id="681"/>
    <w:p>
      <w:pPr>
        <w:spacing w:after="0"/>
        <w:ind w:left="0"/>
        <w:jc w:val="both"/>
      </w:pPr>
      <w:r>
        <w:rPr>
          <w:rFonts w:ascii="Times New Roman"/>
          <w:b w:val="false"/>
          <w:i w:val="false"/>
          <w:color w:val="000000"/>
          <w:sz w:val="28"/>
        </w:rPr>
        <w:t>
      2) умение различать и называть части предметов;</w:t>
      </w:r>
    </w:p>
    <w:bookmarkEnd w:id="681"/>
    <w:bookmarkStart w:name="z688" w:id="682"/>
    <w:p>
      <w:pPr>
        <w:spacing w:after="0"/>
        <w:ind w:left="0"/>
        <w:jc w:val="both"/>
      </w:pPr>
      <w:r>
        <w:rPr>
          <w:rFonts w:ascii="Times New Roman"/>
          <w:b w:val="false"/>
          <w:i w:val="false"/>
          <w:color w:val="000000"/>
          <w:sz w:val="28"/>
        </w:rPr>
        <w:t>
      3) обогащение речи детей словами, обозначающими качество и свойства предметов;</w:t>
      </w:r>
    </w:p>
    <w:bookmarkEnd w:id="682"/>
    <w:bookmarkStart w:name="z689" w:id="683"/>
    <w:p>
      <w:pPr>
        <w:spacing w:after="0"/>
        <w:ind w:left="0"/>
        <w:jc w:val="both"/>
      </w:pPr>
      <w:r>
        <w:rPr>
          <w:rFonts w:ascii="Times New Roman"/>
          <w:b w:val="false"/>
          <w:i w:val="false"/>
          <w:color w:val="000000"/>
          <w:sz w:val="28"/>
        </w:rPr>
        <w:t>
      4) умение группировать предметы по общим признакам (игрушки, одежда, обувь, посуда, мебель).</w:t>
      </w:r>
    </w:p>
    <w:bookmarkEnd w:id="683"/>
    <w:bookmarkStart w:name="z690" w:id="684"/>
    <w:p>
      <w:pPr>
        <w:spacing w:after="0"/>
        <w:ind w:left="0"/>
        <w:jc w:val="both"/>
      </w:pPr>
      <w:r>
        <w:rPr>
          <w:rFonts w:ascii="Times New Roman"/>
          <w:b w:val="false"/>
          <w:i w:val="false"/>
          <w:color w:val="000000"/>
          <w:sz w:val="28"/>
        </w:rPr>
        <w:t>
      Грамматический строй речи</w:t>
      </w:r>
    </w:p>
    <w:bookmarkEnd w:id="684"/>
    <w:bookmarkStart w:name="z691" w:id="685"/>
    <w:p>
      <w:pPr>
        <w:spacing w:after="0"/>
        <w:ind w:left="0"/>
        <w:jc w:val="both"/>
      </w:pPr>
      <w:r>
        <w:rPr>
          <w:rFonts w:ascii="Times New Roman"/>
          <w:b w:val="false"/>
          <w:i w:val="false"/>
          <w:color w:val="000000"/>
          <w:sz w:val="28"/>
        </w:rPr>
        <w:t xml:space="preserve">
      1) согласование слов в роде, числе, падеже; </w:t>
      </w:r>
    </w:p>
    <w:bookmarkEnd w:id="685"/>
    <w:bookmarkStart w:name="z692" w:id="686"/>
    <w:p>
      <w:pPr>
        <w:spacing w:after="0"/>
        <w:ind w:left="0"/>
        <w:jc w:val="both"/>
      </w:pPr>
      <w:r>
        <w:rPr>
          <w:rFonts w:ascii="Times New Roman"/>
          <w:b w:val="false"/>
          <w:i w:val="false"/>
          <w:color w:val="000000"/>
          <w:sz w:val="28"/>
        </w:rPr>
        <w:t>
      2) употребление существительных с предлогами в, на, под, за, около;</w:t>
      </w:r>
    </w:p>
    <w:bookmarkEnd w:id="686"/>
    <w:bookmarkStart w:name="z693" w:id="687"/>
    <w:p>
      <w:pPr>
        <w:spacing w:after="0"/>
        <w:ind w:left="0"/>
        <w:jc w:val="both"/>
      </w:pPr>
      <w:r>
        <w:rPr>
          <w:rFonts w:ascii="Times New Roman"/>
          <w:b w:val="false"/>
          <w:i w:val="false"/>
          <w:color w:val="000000"/>
          <w:sz w:val="28"/>
        </w:rPr>
        <w:t>
      3)употребление в речи имен существительных в единственном и множественном числе.</w:t>
      </w:r>
    </w:p>
    <w:bookmarkEnd w:id="687"/>
    <w:bookmarkStart w:name="z694" w:id="688"/>
    <w:p>
      <w:pPr>
        <w:spacing w:after="0"/>
        <w:ind w:left="0"/>
        <w:jc w:val="both"/>
      </w:pPr>
      <w:r>
        <w:rPr>
          <w:rFonts w:ascii="Times New Roman"/>
          <w:b w:val="false"/>
          <w:i w:val="false"/>
          <w:color w:val="000000"/>
          <w:sz w:val="28"/>
        </w:rPr>
        <w:t>
      Связная речь</w:t>
      </w:r>
    </w:p>
    <w:bookmarkEnd w:id="688"/>
    <w:bookmarkStart w:name="z695" w:id="689"/>
    <w:p>
      <w:pPr>
        <w:spacing w:after="0"/>
        <w:ind w:left="0"/>
        <w:jc w:val="both"/>
      </w:pPr>
      <w:r>
        <w:rPr>
          <w:rFonts w:ascii="Times New Roman"/>
          <w:b w:val="false"/>
          <w:i w:val="false"/>
          <w:color w:val="000000"/>
          <w:sz w:val="28"/>
        </w:rPr>
        <w:t>
      Формирование навыков:</w:t>
      </w:r>
    </w:p>
    <w:bookmarkEnd w:id="689"/>
    <w:bookmarkStart w:name="z696" w:id="690"/>
    <w:p>
      <w:pPr>
        <w:spacing w:after="0"/>
        <w:ind w:left="0"/>
        <w:jc w:val="both"/>
      </w:pPr>
      <w:r>
        <w:rPr>
          <w:rFonts w:ascii="Times New Roman"/>
          <w:b w:val="false"/>
          <w:i w:val="false"/>
          <w:color w:val="000000"/>
          <w:sz w:val="28"/>
        </w:rPr>
        <w:t>
      1) связной речи при рассматривании картин, предметов, наблюдений за объектами живой и неживой природы;</w:t>
      </w:r>
    </w:p>
    <w:bookmarkEnd w:id="690"/>
    <w:bookmarkStart w:name="z697" w:id="691"/>
    <w:p>
      <w:pPr>
        <w:spacing w:after="0"/>
        <w:ind w:left="0"/>
        <w:jc w:val="both"/>
      </w:pPr>
      <w:r>
        <w:rPr>
          <w:rFonts w:ascii="Times New Roman"/>
          <w:b w:val="false"/>
          <w:i w:val="false"/>
          <w:color w:val="000000"/>
          <w:sz w:val="28"/>
        </w:rPr>
        <w:t>
      2) заучивания небольших потешек и стихотворений;</w:t>
      </w:r>
    </w:p>
    <w:bookmarkEnd w:id="691"/>
    <w:bookmarkStart w:name="z698" w:id="692"/>
    <w:p>
      <w:pPr>
        <w:spacing w:after="0"/>
        <w:ind w:left="0"/>
        <w:jc w:val="both"/>
      </w:pPr>
      <w:r>
        <w:rPr>
          <w:rFonts w:ascii="Times New Roman"/>
          <w:b w:val="false"/>
          <w:i w:val="false"/>
          <w:color w:val="000000"/>
          <w:sz w:val="28"/>
        </w:rPr>
        <w:t>
      3) слушания и понимания речи взрослого;</w:t>
      </w:r>
    </w:p>
    <w:bookmarkEnd w:id="692"/>
    <w:bookmarkStart w:name="z699" w:id="693"/>
    <w:p>
      <w:pPr>
        <w:spacing w:after="0"/>
        <w:ind w:left="0"/>
        <w:jc w:val="both"/>
      </w:pPr>
      <w:r>
        <w:rPr>
          <w:rFonts w:ascii="Times New Roman"/>
          <w:b w:val="false"/>
          <w:i w:val="false"/>
          <w:color w:val="000000"/>
          <w:sz w:val="28"/>
        </w:rPr>
        <w:t>
      4) правильного использования соответствующих форм речевого этикета;</w:t>
      </w:r>
    </w:p>
    <w:bookmarkEnd w:id="693"/>
    <w:bookmarkStart w:name="z700" w:id="694"/>
    <w:p>
      <w:pPr>
        <w:spacing w:after="0"/>
        <w:ind w:left="0"/>
        <w:jc w:val="both"/>
      </w:pPr>
      <w:r>
        <w:rPr>
          <w:rFonts w:ascii="Times New Roman"/>
          <w:b w:val="false"/>
          <w:i w:val="false"/>
          <w:color w:val="000000"/>
          <w:sz w:val="28"/>
        </w:rPr>
        <w:t>
      5) ведения диалога со взрослым, слушания и понимания заданных вопросов;</w:t>
      </w:r>
    </w:p>
    <w:bookmarkEnd w:id="694"/>
    <w:bookmarkStart w:name="z701" w:id="695"/>
    <w:p>
      <w:pPr>
        <w:spacing w:after="0"/>
        <w:ind w:left="0"/>
        <w:jc w:val="both"/>
      </w:pPr>
      <w:r>
        <w:rPr>
          <w:rFonts w:ascii="Times New Roman"/>
          <w:b w:val="false"/>
          <w:i w:val="false"/>
          <w:color w:val="000000"/>
          <w:sz w:val="28"/>
        </w:rPr>
        <w:t>
      6) применение простейших приемов интонационной выразительности для характеристики персонажей;</w:t>
      </w:r>
    </w:p>
    <w:bookmarkEnd w:id="695"/>
    <w:bookmarkStart w:name="z702" w:id="696"/>
    <w:p>
      <w:pPr>
        <w:spacing w:after="0"/>
        <w:ind w:left="0"/>
        <w:jc w:val="both"/>
      </w:pPr>
      <w:r>
        <w:rPr>
          <w:rFonts w:ascii="Times New Roman"/>
          <w:b w:val="false"/>
          <w:i w:val="false"/>
          <w:color w:val="000000"/>
          <w:sz w:val="28"/>
        </w:rPr>
        <w:t>
      7) воспитание внимания, интереса к игре с рифмой и словом;</w:t>
      </w:r>
    </w:p>
    <w:bookmarkEnd w:id="696"/>
    <w:bookmarkStart w:name="z703" w:id="697"/>
    <w:p>
      <w:pPr>
        <w:spacing w:after="0"/>
        <w:ind w:left="0"/>
        <w:jc w:val="both"/>
      </w:pPr>
      <w:r>
        <w:rPr>
          <w:rFonts w:ascii="Times New Roman"/>
          <w:b w:val="false"/>
          <w:i w:val="false"/>
          <w:color w:val="000000"/>
          <w:sz w:val="28"/>
        </w:rPr>
        <w:t>
      8) привитие интереса, желания в обыгрывании и драматизации знакомых сказок.</w:t>
      </w:r>
    </w:p>
    <w:bookmarkEnd w:id="697"/>
    <w:bookmarkStart w:name="z704" w:id="698"/>
    <w:p>
      <w:pPr>
        <w:spacing w:after="0"/>
        <w:ind w:left="0"/>
        <w:jc w:val="both"/>
      </w:pPr>
      <w:r>
        <w:rPr>
          <w:rFonts w:ascii="Times New Roman"/>
          <w:b w:val="false"/>
          <w:i w:val="false"/>
          <w:color w:val="000000"/>
          <w:sz w:val="28"/>
        </w:rPr>
        <w:t xml:space="preserve">
      Ожидаемые результаты: </w:t>
      </w:r>
    </w:p>
    <w:bookmarkEnd w:id="698"/>
    <w:bookmarkStart w:name="z705" w:id="699"/>
    <w:p>
      <w:pPr>
        <w:spacing w:after="0"/>
        <w:ind w:left="0"/>
        <w:jc w:val="both"/>
      </w:pPr>
      <w:r>
        <w:rPr>
          <w:rFonts w:ascii="Times New Roman"/>
          <w:b w:val="false"/>
          <w:i w:val="false"/>
          <w:color w:val="000000"/>
          <w:sz w:val="28"/>
        </w:rPr>
        <w:t>
      произносит внятно гласные и согласные звуки;</w:t>
      </w:r>
    </w:p>
    <w:bookmarkEnd w:id="699"/>
    <w:bookmarkStart w:name="z706" w:id="700"/>
    <w:p>
      <w:pPr>
        <w:spacing w:after="0"/>
        <w:ind w:left="0"/>
        <w:jc w:val="both"/>
      </w:pPr>
      <w:r>
        <w:rPr>
          <w:rFonts w:ascii="Times New Roman"/>
          <w:b w:val="false"/>
          <w:i w:val="false"/>
          <w:color w:val="000000"/>
          <w:sz w:val="28"/>
        </w:rPr>
        <w:t>
      имеет правильный темп речи;</w:t>
      </w:r>
    </w:p>
    <w:bookmarkEnd w:id="700"/>
    <w:bookmarkStart w:name="z707" w:id="701"/>
    <w:p>
      <w:pPr>
        <w:spacing w:after="0"/>
        <w:ind w:left="0"/>
        <w:jc w:val="both"/>
      </w:pPr>
      <w:r>
        <w:rPr>
          <w:rFonts w:ascii="Times New Roman"/>
          <w:b w:val="false"/>
          <w:i w:val="false"/>
          <w:color w:val="000000"/>
          <w:sz w:val="28"/>
        </w:rPr>
        <w:t>
      отвечает на разнообразные вопросы, касающиеся ближайшего окружения;</w:t>
      </w:r>
    </w:p>
    <w:bookmarkEnd w:id="701"/>
    <w:bookmarkStart w:name="z708" w:id="702"/>
    <w:p>
      <w:pPr>
        <w:spacing w:after="0"/>
        <w:ind w:left="0"/>
        <w:jc w:val="both"/>
      </w:pPr>
      <w:r>
        <w:rPr>
          <w:rFonts w:ascii="Times New Roman"/>
          <w:b w:val="false"/>
          <w:i w:val="false"/>
          <w:color w:val="000000"/>
          <w:sz w:val="28"/>
        </w:rPr>
        <w:t xml:space="preserve">
      использует все части речи; применяет необходимые слова и словосочетания; </w:t>
      </w:r>
    </w:p>
    <w:bookmarkEnd w:id="702"/>
    <w:bookmarkStart w:name="z709" w:id="703"/>
    <w:p>
      <w:pPr>
        <w:spacing w:after="0"/>
        <w:ind w:left="0"/>
        <w:jc w:val="both"/>
      </w:pPr>
      <w:r>
        <w:rPr>
          <w:rFonts w:ascii="Times New Roman"/>
          <w:b w:val="false"/>
          <w:i w:val="false"/>
          <w:color w:val="000000"/>
          <w:sz w:val="28"/>
        </w:rPr>
        <w:t>
      согласовывает слова в роде, числе, падеже.</w:t>
      </w:r>
    </w:p>
    <w:bookmarkEnd w:id="703"/>
    <w:bookmarkStart w:name="z710" w:id="704"/>
    <w:p>
      <w:pPr>
        <w:spacing w:after="0"/>
        <w:ind w:left="0"/>
        <w:jc w:val="both"/>
      </w:pPr>
      <w:r>
        <w:rPr>
          <w:rFonts w:ascii="Times New Roman"/>
          <w:b w:val="false"/>
          <w:i w:val="false"/>
          <w:color w:val="000000"/>
          <w:sz w:val="28"/>
        </w:rPr>
        <w:t xml:space="preserve">
      84. Художественная литература </w:t>
      </w:r>
    </w:p>
    <w:bookmarkEnd w:id="704"/>
    <w:bookmarkStart w:name="z711" w:id="705"/>
    <w:p>
      <w:pPr>
        <w:spacing w:after="0"/>
        <w:ind w:left="0"/>
        <w:jc w:val="both"/>
      </w:pPr>
      <w:r>
        <w:rPr>
          <w:rFonts w:ascii="Times New Roman"/>
          <w:b w:val="false"/>
          <w:i w:val="false"/>
          <w:color w:val="000000"/>
          <w:sz w:val="28"/>
        </w:rPr>
        <w:t xml:space="preserve">
      Чтение, рассказывание </w:t>
      </w:r>
    </w:p>
    <w:bookmarkEnd w:id="705"/>
    <w:bookmarkStart w:name="z712" w:id="706"/>
    <w:p>
      <w:pPr>
        <w:spacing w:after="0"/>
        <w:ind w:left="0"/>
        <w:jc w:val="both"/>
      </w:pPr>
      <w:r>
        <w:rPr>
          <w:rFonts w:ascii="Times New Roman"/>
          <w:b w:val="false"/>
          <w:i w:val="false"/>
          <w:color w:val="000000"/>
          <w:sz w:val="28"/>
        </w:rPr>
        <w:t>
      Обучение детей:</w:t>
      </w:r>
    </w:p>
    <w:bookmarkEnd w:id="706"/>
    <w:bookmarkStart w:name="z713" w:id="707"/>
    <w:p>
      <w:pPr>
        <w:spacing w:after="0"/>
        <w:ind w:left="0"/>
        <w:jc w:val="both"/>
      </w:pPr>
      <w:r>
        <w:rPr>
          <w:rFonts w:ascii="Times New Roman"/>
          <w:b w:val="false"/>
          <w:i w:val="false"/>
          <w:color w:val="000000"/>
          <w:sz w:val="28"/>
        </w:rPr>
        <w:t>
      1) слушанию, пониманию содержания сказки, запоминанию образных слов;</w:t>
      </w:r>
    </w:p>
    <w:bookmarkEnd w:id="707"/>
    <w:bookmarkStart w:name="z714" w:id="708"/>
    <w:p>
      <w:pPr>
        <w:spacing w:after="0"/>
        <w:ind w:left="0"/>
        <w:jc w:val="both"/>
      </w:pPr>
      <w:r>
        <w:rPr>
          <w:rFonts w:ascii="Times New Roman"/>
          <w:b w:val="false"/>
          <w:i w:val="false"/>
          <w:color w:val="000000"/>
          <w:sz w:val="28"/>
        </w:rPr>
        <w:t>
      2) восприятию интонационных оттенков в исполнении, передаче характера персонажей;</w:t>
      </w:r>
    </w:p>
    <w:bookmarkEnd w:id="708"/>
    <w:bookmarkStart w:name="z715" w:id="709"/>
    <w:p>
      <w:pPr>
        <w:spacing w:after="0"/>
        <w:ind w:left="0"/>
        <w:jc w:val="both"/>
      </w:pPr>
      <w:r>
        <w:rPr>
          <w:rFonts w:ascii="Times New Roman"/>
          <w:b w:val="false"/>
          <w:i w:val="false"/>
          <w:color w:val="000000"/>
          <w:sz w:val="28"/>
        </w:rPr>
        <w:t>
      3) произношению потешек, стихотворений осмысленно, не спеша, четко выговаривая звуки;</w:t>
      </w:r>
    </w:p>
    <w:bookmarkEnd w:id="709"/>
    <w:bookmarkStart w:name="z716" w:id="710"/>
    <w:p>
      <w:pPr>
        <w:spacing w:after="0"/>
        <w:ind w:left="0"/>
        <w:jc w:val="both"/>
      </w:pPr>
      <w:r>
        <w:rPr>
          <w:rFonts w:ascii="Times New Roman"/>
          <w:b w:val="false"/>
          <w:i w:val="false"/>
          <w:color w:val="000000"/>
          <w:sz w:val="28"/>
        </w:rPr>
        <w:t>
      4) сопереживанию к поступкам персонажей, событиям.</w:t>
      </w:r>
    </w:p>
    <w:bookmarkEnd w:id="710"/>
    <w:bookmarkStart w:name="z717" w:id="711"/>
    <w:p>
      <w:pPr>
        <w:spacing w:after="0"/>
        <w:ind w:left="0"/>
        <w:jc w:val="both"/>
      </w:pPr>
      <w:r>
        <w:rPr>
          <w:rFonts w:ascii="Times New Roman"/>
          <w:b w:val="false"/>
          <w:i w:val="false"/>
          <w:color w:val="000000"/>
          <w:sz w:val="28"/>
        </w:rPr>
        <w:t>
      Ожидаемые результаты:</w:t>
      </w:r>
    </w:p>
    <w:bookmarkEnd w:id="711"/>
    <w:bookmarkStart w:name="z718" w:id="712"/>
    <w:p>
      <w:pPr>
        <w:spacing w:after="0"/>
        <w:ind w:left="0"/>
        <w:jc w:val="both"/>
      </w:pPr>
      <w:r>
        <w:rPr>
          <w:rFonts w:ascii="Times New Roman"/>
          <w:b w:val="false"/>
          <w:i w:val="false"/>
          <w:color w:val="000000"/>
          <w:sz w:val="28"/>
        </w:rPr>
        <w:t xml:space="preserve">
      умеет слушать и понимать содержание литературных произведений; </w:t>
      </w:r>
    </w:p>
    <w:bookmarkEnd w:id="712"/>
    <w:bookmarkStart w:name="z719" w:id="713"/>
    <w:p>
      <w:pPr>
        <w:spacing w:after="0"/>
        <w:ind w:left="0"/>
        <w:jc w:val="both"/>
      </w:pPr>
      <w:r>
        <w:rPr>
          <w:rFonts w:ascii="Times New Roman"/>
          <w:b w:val="false"/>
          <w:i w:val="false"/>
          <w:color w:val="000000"/>
          <w:sz w:val="28"/>
        </w:rPr>
        <w:t xml:space="preserve">
      использует образные слова; </w:t>
      </w:r>
    </w:p>
    <w:bookmarkEnd w:id="713"/>
    <w:bookmarkStart w:name="z720" w:id="714"/>
    <w:p>
      <w:pPr>
        <w:spacing w:after="0"/>
        <w:ind w:left="0"/>
        <w:jc w:val="both"/>
      </w:pPr>
      <w:r>
        <w:rPr>
          <w:rFonts w:ascii="Times New Roman"/>
          <w:b w:val="false"/>
          <w:i w:val="false"/>
          <w:color w:val="000000"/>
          <w:sz w:val="28"/>
        </w:rPr>
        <w:t>
      участвует в драматизации знакомых сказок;</w:t>
      </w:r>
    </w:p>
    <w:bookmarkEnd w:id="714"/>
    <w:bookmarkStart w:name="z721" w:id="715"/>
    <w:p>
      <w:pPr>
        <w:spacing w:after="0"/>
        <w:ind w:left="0"/>
        <w:jc w:val="both"/>
      </w:pPr>
      <w:r>
        <w:rPr>
          <w:rFonts w:ascii="Times New Roman"/>
          <w:b w:val="false"/>
          <w:i w:val="false"/>
          <w:color w:val="000000"/>
          <w:sz w:val="28"/>
        </w:rPr>
        <w:t xml:space="preserve">
      соблюдает интонационную выразительность речи персонажей; </w:t>
      </w:r>
    </w:p>
    <w:bookmarkEnd w:id="715"/>
    <w:bookmarkStart w:name="z722" w:id="716"/>
    <w:p>
      <w:pPr>
        <w:spacing w:after="0"/>
        <w:ind w:left="0"/>
        <w:jc w:val="both"/>
      </w:pPr>
      <w:r>
        <w:rPr>
          <w:rFonts w:ascii="Times New Roman"/>
          <w:b w:val="false"/>
          <w:i w:val="false"/>
          <w:color w:val="000000"/>
          <w:sz w:val="28"/>
        </w:rPr>
        <w:t xml:space="preserve">
      эмоционально воспринимает сюжет, сопереживает персонажам; </w:t>
      </w:r>
    </w:p>
    <w:bookmarkEnd w:id="716"/>
    <w:bookmarkStart w:name="z723" w:id="717"/>
    <w:p>
      <w:pPr>
        <w:spacing w:after="0"/>
        <w:ind w:left="0"/>
        <w:jc w:val="both"/>
      </w:pPr>
      <w:r>
        <w:rPr>
          <w:rFonts w:ascii="Times New Roman"/>
          <w:b w:val="false"/>
          <w:i w:val="false"/>
          <w:color w:val="000000"/>
          <w:sz w:val="28"/>
        </w:rPr>
        <w:t>
      выразительно читает потешки, стихотворения.</w:t>
      </w:r>
    </w:p>
    <w:bookmarkEnd w:id="717"/>
    <w:bookmarkStart w:name="z724" w:id="718"/>
    <w:p>
      <w:pPr>
        <w:spacing w:after="0"/>
        <w:ind w:left="0"/>
        <w:jc w:val="both"/>
      </w:pPr>
      <w:r>
        <w:rPr>
          <w:rFonts w:ascii="Times New Roman"/>
          <w:b w:val="false"/>
          <w:i w:val="false"/>
          <w:color w:val="000000"/>
          <w:sz w:val="28"/>
        </w:rPr>
        <w:t>
      85. Қазақ тілі</w:t>
      </w:r>
    </w:p>
    <w:bookmarkEnd w:id="718"/>
    <w:bookmarkStart w:name="z725" w:id="719"/>
    <w:p>
      <w:pPr>
        <w:spacing w:after="0"/>
        <w:ind w:left="0"/>
        <w:jc w:val="both"/>
      </w:pPr>
      <w:r>
        <w:rPr>
          <w:rFonts w:ascii="Times New Roman"/>
          <w:b w:val="false"/>
          <w:i w:val="false"/>
          <w:color w:val="000000"/>
          <w:sz w:val="28"/>
        </w:rPr>
        <w:t>
      Сөйлеудің дыбыстық мәдениеті</w:t>
      </w:r>
    </w:p>
    <w:bookmarkEnd w:id="719"/>
    <w:bookmarkStart w:name="z726" w:id="720"/>
    <w:p>
      <w:pPr>
        <w:spacing w:after="0"/>
        <w:ind w:left="0"/>
        <w:jc w:val="both"/>
      </w:pPr>
      <w:r>
        <w:rPr>
          <w:rFonts w:ascii="Times New Roman"/>
          <w:b w:val="false"/>
          <w:i w:val="false"/>
          <w:color w:val="000000"/>
          <w:sz w:val="28"/>
        </w:rPr>
        <w:t>
      Қазақ тіліндегі берілген сөздерді ынта қойып тыңдауға және ол сөздерді бірнеше рет айту арқылы есте сақтауға және дұрыс айтуға үйрету. Сөз ішіндегі қазақ тіліне тән ә, ө, қ, ү, ұ дыбыстарын дұрыс айтуға үйрету. Артикуляциялық аппаратты дамыту.</w:t>
      </w:r>
    </w:p>
    <w:bookmarkEnd w:id="720"/>
    <w:bookmarkStart w:name="z727" w:id="721"/>
    <w:p>
      <w:pPr>
        <w:spacing w:after="0"/>
        <w:ind w:left="0"/>
        <w:jc w:val="both"/>
      </w:pPr>
      <w:r>
        <w:rPr>
          <w:rFonts w:ascii="Times New Roman"/>
          <w:b w:val="false"/>
          <w:i w:val="false"/>
          <w:color w:val="000000"/>
          <w:sz w:val="28"/>
        </w:rPr>
        <w:t>
      Сөздік қор</w:t>
      </w:r>
    </w:p>
    <w:bookmarkEnd w:id="721"/>
    <w:bookmarkStart w:name="z728" w:id="722"/>
    <w:p>
      <w:pPr>
        <w:spacing w:after="0"/>
        <w:ind w:left="0"/>
        <w:jc w:val="both"/>
      </w:pPr>
      <w:r>
        <w:rPr>
          <w:rFonts w:ascii="Times New Roman"/>
          <w:b w:val="false"/>
          <w:i w:val="false"/>
          <w:color w:val="000000"/>
          <w:sz w:val="28"/>
        </w:rPr>
        <w:t>
      1) қоршаған ортадағы күнделікті жиі қолданылатын туыстық қатынасқа байланысты сөздерді (әке, ана, ата, әже, апа және т.б.), кейбір тұрмыстық заттардың, жемістердің, жануарлардың, төрт түліктің атауларын айту және түсіну дағдыларын қалыптастыру;</w:t>
      </w:r>
    </w:p>
    <w:bookmarkEnd w:id="722"/>
    <w:bookmarkStart w:name="z729" w:id="723"/>
    <w:p>
      <w:pPr>
        <w:spacing w:after="0"/>
        <w:ind w:left="0"/>
        <w:jc w:val="both"/>
      </w:pPr>
      <w:r>
        <w:rPr>
          <w:rFonts w:ascii="Times New Roman"/>
          <w:b w:val="false"/>
          <w:i w:val="false"/>
          <w:color w:val="000000"/>
          <w:sz w:val="28"/>
        </w:rPr>
        <w:t xml:space="preserve">
      2) педагогтың өтінішімен қарапайым әрекеттерді орындауға үйрету (бер, алып кел, ал), қазақ тіліндегі сөздік қорын кеңейту және дұрыс айтуға баулу. </w:t>
      </w:r>
    </w:p>
    <w:bookmarkEnd w:id="723"/>
    <w:bookmarkStart w:name="z730" w:id="724"/>
    <w:p>
      <w:pPr>
        <w:spacing w:after="0"/>
        <w:ind w:left="0"/>
        <w:jc w:val="both"/>
      </w:pPr>
      <w:r>
        <w:rPr>
          <w:rFonts w:ascii="Times New Roman"/>
          <w:b w:val="false"/>
          <w:i w:val="false"/>
          <w:color w:val="000000"/>
          <w:sz w:val="28"/>
        </w:rPr>
        <w:t xml:space="preserve">
      Тілдің грамматикалық құрылымы </w:t>
      </w:r>
    </w:p>
    <w:bookmarkEnd w:id="724"/>
    <w:bookmarkStart w:name="z731" w:id="725"/>
    <w:p>
      <w:pPr>
        <w:spacing w:after="0"/>
        <w:ind w:left="0"/>
        <w:jc w:val="both"/>
      </w:pPr>
      <w:r>
        <w:rPr>
          <w:rFonts w:ascii="Times New Roman"/>
          <w:b w:val="false"/>
          <w:i w:val="false"/>
          <w:color w:val="000000"/>
          <w:sz w:val="28"/>
        </w:rPr>
        <w:t>
      1) берілген сөз тіркестерін түсінуге және сөздерді байланыстырып құрастыруға (зат есім және сын есім, зат есім және етістік) үйрету;</w:t>
      </w:r>
    </w:p>
    <w:bookmarkEnd w:id="725"/>
    <w:bookmarkStart w:name="z732" w:id="726"/>
    <w:p>
      <w:pPr>
        <w:spacing w:after="0"/>
        <w:ind w:left="0"/>
        <w:jc w:val="both"/>
      </w:pPr>
      <w:r>
        <w:rPr>
          <w:rFonts w:ascii="Times New Roman"/>
          <w:b w:val="false"/>
          <w:i w:val="false"/>
          <w:color w:val="000000"/>
          <w:sz w:val="28"/>
        </w:rPr>
        <w:t>
      2) байланыстырып сөйлеу;</w:t>
      </w:r>
    </w:p>
    <w:bookmarkEnd w:id="726"/>
    <w:bookmarkStart w:name="z733" w:id="727"/>
    <w:p>
      <w:pPr>
        <w:spacing w:after="0"/>
        <w:ind w:left="0"/>
        <w:jc w:val="both"/>
      </w:pPr>
      <w:r>
        <w:rPr>
          <w:rFonts w:ascii="Times New Roman"/>
          <w:b w:val="false"/>
          <w:i w:val="false"/>
          <w:color w:val="000000"/>
          <w:sz w:val="28"/>
        </w:rPr>
        <w:t>
      3) жай сөйлем құруға машықтандыру;</w:t>
      </w:r>
    </w:p>
    <w:bookmarkEnd w:id="727"/>
    <w:bookmarkStart w:name="z734" w:id="728"/>
    <w:p>
      <w:pPr>
        <w:spacing w:after="0"/>
        <w:ind w:left="0"/>
        <w:jc w:val="both"/>
      </w:pPr>
      <w:r>
        <w:rPr>
          <w:rFonts w:ascii="Times New Roman"/>
          <w:b w:val="false"/>
          <w:i w:val="false"/>
          <w:color w:val="000000"/>
          <w:sz w:val="28"/>
        </w:rPr>
        <w:t>
      4) қарапайым сұрақтарға жауап беруге үйрету (Бұл кім?, Бұл не?);</w:t>
      </w:r>
    </w:p>
    <w:bookmarkEnd w:id="728"/>
    <w:bookmarkStart w:name="z735" w:id="729"/>
    <w:p>
      <w:pPr>
        <w:spacing w:after="0"/>
        <w:ind w:left="0"/>
        <w:jc w:val="both"/>
      </w:pPr>
      <w:r>
        <w:rPr>
          <w:rFonts w:ascii="Times New Roman"/>
          <w:b w:val="false"/>
          <w:i w:val="false"/>
          <w:color w:val="000000"/>
          <w:sz w:val="28"/>
        </w:rPr>
        <w:t>
      5) шағын қарапайым мазмұнды мәтіндерді, тақпақтар мен өлеңдерді, жатқа айтып беру дағдыларын қалыптастыру.</w:t>
      </w:r>
    </w:p>
    <w:bookmarkEnd w:id="729"/>
    <w:bookmarkStart w:name="z736" w:id="730"/>
    <w:p>
      <w:pPr>
        <w:spacing w:after="0"/>
        <w:ind w:left="0"/>
        <w:jc w:val="both"/>
      </w:pPr>
      <w:r>
        <w:rPr>
          <w:rFonts w:ascii="Times New Roman"/>
          <w:b w:val="false"/>
          <w:i w:val="false"/>
          <w:color w:val="000000"/>
          <w:sz w:val="28"/>
        </w:rPr>
        <w:t>
      Күтілетін нәтижелер:</w:t>
      </w:r>
    </w:p>
    <w:bookmarkEnd w:id="730"/>
    <w:bookmarkStart w:name="z737" w:id="731"/>
    <w:p>
      <w:pPr>
        <w:spacing w:after="0"/>
        <w:ind w:left="0"/>
        <w:jc w:val="both"/>
      </w:pPr>
      <w:r>
        <w:rPr>
          <w:rFonts w:ascii="Times New Roman"/>
          <w:b w:val="false"/>
          <w:i w:val="false"/>
          <w:color w:val="000000"/>
          <w:sz w:val="28"/>
        </w:rPr>
        <w:t>
      сөз ішіндегі қазақ тіліне тән дыбыстарды дұрыс айтады;</w:t>
      </w:r>
    </w:p>
    <w:bookmarkEnd w:id="731"/>
    <w:bookmarkStart w:name="z738" w:id="732"/>
    <w:p>
      <w:pPr>
        <w:spacing w:after="0"/>
        <w:ind w:left="0"/>
        <w:jc w:val="both"/>
      </w:pPr>
      <w:r>
        <w:rPr>
          <w:rFonts w:ascii="Times New Roman"/>
          <w:b w:val="false"/>
          <w:i w:val="false"/>
          <w:color w:val="000000"/>
          <w:sz w:val="28"/>
        </w:rPr>
        <w:t>
      сөздерді ынта қойып тыңдайды, атайды және есте сақтайды;</w:t>
      </w:r>
    </w:p>
    <w:bookmarkEnd w:id="732"/>
    <w:bookmarkStart w:name="z739" w:id="733"/>
    <w:p>
      <w:pPr>
        <w:spacing w:after="0"/>
        <w:ind w:left="0"/>
        <w:jc w:val="both"/>
      </w:pPr>
      <w:r>
        <w:rPr>
          <w:rFonts w:ascii="Times New Roman"/>
          <w:b w:val="false"/>
          <w:i w:val="false"/>
          <w:color w:val="000000"/>
          <w:sz w:val="28"/>
        </w:rPr>
        <w:t>
      күнделікті жиі қолданылатын сөздердің мәнін түсінеді және оларды дұрыс айтады;</w:t>
      </w:r>
    </w:p>
    <w:bookmarkEnd w:id="733"/>
    <w:bookmarkStart w:name="z740" w:id="734"/>
    <w:p>
      <w:pPr>
        <w:spacing w:after="0"/>
        <w:ind w:left="0"/>
        <w:jc w:val="both"/>
      </w:pPr>
      <w:r>
        <w:rPr>
          <w:rFonts w:ascii="Times New Roman"/>
          <w:b w:val="false"/>
          <w:i w:val="false"/>
          <w:color w:val="000000"/>
          <w:sz w:val="28"/>
        </w:rPr>
        <w:t>
      қазақ тіліндегі сөз тіркестерінің мәнін түсінеді және сөздерді байланыстырып құрастыра алады;</w:t>
      </w:r>
    </w:p>
    <w:bookmarkEnd w:id="734"/>
    <w:bookmarkStart w:name="z741" w:id="735"/>
    <w:p>
      <w:pPr>
        <w:spacing w:after="0"/>
        <w:ind w:left="0"/>
        <w:jc w:val="both"/>
      </w:pPr>
      <w:r>
        <w:rPr>
          <w:rFonts w:ascii="Times New Roman"/>
          <w:b w:val="false"/>
          <w:i w:val="false"/>
          <w:color w:val="000000"/>
          <w:sz w:val="28"/>
        </w:rPr>
        <w:t>
      өзіне таныс сөздерден жай сөйлемдер құрастыра алады;</w:t>
      </w:r>
    </w:p>
    <w:bookmarkEnd w:id="735"/>
    <w:bookmarkStart w:name="z742" w:id="736"/>
    <w:p>
      <w:pPr>
        <w:spacing w:after="0"/>
        <w:ind w:left="0"/>
        <w:jc w:val="both"/>
      </w:pPr>
      <w:r>
        <w:rPr>
          <w:rFonts w:ascii="Times New Roman"/>
          <w:b w:val="false"/>
          <w:i w:val="false"/>
          <w:color w:val="000000"/>
          <w:sz w:val="28"/>
        </w:rPr>
        <w:t>
      шағын қарапайым мәтіндерді, тақпақтар мен өлеңдерді тыңдайды, түсінеді және мазмұндайды, жатқа айта алады.</w:t>
      </w:r>
    </w:p>
    <w:bookmarkEnd w:id="736"/>
    <w:bookmarkStart w:name="z743" w:id="737"/>
    <w:p>
      <w:pPr>
        <w:spacing w:after="0"/>
        <w:ind w:left="0"/>
        <w:jc w:val="both"/>
      </w:pPr>
      <w:r>
        <w:rPr>
          <w:rFonts w:ascii="Times New Roman"/>
          <w:b w:val="false"/>
          <w:i w:val="false"/>
          <w:color w:val="000000"/>
          <w:sz w:val="28"/>
        </w:rPr>
        <w:t xml:space="preserve">
      қарапайым сұрақтарды түсінеді, оларға қысқа сөйлемдермен жауап береді. </w:t>
      </w:r>
    </w:p>
    <w:bookmarkEnd w:id="737"/>
    <w:bookmarkStart w:name="z744" w:id="738"/>
    <w:p>
      <w:pPr>
        <w:spacing w:after="0"/>
        <w:ind w:left="0"/>
        <w:jc w:val="left"/>
      </w:pPr>
      <w:r>
        <w:rPr>
          <w:rFonts w:ascii="Times New Roman"/>
          <w:b/>
          <w:i w:val="false"/>
          <w:color w:val="000000"/>
        </w:rPr>
        <w:t xml:space="preserve"> Параграф 6. II полугодие</w:t>
      </w:r>
    </w:p>
    <w:bookmarkEnd w:id="738"/>
    <w:bookmarkStart w:name="z745" w:id="739"/>
    <w:p>
      <w:pPr>
        <w:spacing w:after="0"/>
        <w:ind w:left="0"/>
        <w:jc w:val="both"/>
      </w:pPr>
      <w:r>
        <w:rPr>
          <w:rFonts w:ascii="Times New Roman"/>
          <w:b w:val="false"/>
          <w:i w:val="false"/>
          <w:color w:val="000000"/>
          <w:sz w:val="28"/>
        </w:rPr>
        <w:t>
      86. Развитие речи</w:t>
      </w:r>
    </w:p>
    <w:bookmarkEnd w:id="739"/>
    <w:bookmarkStart w:name="z746" w:id="740"/>
    <w:p>
      <w:pPr>
        <w:spacing w:after="0"/>
        <w:ind w:left="0"/>
        <w:jc w:val="both"/>
      </w:pPr>
      <w:r>
        <w:rPr>
          <w:rFonts w:ascii="Times New Roman"/>
          <w:b w:val="false"/>
          <w:i w:val="false"/>
          <w:color w:val="000000"/>
          <w:sz w:val="28"/>
        </w:rPr>
        <w:t>
      Звуковая культура речи</w:t>
      </w:r>
    </w:p>
    <w:bookmarkEnd w:id="740"/>
    <w:bookmarkStart w:name="z747" w:id="741"/>
    <w:p>
      <w:pPr>
        <w:spacing w:after="0"/>
        <w:ind w:left="0"/>
        <w:jc w:val="both"/>
      </w:pPr>
      <w:r>
        <w:rPr>
          <w:rFonts w:ascii="Times New Roman"/>
          <w:b w:val="false"/>
          <w:i w:val="false"/>
          <w:color w:val="000000"/>
          <w:sz w:val="28"/>
        </w:rPr>
        <w:t>
      1) совершенствование умения правильного произношения звуков речи и слухового внимания;</w:t>
      </w:r>
    </w:p>
    <w:bookmarkEnd w:id="741"/>
    <w:bookmarkStart w:name="z748" w:id="742"/>
    <w:p>
      <w:pPr>
        <w:spacing w:after="0"/>
        <w:ind w:left="0"/>
        <w:jc w:val="both"/>
      </w:pPr>
      <w:r>
        <w:rPr>
          <w:rFonts w:ascii="Times New Roman"/>
          <w:b w:val="false"/>
          <w:i w:val="false"/>
          <w:color w:val="000000"/>
          <w:sz w:val="28"/>
        </w:rPr>
        <w:t>
      2) формирование умения внятно произносить в словах гласные и некоторые согласные звуки (п-б, т-д, к-г, ф-в, с-з-ц);</w:t>
      </w:r>
    </w:p>
    <w:bookmarkEnd w:id="742"/>
    <w:bookmarkStart w:name="z749" w:id="743"/>
    <w:p>
      <w:pPr>
        <w:spacing w:after="0"/>
        <w:ind w:left="0"/>
        <w:jc w:val="both"/>
      </w:pPr>
      <w:r>
        <w:rPr>
          <w:rFonts w:ascii="Times New Roman"/>
          <w:b w:val="false"/>
          <w:i w:val="false"/>
          <w:color w:val="000000"/>
          <w:sz w:val="28"/>
        </w:rPr>
        <w:t>
      3) закрепление умения изменять темп речи: говорить медленно, читать скороговорки.</w:t>
      </w:r>
    </w:p>
    <w:bookmarkEnd w:id="743"/>
    <w:bookmarkStart w:name="z750" w:id="744"/>
    <w:p>
      <w:pPr>
        <w:spacing w:after="0"/>
        <w:ind w:left="0"/>
        <w:jc w:val="both"/>
      </w:pPr>
      <w:r>
        <w:rPr>
          <w:rFonts w:ascii="Times New Roman"/>
          <w:b w:val="false"/>
          <w:i w:val="false"/>
          <w:color w:val="000000"/>
          <w:sz w:val="28"/>
        </w:rPr>
        <w:t>
      Словарный запас</w:t>
      </w:r>
    </w:p>
    <w:bookmarkEnd w:id="744"/>
    <w:bookmarkStart w:name="z751" w:id="745"/>
    <w:p>
      <w:pPr>
        <w:spacing w:after="0"/>
        <w:ind w:left="0"/>
        <w:jc w:val="both"/>
      </w:pPr>
      <w:r>
        <w:rPr>
          <w:rFonts w:ascii="Times New Roman"/>
          <w:b w:val="false"/>
          <w:i w:val="false"/>
          <w:color w:val="000000"/>
          <w:sz w:val="28"/>
        </w:rPr>
        <w:t>
      1) расширение словарного запаса через игры и игровые упражнения;</w:t>
      </w:r>
    </w:p>
    <w:bookmarkEnd w:id="745"/>
    <w:bookmarkStart w:name="z752" w:id="746"/>
    <w:p>
      <w:pPr>
        <w:spacing w:after="0"/>
        <w:ind w:left="0"/>
        <w:jc w:val="both"/>
      </w:pPr>
      <w:r>
        <w:rPr>
          <w:rFonts w:ascii="Times New Roman"/>
          <w:b w:val="false"/>
          <w:i w:val="false"/>
          <w:color w:val="000000"/>
          <w:sz w:val="28"/>
        </w:rPr>
        <w:t>
      2) умение различать и называть части предметов;</w:t>
      </w:r>
    </w:p>
    <w:bookmarkEnd w:id="746"/>
    <w:bookmarkStart w:name="z753" w:id="747"/>
    <w:p>
      <w:pPr>
        <w:spacing w:after="0"/>
        <w:ind w:left="0"/>
        <w:jc w:val="both"/>
      </w:pPr>
      <w:r>
        <w:rPr>
          <w:rFonts w:ascii="Times New Roman"/>
          <w:b w:val="false"/>
          <w:i w:val="false"/>
          <w:color w:val="000000"/>
          <w:sz w:val="28"/>
        </w:rPr>
        <w:t>
      3) обогащение речи детей словами, обозначающими качество и свойства предметов;</w:t>
      </w:r>
    </w:p>
    <w:bookmarkEnd w:id="747"/>
    <w:bookmarkStart w:name="z754" w:id="748"/>
    <w:p>
      <w:pPr>
        <w:spacing w:after="0"/>
        <w:ind w:left="0"/>
        <w:jc w:val="both"/>
      </w:pPr>
      <w:r>
        <w:rPr>
          <w:rFonts w:ascii="Times New Roman"/>
          <w:b w:val="false"/>
          <w:i w:val="false"/>
          <w:color w:val="000000"/>
          <w:sz w:val="28"/>
        </w:rPr>
        <w:t>
      4) умение группировать предметы по общим и отличительным признакам.</w:t>
      </w:r>
    </w:p>
    <w:bookmarkEnd w:id="748"/>
    <w:bookmarkStart w:name="z755" w:id="749"/>
    <w:p>
      <w:pPr>
        <w:spacing w:after="0"/>
        <w:ind w:left="0"/>
        <w:jc w:val="both"/>
      </w:pPr>
      <w:r>
        <w:rPr>
          <w:rFonts w:ascii="Times New Roman"/>
          <w:b w:val="false"/>
          <w:i w:val="false"/>
          <w:color w:val="000000"/>
          <w:sz w:val="28"/>
        </w:rPr>
        <w:t>
      5) развитие интереса и внимания к слову, введение в словарь детей антонимов - слов с противоположным значением.</w:t>
      </w:r>
    </w:p>
    <w:bookmarkEnd w:id="749"/>
    <w:bookmarkStart w:name="z756" w:id="750"/>
    <w:p>
      <w:pPr>
        <w:spacing w:after="0"/>
        <w:ind w:left="0"/>
        <w:jc w:val="both"/>
      </w:pPr>
      <w:r>
        <w:rPr>
          <w:rFonts w:ascii="Times New Roman"/>
          <w:b w:val="false"/>
          <w:i w:val="false"/>
          <w:color w:val="000000"/>
          <w:sz w:val="28"/>
        </w:rPr>
        <w:t>
      Грамматический строй речи</w:t>
      </w:r>
    </w:p>
    <w:bookmarkEnd w:id="750"/>
    <w:bookmarkStart w:name="z757" w:id="751"/>
    <w:p>
      <w:pPr>
        <w:spacing w:after="0"/>
        <w:ind w:left="0"/>
        <w:jc w:val="both"/>
      </w:pPr>
      <w:r>
        <w:rPr>
          <w:rFonts w:ascii="Times New Roman"/>
          <w:b w:val="false"/>
          <w:i w:val="false"/>
          <w:color w:val="000000"/>
          <w:sz w:val="28"/>
        </w:rPr>
        <w:t>
      1) употребление необходимых слов и словосочетаний;</w:t>
      </w:r>
    </w:p>
    <w:bookmarkEnd w:id="751"/>
    <w:bookmarkStart w:name="z758" w:id="752"/>
    <w:p>
      <w:pPr>
        <w:spacing w:after="0"/>
        <w:ind w:left="0"/>
        <w:jc w:val="both"/>
      </w:pPr>
      <w:r>
        <w:rPr>
          <w:rFonts w:ascii="Times New Roman"/>
          <w:b w:val="false"/>
          <w:i w:val="false"/>
          <w:color w:val="000000"/>
          <w:sz w:val="28"/>
        </w:rPr>
        <w:t>
      2) согласование слов в роде, числе, падеже, употребление существительных с предлогами в, на, под, за, около;</w:t>
      </w:r>
    </w:p>
    <w:bookmarkEnd w:id="752"/>
    <w:bookmarkStart w:name="z759" w:id="753"/>
    <w:p>
      <w:pPr>
        <w:spacing w:after="0"/>
        <w:ind w:left="0"/>
        <w:jc w:val="both"/>
      </w:pPr>
      <w:r>
        <w:rPr>
          <w:rFonts w:ascii="Times New Roman"/>
          <w:b w:val="false"/>
          <w:i w:val="false"/>
          <w:color w:val="000000"/>
          <w:sz w:val="28"/>
        </w:rPr>
        <w:t>
      3) употребление в речи имен существительных в единственном и множественном числе.</w:t>
      </w:r>
    </w:p>
    <w:bookmarkEnd w:id="753"/>
    <w:bookmarkStart w:name="z760" w:id="754"/>
    <w:p>
      <w:pPr>
        <w:spacing w:after="0"/>
        <w:ind w:left="0"/>
        <w:jc w:val="both"/>
      </w:pPr>
      <w:r>
        <w:rPr>
          <w:rFonts w:ascii="Times New Roman"/>
          <w:b w:val="false"/>
          <w:i w:val="false"/>
          <w:color w:val="000000"/>
          <w:sz w:val="28"/>
        </w:rPr>
        <w:t>
      Связная речь</w:t>
      </w:r>
    </w:p>
    <w:bookmarkEnd w:id="754"/>
    <w:bookmarkStart w:name="z761" w:id="755"/>
    <w:p>
      <w:pPr>
        <w:spacing w:after="0"/>
        <w:ind w:left="0"/>
        <w:jc w:val="both"/>
      </w:pPr>
      <w:r>
        <w:rPr>
          <w:rFonts w:ascii="Times New Roman"/>
          <w:b w:val="false"/>
          <w:i w:val="false"/>
          <w:color w:val="000000"/>
          <w:sz w:val="28"/>
        </w:rPr>
        <w:t>
      Формирование навыков:</w:t>
      </w:r>
    </w:p>
    <w:bookmarkEnd w:id="755"/>
    <w:bookmarkStart w:name="z762" w:id="756"/>
    <w:p>
      <w:pPr>
        <w:spacing w:after="0"/>
        <w:ind w:left="0"/>
        <w:jc w:val="both"/>
      </w:pPr>
      <w:r>
        <w:rPr>
          <w:rFonts w:ascii="Times New Roman"/>
          <w:b w:val="false"/>
          <w:i w:val="false"/>
          <w:color w:val="000000"/>
          <w:sz w:val="28"/>
        </w:rPr>
        <w:t>
      1) связной речи при рассматривании картин, наблюдении за объектами живой и неживой природы;</w:t>
      </w:r>
    </w:p>
    <w:bookmarkEnd w:id="756"/>
    <w:bookmarkStart w:name="z763" w:id="757"/>
    <w:p>
      <w:pPr>
        <w:spacing w:after="0"/>
        <w:ind w:left="0"/>
        <w:jc w:val="both"/>
      </w:pPr>
      <w:r>
        <w:rPr>
          <w:rFonts w:ascii="Times New Roman"/>
          <w:b w:val="false"/>
          <w:i w:val="false"/>
          <w:color w:val="000000"/>
          <w:sz w:val="28"/>
        </w:rPr>
        <w:t>
      2) заучивания небольших потешек и стихотворений;</w:t>
      </w:r>
    </w:p>
    <w:bookmarkEnd w:id="757"/>
    <w:bookmarkStart w:name="z764" w:id="758"/>
    <w:p>
      <w:pPr>
        <w:spacing w:after="0"/>
        <w:ind w:left="0"/>
        <w:jc w:val="both"/>
      </w:pPr>
      <w:r>
        <w:rPr>
          <w:rFonts w:ascii="Times New Roman"/>
          <w:b w:val="false"/>
          <w:i w:val="false"/>
          <w:color w:val="000000"/>
          <w:sz w:val="28"/>
        </w:rPr>
        <w:t>
      3) правильного применения культуры речевого общения;</w:t>
      </w:r>
    </w:p>
    <w:bookmarkEnd w:id="758"/>
    <w:bookmarkStart w:name="z765" w:id="759"/>
    <w:p>
      <w:pPr>
        <w:spacing w:after="0"/>
        <w:ind w:left="0"/>
        <w:jc w:val="both"/>
      </w:pPr>
      <w:r>
        <w:rPr>
          <w:rFonts w:ascii="Times New Roman"/>
          <w:b w:val="false"/>
          <w:i w:val="false"/>
          <w:color w:val="000000"/>
          <w:sz w:val="28"/>
        </w:rPr>
        <w:t>
      4) ведения диалога со взрослым, слушания и понимания заданных вопросов;</w:t>
      </w:r>
    </w:p>
    <w:bookmarkEnd w:id="759"/>
    <w:bookmarkStart w:name="z766" w:id="760"/>
    <w:p>
      <w:pPr>
        <w:spacing w:after="0"/>
        <w:ind w:left="0"/>
        <w:jc w:val="both"/>
      </w:pPr>
      <w:r>
        <w:rPr>
          <w:rFonts w:ascii="Times New Roman"/>
          <w:b w:val="false"/>
          <w:i w:val="false"/>
          <w:color w:val="000000"/>
          <w:sz w:val="28"/>
        </w:rPr>
        <w:t>
      5) применения простейших приемов выразительности речи для характеристики персонажей;</w:t>
      </w:r>
    </w:p>
    <w:bookmarkEnd w:id="760"/>
    <w:bookmarkStart w:name="z767" w:id="761"/>
    <w:p>
      <w:pPr>
        <w:spacing w:after="0"/>
        <w:ind w:left="0"/>
        <w:jc w:val="both"/>
      </w:pPr>
      <w:r>
        <w:rPr>
          <w:rFonts w:ascii="Times New Roman"/>
          <w:b w:val="false"/>
          <w:i w:val="false"/>
          <w:color w:val="000000"/>
          <w:sz w:val="28"/>
        </w:rPr>
        <w:t>
      6) проявления интереса к игре с рифмой и словом;</w:t>
      </w:r>
    </w:p>
    <w:bookmarkEnd w:id="761"/>
    <w:bookmarkStart w:name="z768" w:id="762"/>
    <w:p>
      <w:pPr>
        <w:spacing w:after="0"/>
        <w:ind w:left="0"/>
        <w:jc w:val="both"/>
      </w:pPr>
      <w:r>
        <w:rPr>
          <w:rFonts w:ascii="Times New Roman"/>
          <w:b w:val="false"/>
          <w:i w:val="false"/>
          <w:color w:val="000000"/>
          <w:sz w:val="28"/>
        </w:rPr>
        <w:t>
      7) привития интереса, желания в обыгрывании и драматизации знакомых сказок.</w:t>
      </w:r>
    </w:p>
    <w:bookmarkEnd w:id="762"/>
    <w:bookmarkStart w:name="z769" w:id="763"/>
    <w:p>
      <w:pPr>
        <w:spacing w:after="0"/>
        <w:ind w:left="0"/>
        <w:jc w:val="both"/>
      </w:pPr>
      <w:r>
        <w:rPr>
          <w:rFonts w:ascii="Times New Roman"/>
          <w:b w:val="false"/>
          <w:i w:val="false"/>
          <w:color w:val="000000"/>
          <w:sz w:val="28"/>
        </w:rPr>
        <w:t>
      Ожидаемые результаты:</w:t>
      </w:r>
    </w:p>
    <w:bookmarkEnd w:id="763"/>
    <w:bookmarkStart w:name="z770" w:id="764"/>
    <w:p>
      <w:pPr>
        <w:spacing w:after="0"/>
        <w:ind w:left="0"/>
        <w:jc w:val="both"/>
      </w:pPr>
      <w:r>
        <w:rPr>
          <w:rFonts w:ascii="Times New Roman"/>
          <w:b w:val="false"/>
          <w:i w:val="false"/>
          <w:color w:val="000000"/>
          <w:sz w:val="28"/>
        </w:rPr>
        <w:t>
      соблюдает приемы выразительности речи (темп речи, интонация);</w:t>
      </w:r>
    </w:p>
    <w:bookmarkEnd w:id="764"/>
    <w:bookmarkStart w:name="z771" w:id="765"/>
    <w:p>
      <w:pPr>
        <w:spacing w:after="0"/>
        <w:ind w:left="0"/>
        <w:jc w:val="both"/>
      </w:pPr>
      <w:r>
        <w:rPr>
          <w:rFonts w:ascii="Times New Roman"/>
          <w:b w:val="false"/>
          <w:i w:val="false"/>
          <w:color w:val="000000"/>
          <w:sz w:val="28"/>
        </w:rPr>
        <w:t xml:space="preserve">
      произносит внятно все звуки речи; </w:t>
      </w:r>
    </w:p>
    <w:bookmarkEnd w:id="765"/>
    <w:bookmarkStart w:name="z772" w:id="766"/>
    <w:p>
      <w:pPr>
        <w:spacing w:after="0"/>
        <w:ind w:left="0"/>
        <w:jc w:val="both"/>
      </w:pPr>
      <w:r>
        <w:rPr>
          <w:rFonts w:ascii="Times New Roman"/>
          <w:b w:val="false"/>
          <w:i w:val="false"/>
          <w:color w:val="000000"/>
          <w:sz w:val="28"/>
        </w:rPr>
        <w:t>
      отвечает на вопросы при рассматривании картин, предметов;</w:t>
      </w:r>
    </w:p>
    <w:bookmarkEnd w:id="766"/>
    <w:bookmarkStart w:name="z773" w:id="767"/>
    <w:p>
      <w:pPr>
        <w:spacing w:after="0"/>
        <w:ind w:left="0"/>
        <w:jc w:val="both"/>
      </w:pPr>
      <w:r>
        <w:rPr>
          <w:rFonts w:ascii="Times New Roman"/>
          <w:b w:val="false"/>
          <w:i w:val="false"/>
          <w:color w:val="000000"/>
          <w:sz w:val="28"/>
        </w:rPr>
        <w:t>
      воспроизводит короткие сказки и рассказы; называет признаки и качества предметов и явлений;</w:t>
      </w:r>
    </w:p>
    <w:bookmarkEnd w:id="767"/>
    <w:bookmarkStart w:name="z774" w:id="768"/>
    <w:p>
      <w:pPr>
        <w:spacing w:after="0"/>
        <w:ind w:left="0"/>
        <w:jc w:val="both"/>
      </w:pPr>
      <w:r>
        <w:rPr>
          <w:rFonts w:ascii="Times New Roman"/>
          <w:b w:val="false"/>
          <w:i w:val="false"/>
          <w:color w:val="000000"/>
          <w:sz w:val="28"/>
        </w:rPr>
        <w:t>
      применяет необходимые слова и словосочетания;</w:t>
      </w:r>
    </w:p>
    <w:bookmarkEnd w:id="768"/>
    <w:bookmarkStart w:name="z775" w:id="769"/>
    <w:p>
      <w:pPr>
        <w:spacing w:after="0"/>
        <w:ind w:left="0"/>
        <w:jc w:val="both"/>
      </w:pPr>
      <w:r>
        <w:rPr>
          <w:rFonts w:ascii="Times New Roman"/>
          <w:b w:val="false"/>
          <w:i w:val="false"/>
          <w:color w:val="000000"/>
          <w:sz w:val="28"/>
        </w:rPr>
        <w:t>
      употребляет существительные с предлогами в, на, под, за, около.</w:t>
      </w:r>
    </w:p>
    <w:bookmarkEnd w:id="769"/>
    <w:bookmarkStart w:name="z776" w:id="770"/>
    <w:p>
      <w:pPr>
        <w:spacing w:after="0"/>
        <w:ind w:left="0"/>
        <w:jc w:val="both"/>
      </w:pPr>
      <w:r>
        <w:rPr>
          <w:rFonts w:ascii="Times New Roman"/>
          <w:b w:val="false"/>
          <w:i w:val="false"/>
          <w:color w:val="000000"/>
          <w:sz w:val="28"/>
        </w:rPr>
        <w:t>
      87. Художественная литература</w:t>
      </w:r>
    </w:p>
    <w:bookmarkEnd w:id="770"/>
    <w:bookmarkStart w:name="z777" w:id="771"/>
    <w:p>
      <w:pPr>
        <w:spacing w:after="0"/>
        <w:ind w:left="0"/>
        <w:jc w:val="both"/>
      </w:pPr>
      <w:r>
        <w:rPr>
          <w:rFonts w:ascii="Times New Roman"/>
          <w:b w:val="false"/>
          <w:i w:val="false"/>
          <w:color w:val="000000"/>
          <w:sz w:val="28"/>
        </w:rPr>
        <w:t>
      Чтение, рассказывание</w:t>
      </w:r>
    </w:p>
    <w:bookmarkEnd w:id="771"/>
    <w:bookmarkStart w:name="z778" w:id="772"/>
    <w:p>
      <w:pPr>
        <w:spacing w:after="0"/>
        <w:ind w:left="0"/>
        <w:jc w:val="both"/>
      </w:pPr>
      <w:r>
        <w:rPr>
          <w:rFonts w:ascii="Times New Roman"/>
          <w:b w:val="false"/>
          <w:i w:val="false"/>
          <w:color w:val="000000"/>
          <w:sz w:val="28"/>
        </w:rPr>
        <w:t>
      Обучение детей:</w:t>
      </w:r>
    </w:p>
    <w:bookmarkEnd w:id="772"/>
    <w:bookmarkStart w:name="z779" w:id="773"/>
    <w:p>
      <w:pPr>
        <w:spacing w:after="0"/>
        <w:ind w:left="0"/>
        <w:jc w:val="both"/>
      </w:pPr>
      <w:r>
        <w:rPr>
          <w:rFonts w:ascii="Times New Roman"/>
          <w:b w:val="false"/>
          <w:i w:val="false"/>
          <w:color w:val="000000"/>
          <w:sz w:val="28"/>
        </w:rPr>
        <w:t>
      1) эмоциональному восприятию сюжета;</w:t>
      </w:r>
    </w:p>
    <w:bookmarkEnd w:id="773"/>
    <w:bookmarkStart w:name="z780" w:id="774"/>
    <w:p>
      <w:pPr>
        <w:spacing w:after="0"/>
        <w:ind w:left="0"/>
        <w:jc w:val="both"/>
      </w:pPr>
      <w:r>
        <w:rPr>
          <w:rFonts w:ascii="Times New Roman"/>
          <w:b w:val="false"/>
          <w:i w:val="false"/>
          <w:color w:val="000000"/>
          <w:sz w:val="28"/>
        </w:rPr>
        <w:t>
      2) сопереживанию персонажам;</w:t>
      </w:r>
    </w:p>
    <w:bookmarkEnd w:id="774"/>
    <w:bookmarkStart w:name="z781" w:id="775"/>
    <w:p>
      <w:pPr>
        <w:spacing w:after="0"/>
        <w:ind w:left="0"/>
        <w:jc w:val="both"/>
      </w:pPr>
      <w:r>
        <w:rPr>
          <w:rFonts w:ascii="Times New Roman"/>
          <w:b w:val="false"/>
          <w:i w:val="false"/>
          <w:color w:val="000000"/>
          <w:sz w:val="28"/>
        </w:rPr>
        <w:t>
      3) умению различать жанры произведений (стихотворения, сказки, рассказы и другие.);</w:t>
      </w:r>
    </w:p>
    <w:bookmarkEnd w:id="775"/>
    <w:bookmarkStart w:name="z782" w:id="776"/>
    <w:p>
      <w:pPr>
        <w:spacing w:after="0"/>
        <w:ind w:left="0"/>
        <w:jc w:val="both"/>
      </w:pPr>
      <w:r>
        <w:rPr>
          <w:rFonts w:ascii="Times New Roman"/>
          <w:b w:val="false"/>
          <w:i w:val="false"/>
          <w:color w:val="000000"/>
          <w:sz w:val="28"/>
        </w:rPr>
        <w:t>
      4) узнаванию знакомых произведений по картинкам, умению отвечать на вопросы по ним;</w:t>
      </w:r>
    </w:p>
    <w:bookmarkEnd w:id="776"/>
    <w:bookmarkStart w:name="z783" w:id="777"/>
    <w:p>
      <w:pPr>
        <w:spacing w:after="0"/>
        <w:ind w:left="0"/>
        <w:jc w:val="both"/>
      </w:pPr>
      <w:r>
        <w:rPr>
          <w:rFonts w:ascii="Times New Roman"/>
          <w:b w:val="false"/>
          <w:i w:val="false"/>
          <w:color w:val="000000"/>
          <w:sz w:val="28"/>
        </w:rPr>
        <w:t>
      5) чтению наизусть выразительно, осмысленно, эмоционально;</w:t>
      </w:r>
    </w:p>
    <w:bookmarkEnd w:id="777"/>
    <w:bookmarkStart w:name="z784" w:id="778"/>
    <w:p>
      <w:pPr>
        <w:spacing w:after="0"/>
        <w:ind w:left="0"/>
        <w:jc w:val="both"/>
      </w:pPr>
      <w:r>
        <w:rPr>
          <w:rFonts w:ascii="Times New Roman"/>
          <w:b w:val="false"/>
          <w:i w:val="false"/>
          <w:color w:val="000000"/>
          <w:sz w:val="28"/>
        </w:rPr>
        <w:t>
      6) передаче ритма народной потешки, рифму стиха.</w:t>
      </w:r>
    </w:p>
    <w:bookmarkEnd w:id="778"/>
    <w:bookmarkStart w:name="z785" w:id="779"/>
    <w:p>
      <w:pPr>
        <w:spacing w:after="0"/>
        <w:ind w:left="0"/>
        <w:jc w:val="both"/>
      </w:pPr>
      <w:r>
        <w:rPr>
          <w:rFonts w:ascii="Times New Roman"/>
          <w:b w:val="false"/>
          <w:i w:val="false"/>
          <w:color w:val="000000"/>
          <w:sz w:val="28"/>
        </w:rPr>
        <w:t xml:space="preserve">
      Ожидаемые результаты: </w:t>
      </w:r>
    </w:p>
    <w:bookmarkEnd w:id="779"/>
    <w:bookmarkStart w:name="z786" w:id="780"/>
    <w:p>
      <w:pPr>
        <w:spacing w:after="0"/>
        <w:ind w:left="0"/>
        <w:jc w:val="both"/>
      </w:pPr>
      <w:r>
        <w:rPr>
          <w:rFonts w:ascii="Times New Roman"/>
          <w:b w:val="false"/>
          <w:i w:val="false"/>
          <w:color w:val="000000"/>
          <w:sz w:val="28"/>
        </w:rPr>
        <w:t xml:space="preserve">
      умеет различать жанры произведений (стихотворения, сказки, рассказы и другие); </w:t>
      </w:r>
    </w:p>
    <w:bookmarkEnd w:id="780"/>
    <w:bookmarkStart w:name="z787" w:id="781"/>
    <w:p>
      <w:pPr>
        <w:spacing w:after="0"/>
        <w:ind w:left="0"/>
        <w:jc w:val="both"/>
      </w:pPr>
      <w:r>
        <w:rPr>
          <w:rFonts w:ascii="Times New Roman"/>
          <w:b w:val="false"/>
          <w:i w:val="false"/>
          <w:color w:val="000000"/>
          <w:sz w:val="28"/>
        </w:rPr>
        <w:t>
      эмоционально воспринимает сюжет; называет знакомые произведения по картинкам, отвечает на вопросы по ним;</w:t>
      </w:r>
    </w:p>
    <w:bookmarkEnd w:id="781"/>
    <w:bookmarkStart w:name="z788" w:id="782"/>
    <w:p>
      <w:pPr>
        <w:spacing w:after="0"/>
        <w:ind w:left="0"/>
        <w:jc w:val="both"/>
      </w:pPr>
      <w:r>
        <w:rPr>
          <w:rFonts w:ascii="Times New Roman"/>
          <w:b w:val="false"/>
          <w:i w:val="false"/>
          <w:color w:val="000000"/>
          <w:sz w:val="28"/>
        </w:rPr>
        <w:t>
      умеет читать стихотворения осмысленно и эмоционально;</w:t>
      </w:r>
    </w:p>
    <w:bookmarkEnd w:id="782"/>
    <w:bookmarkStart w:name="z789" w:id="783"/>
    <w:p>
      <w:pPr>
        <w:spacing w:after="0"/>
        <w:ind w:left="0"/>
        <w:jc w:val="both"/>
      </w:pPr>
      <w:r>
        <w:rPr>
          <w:rFonts w:ascii="Times New Roman"/>
          <w:b w:val="false"/>
          <w:i w:val="false"/>
          <w:color w:val="000000"/>
          <w:sz w:val="28"/>
        </w:rPr>
        <w:t>
      проявляет сопереживание сказочным персонажам.</w:t>
      </w:r>
    </w:p>
    <w:bookmarkEnd w:id="783"/>
    <w:bookmarkStart w:name="z790" w:id="784"/>
    <w:p>
      <w:pPr>
        <w:spacing w:after="0"/>
        <w:ind w:left="0"/>
        <w:jc w:val="both"/>
      </w:pPr>
      <w:r>
        <w:rPr>
          <w:rFonts w:ascii="Times New Roman"/>
          <w:b w:val="false"/>
          <w:i w:val="false"/>
          <w:color w:val="000000"/>
          <w:sz w:val="28"/>
        </w:rPr>
        <w:t>
      88. Қазақ тілі</w:t>
      </w:r>
    </w:p>
    <w:bookmarkEnd w:id="784"/>
    <w:bookmarkStart w:name="z791" w:id="785"/>
    <w:p>
      <w:pPr>
        <w:spacing w:after="0"/>
        <w:ind w:left="0"/>
        <w:jc w:val="both"/>
      </w:pPr>
      <w:r>
        <w:rPr>
          <w:rFonts w:ascii="Times New Roman"/>
          <w:b w:val="false"/>
          <w:i w:val="false"/>
          <w:color w:val="000000"/>
          <w:sz w:val="28"/>
        </w:rPr>
        <w:t>
      Сөйлеудің дыбыстық мәдениеті</w:t>
      </w:r>
    </w:p>
    <w:bookmarkEnd w:id="785"/>
    <w:bookmarkStart w:name="z792" w:id="786"/>
    <w:p>
      <w:pPr>
        <w:spacing w:after="0"/>
        <w:ind w:left="0"/>
        <w:jc w:val="both"/>
      </w:pPr>
      <w:r>
        <w:rPr>
          <w:rFonts w:ascii="Times New Roman"/>
          <w:b w:val="false"/>
          <w:i w:val="false"/>
          <w:color w:val="000000"/>
          <w:sz w:val="28"/>
        </w:rPr>
        <w:t>
      1) қазақ тіліндегі сөздерді тыңдауға және дұрыс айта білуге және оларды есте сақтауға баулу. Қазақ тіліне тән ә, ө, қ, ү, ұ дыбыстарды дұрыс айтуға үйрету. Артикуляциялық аппаратты дамыту жұмыстарын жалғастыру;</w:t>
      </w:r>
    </w:p>
    <w:bookmarkEnd w:id="786"/>
    <w:bookmarkStart w:name="z793" w:id="787"/>
    <w:p>
      <w:pPr>
        <w:spacing w:after="0"/>
        <w:ind w:left="0"/>
        <w:jc w:val="both"/>
      </w:pPr>
      <w:r>
        <w:rPr>
          <w:rFonts w:ascii="Times New Roman"/>
          <w:b w:val="false"/>
          <w:i w:val="false"/>
          <w:color w:val="000000"/>
          <w:sz w:val="28"/>
        </w:rPr>
        <w:t>
      2) тіл қарқынын және дыбыс күшін дамыту: жай және жылдам, қатты және ақырын айтуды үйрету.</w:t>
      </w:r>
    </w:p>
    <w:bookmarkEnd w:id="787"/>
    <w:bookmarkStart w:name="z794" w:id="788"/>
    <w:p>
      <w:pPr>
        <w:spacing w:after="0"/>
        <w:ind w:left="0"/>
        <w:jc w:val="both"/>
      </w:pPr>
      <w:r>
        <w:rPr>
          <w:rFonts w:ascii="Times New Roman"/>
          <w:b w:val="false"/>
          <w:i w:val="false"/>
          <w:color w:val="000000"/>
          <w:sz w:val="28"/>
        </w:rPr>
        <w:t>
      Сөздік қор</w:t>
      </w:r>
    </w:p>
    <w:bookmarkEnd w:id="788"/>
    <w:bookmarkStart w:name="z795" w:id="789"/>
    <w:p>
      <w:pPr>
        <w:spacing w:after="0"/>
        <w:ind w:left="0"/>
        <w:jc w:val="both"/>
      </w:pPr>
      <w:r>
        <w:rPr>
          <w:rFonts w:ascii="Times New Roman"/>
          <w:b w:val="false"/>
          <w:i w:val="false"/>
          <w:color w:val="000000"/>
          <w:sz w:val="28"/>
        </w:rPr>
        <w:t>
      1) қоршаған ортадағы күнделікті жиі қолданылатын туыстық қатынасқа байланысты сөздерді (іні, аға, сіңлі, қарындас және т.б.), кейбір тұрмыстық заттардың, жемістердің, көкөністердің, жануарлардың, апта күндерінің, ай атауларын, жыл мезгілдерін айту және түсіну дағдыларын қалыптастыру;</w:t>
      </w:r>
    </w:p>
    <w:bookmarkEnd w:id="789"/>
    <w:bookmarkStart w:name="z796" w:id="790"/>
    <w:p>
      <w:pPr>
        <w:spacing w:after="0"/>
        <w:ind w:left="0"/>
        <w:jc w:val="both"/>
      </w:pPr>
      <w:r>
        <w:rPr>
          <w:rFonts w:ascii="Times New Roman"/>
          <w:b w:val="false"/>
          <w:i w:val="false"/>
          <w:color w:val="000000"/>
          <w:sz w:val="28"/>
        </w:rPr>
        <w:t xml:space="preserve">
      2) заттардың түсі, көлемі бойынша белгілерін, қимылын білдіретін сөздерді айта білуді машықтандыру. </w:t>
      </w:r>
    </w:p>
    <w:bookmarkEnd w:id="790"/>
    <w:bookmarkStart w:name="z797" w:id="791"/>
    <w:p>
      <w:pPr>
        <w:spacing w:after="0"/>
        <w:ind w:left="0"/>
        <w:jc w:val="both"/>
      </w:pPr>
      <w:r>
        <w:rPr>
          <w:rFonts w:ascii="Times New Roman"/>
          <w:b w:val="false"/>
          <w:i w:val="false"/>
          <w:color w:val="000000"/>
          <w:sz w:val="28"/>
        </w:rPr>
        <w:t xml:space="preserve">
      Тілдің грамматикалық құрылымы </w:t>
      </w:r>
    </w:p>
    <w:bookmarkEnd w:id="791"/>
    <w:bookmarkStart w:name="z798" w:id="792"/>
    <w:p>
      <w:pPr>
        <w:spacing w:after="0"/>
        <w:ind w:left="0"/>
        <w:jc w:val="both"/>
      </w:pPr>
      <w:r>
        <w:rPr>
          <w:rFonts w:ascii="Times New Roman"/>
          <w:b w:val="false"/>
          <w:i w:val="false"/>
          <w:color w:val="000000"/>
          <w:sz w:val="28"/>
        </w:rPr>
        <w:t>
      1) сөз тіркестерін түсінуге және сөздерді байланыстырып құрастыруға жаттықтыру;</w:t>
      </w:r>
    </w:p>
    <w:bookmarkEnd w:id="792"/>
    <w:bookmarkStart w:name="z799" w:id="793"/>
    <w:p>
      <w:pPr>
        <w:spacing w:after="0"/>
        <w:ind w:left="0"/>
        <w:jc w:val="both"/>
      </w:pPr>
      <w:r>
        <w:rPr>
          <w:rFonts w:ascii="Times New Roman"/>
          <w:b w:val="false"/>
          <w:i w:val="false"/>
          <w:color w:val="000000"/>
          <w:sz w:val="28"/>
        </w:rPr>
        <w:t>
      2) 2-3 сөзден тұратын сөйлемдерді түсінуді және өздігінен жиі қолданылатын сөздермен сөйлем құрауға үйрету;</w:t>
      </w:r>
    </w:p>
    <w:bookmarkEnd w:id="793"/>
    <w:bookmarkStart w:name="z800" w:id="794"/>
    <w:p>
      <w:pPr>
        <w:spacing w:after="0"/>
        <w:ind w:left="0"/>
        <w:jc w:val="both"/>
      </w:pPr>
      <w:r>
        <w:rPr>
          <w:rFonts w:ascii="Times New Roman"/>
          <w:b w:val="false"/>
          <w:i w:val="false"/>
          <w:color w:val="000000"/>
          <w:sz w:val="28"/>
        </w:rPr>
        <w:t xml:space="preserve">
      3) зат есімдерді жекеше және көпше түрде қолдану дағдыларын қалыптастыру. </w:t>
      </w:r>
    </w:p>
    <w:bookmarkEnd w:id="794"/>
    <w:bookmarkStart w:name="z801" w:id="795"/>
    <w:p>
      <w:pPr>
        <w:spacing w:after="0"/>
        <w:ind w:left="0"/>
        <w:jc w:val="both"/>
      </w:pPr>
      <w:r>
        <w:rPr>
          <w:rFonts w:ascii="Times New Roman"/>
          <w:b w:val="false"/>
          <w:i w:val="false"/>
          <w:color w:val="000000"/>
          <w:sz w:val="28"/>
        </w:rPr>
        <w:t xml:space="preserve">
      Байланыстырып сөйлеу </w:t>
      </w:r>
    </w:p>
    <w:bookmarkEnd w:id="795"/>
    <w:bookmarkStart w:name="z802" w:id="796"/>
    <w:p>
      <w:pPr>
        <w:spacing w:after="0"/>
        <w:ind w:left="0"/>
        <w:jc w:val="both"/>
      </w:pPr>
      <w:r>
        <w:rPr>
          <w:rFonts w:ascii="Times New Roman"/>
          <w:b w:val="false"/>
          <w:i w:val="false"/>
          <w:color w:val="000000"/>
          <w:sz w:val="28"/>
        </w:rPr>
        <w:t>
      1) қарапайым сұрақтар қоюды және оларға жай сөйлеммен жауап беруді, жай сөйлемдер құруды 2-3 сөйлеммен жақын маңдағы заттарға, ойыншықтарға, жемістерге қысқа сипаттама беруге үйрету;</w:t>
      </w:r>
    </w:p>
    <w:bookmarkEnd w:id="796"/>
    <w:bookmarkStart w:name="z803" w:id="797"/>
    <w:p>
      <w:pPr>
        <w:spacing w:after="0"/>
        <w:ind w:left="0"/>
        <w:jc w:val="both"/>
      </w:pPr>
      <w:r>
        <w:rPr>
          <w:rFonts w:ascii="Times New Roman"/>
          <w:b w:val="false"/>
          <w:i w:val="false"/>
          <w:color w:val="000000"/>
          <w:sz w:val="28"/>
        </w:rPr>
        <w:t>
      2) шағын қарапайым мазмұнды мәтіндерді, тақпақтар мен өлеңдерді тыңдауға және оларды түсінуге, мазмұндау мен жатқа айтып беруге машықтандыру.</w:t>
      </w:r>
    </w:p>
    <w:bookmarkEnd w:id="797"/>
    <w:bookmarkStart w:name="z804" w:id="798"/>
    <w:p>
      <w:pPr>
        <w:spacing w:after="0"/>
        <w:ind w:left="0"/>
        <w:jc w:val="both"/>
      </w:pPr>
      <w:r>
        <w:rPr>
          <w:rFonts w:ascii="Times New Roman"/>
          <w:b w:val="false"/>
          <w:i w:val="false"/>
          <w:color w:val="000000"/>
          <w:sz w:val="28"/>
        </w:rPr>
        <w:t>
      Күтілетін нәтижелер:</w:t>
      </w:r>
    </w:p>
    <w:bookmarkEnd w:id="798"/>
    <w:bookmarkStart w:name="z805" w:id="799"/>
    <w:p>
      <w:pPr>
        <w:spacing w:after="0"/>
        <w:ind w:left="0"/>
        <w:jc w:val="both"/>
      </w:pPr>
      <w:r>
        <w:rPr>
          <w:rFonts w:ascii="Times New Roman"/>
          <w:b w:val="false"/>
          <w:i w:val="false"/>
          <w:color w:val="000000"/>
          <w:sz w:val="28"/>
        </w:rPr>
        <w:t>
      таныс сөздерді дұрыс атайды және ажыратады;</w:t>
      </w:r>
    </w:p>
    <w:bookmarkEnd w:id="799"/>
    <w:bookmarkStart w:name="z806" w:id="800"/>
    <w:p>
      <w:pPr>
        <w:spacing w:after="0"/>
        <w:ind w:left="0"/>
        <w:jc w:val="both"/>
      </w:pPr>
      <w:r>
        <w:rPr>
          <w:rFonts w:ascii="Times New Roman"/>
          <w:b w:val="false"/>
          <w:i w:val="false"/>
          <w:color w:val="000000"/>
          <w:sz w:val="28"/>
        </w:rPr>
        <w:t>
      сөз ішіндегі қазақ тіліне тән дыбыстарды дұрыс айтады;</w:t>
      </w:r>
    </w:p>
    <w:bookmarkEnd w:id="800"/>
    <w:bookmarkStart w:name="z807" w:id="801"/>
    <w:p>
      <w:pPr>
        <w:spacing w:after="0"/>
        <w:ind w:left="0"/>
        <w:jc w:val="both"/>
      </w:pPr>
      <w:r>
        <w:rPr>
          <w:rFonts w:ascii="Times New Roman"/>
          <w:b w:val="false"/>
          <w:i w:val="false"/>
          <w:color w:val="000000"/>
          <w:sz w:val="28"/>
        </w:rPr>
        <w:t>
      туыстық қатынасқа байланысты сөздерді, кейбір тұрмыстық заттардың, жемістердің, көкөністердің, жануарлардың, апта күндерінің, ай атауларын, жыл мезгілдерін айтады және түсінеді;</w:t>
      </w:r>
    </w:p>
    <w:bookmarkEnd w:id="801"/>
    <w:bookmarkStart w:name="z808" w:id="802"/>
    <w:p>
      <w:pPr>
        <w:spacing w:after="0"/>
        <w:ind w:left="0"/>
        <w:jc w:val="both"/>
      </w:pPr>
      <w:r>
        <w:rPr>
          <w:rFonts w:ascii="Times New Roman"/>
          <w:b w:val="false"/>
          <w:i w:val="false"/>
          <w:color w:val="000000"/>
          <w:sz w:val="28"/>
        </w:rPr>
        <w:t xml:space="preserve">
      заттардың түсі, көлемі бойынша белгілерін, санын, қимылын білдіретін сөздерді айтады; </w:t>
      </w:r>
    </w:p>
    <w:bookmarkEnd w:id="802"/>
    <w:bookmarkStart w:name="z809" w:id="803"/>
    <w:p>
      <w:pPr>
        <w:spacing w:after="0"/>
        <w:ind w:left="0"/>
        <w:jc w:val="both"/>
      </w:pPr>
      <w:r>
        <w:rPr>
          <w:rFonts w:ascii="Times New Roman"/>
          <w:b w:val="false"/>
          <w:i w:val="false"/>
          <w:color w:val="000000"/>
          <w:sz w:val="28"/>
        </w:rPr>
        <w:t>
      қарапайым сұрақтар қояды және оған жауап береді;</w:t>
      </w:r>
    </w:p>
    <w:bookmarkEnd w:id="803"/>
    <w:bookmarkStart w:name="z810" w:id="804"/>
    <w:p>
      <w:pPr>
        <w:spacing w:after="0"/>
        <w:ind w:left="0"/>
        <w:jc w:val="both"/>
      </w:pPr>
      <w:r>
        <w:rPr>
          <w:rFonts w:ascii="Times New Roman"/>
          <w:b w:val="false"/>
          <w:i w:val="false"/>
          <w:color w:val="000000"/>
          <w:sz w:val="28"/>
        </w:rPr>
        <w:t>
      2-3 сөйлеммен жақын маңдағы заттарға, ойыншықтарға, жемістерге қысқа сипаттама береді;</w:t>
      </w:r>
    </w:p>
    <w:bookmarkEnd w:id="804"/>
    <w:bookmarkStart w:name="z811" w:id="805"/>
    <w:p>
      <w:pPr>
        <w:spacing w:after="0"/>
        <w:ind w:left="0"/>
        <w:jc w:val="both"/>
      </w:pPr>
      <w:r>
        <w:rPr>
          <w:rFonts w:ascii="Times New Roman"/>
          <w:b w:val="false"/>
          <w:i w:val="false"/>
          <w:color w:val="000000"/>
          <w:sz w:val="28"/>
        </w:rPr>
        <w:t>
      шағын қарапайым мәтіндерді, тақпақтар мен өлеңдерді тыңдайды, түсінеді және мазмұндайды, жатқа айта алады.</w:t>
      </w:r>
    </w:p>
    <w:bookmarkEnd w:id="805"/>
    <w:bookmarkStart w:name="z812" w:id="806"/>
    <w:p>
      <w:pPr>
        <w:spacing w:after="0"/>
        <w:ind w:left="0"/>
        <w:jc w:val="both"/>
      </w:pPr>
      <w:r>
        <w:rPr>
          <w:rFonts w:ascii="Times New Roman"/>
          <w:b w:val="false"/>
          <w:i w:val="false"/>
          <w:color w:val="000000"/>
          <w:sz w:val="28"/>
        </w:rPr>
        <w:t>
      қазақ тілінде жай сөйлемдер құрастыра алады.</w:t>
      </w:r>
    </w:p>
    <w:bookmarkEnd w:id="806"/>
    <w:bookmarkStart w:name="z813" w:id="807"/>
    <w:p>
      <w:pPr>
        <w:spacing w:after="0"/>
        <w:ind w:left="0"/>
        <w:jc w:val="left"/>
      </w:pPr>
      <w:r>
        <w:rPr>
          <w:rFonts w:ascii="Times New Roman"/>
          <w:b/>
          <w:i w:val="false"/>
          <w:color w:val="000000"/>
        </w:rPr>
        <w:t xml:space="preserve"> Параграф 7. Образовательная область "Познание"</w:t>
      </w:r>
    </w:p>
    <w:bookmarkEnd w:id="807"/>
    <w:bookmarkStart w:name="z814" w:id="808"/>
    <w:p>
      <w:pPr>
        <w:spacing w:after="0"/>
        <w:ind w:left="0"/>
        <w:jc w:val="both"/>
      </w:pPr>
      <w:r>
        <w:rPr>
          <w:rFonts w:ascii="Times New Roman"/>
          <w:b w:val="false"/>
          <w:i w:val="false"/>
          <w:color w:val="000000"/>
          <w:sz w:val="28"/>
        </w:rPr>
        <w:t>
      89. Базовое содержание образовательной области "Познание" реализуется в организованной учебной деятельности - формирование элементарных математических представлений, конструирование, естествознание.</w:t>
      </w:r>
    </w:p>
    <w:bookmarkEnd w:id="808"/>
    <w:bookmarkStart w:name="z815" w:id="809"/>
    <w:p>
      <w:pPr>
        <w:spacing w:after="0"/>
        <w:ind w:left="0"/>
        <w:jc w:val="both"/>
      </w:pPr>
      <w:r>
        <w:rPr>
          <w:rFonts w:ascii="Times New Roman"/>
          <w:b w:val="false"/>
          <w:i w:val="false"/>
          <w:color w:val="000000"/>
          <w:sz w:val="28"/>
        </w:rPr>
        <w:t>
      90. Целью является развитие интеллектуальных способностей, логического мышления и формирование знаний о целостной картине окружающего мира с применением инновационных методик и технологий.</w:t>
      </w:r>
    </w:p>
    <w:bookmarkEnd w:id="809"/>
    <w:bookmarkStart w:name="z816" w:id="810"/>
    <w:p>
      <w:pPr>
        <w:spacing w:after="0"/>
        <w:ind w:left="0"/>
        <w:jc w:val="both"/>
      </w:pPr>
      <w:r>
        <w:rPr>
          <w:rFonts w:ascii="Times New Roman"/>
          <w:b w:val="false"/>
          <w:i w:val="false"/>
          <w:color w:val="000000"/>
          <w:sz w:val="28"/>
        </w:rPr>
        <w:t>
      91. Задачи:</w:t>
      </w:r>
    </w:p>
    <w:bookmarkEnd w:id="810"/>
    <w:bookmarkStart w:name="z817" w:id="811"/>
    <w:p>
      <w:pPr>
        <w:spacing w:after="0"/>
        <w:ind w:left="0"/>
        <w:jc w:val="both"/>
      </w:pPr>
      <w:r>
        <w:rPr>
          <w:rFonts w:ascii="Times New Roman"/>
          <w:b w:val="false"/>
          <w:i w:val="false"/>
          <w:color w:val="000000"/>
          <w:sz w:val="28"/>
        </w:rPr>
        <w:t>
      формировать элементарные математические представления;</w:t>
      </w:r>
    </w:p>
    <w:bookmarkEnd w:id="811"/>
    <w:bookmarkStart w:name="z818" w:id="812"/>
    <w:p>
      <w:pPr>
        <w:spacing w:after="0"/>
        <w:ind w:left="0"/>
        <w:jc w:val="both"/>
      </w:pPr>
      <w:r>
        <w:rPr>
          <w:rFonts w:ascii="Times New Roman"/>
          <w:b w:val="false"/>
          <w:i w:val="false"/>
          <w:color w:val="000000"/>
          <w:sz w:val="28"/>
        </w:rPr>
        <w:t>
      воспитывать желание сооружать постройки по собственному замыслу, объединять по сюжету и обыгрывать их;</w:t>
      </w:r>
    </w:p>
    <w:bookmarkEnd w:id="812"/>
    <w:bookmarkStart w:name="z819" w:id="813"/>
    <w:p>
      <w:pPr>
        <w:spacing w:after="0"/>
        <w:ind w:left="0"/>
        <w:jc w:val="both"/>
      </w:pPr>
      <w:r>
        <w:rPr>
          <w:rFonts w:ascii="Times New Roman"/>
          <w:b w:val="false"/>
          <w:i w:val="false"/>
          <w:color w:val="000000"/>
          <w:sz w:val="28"/>
        </w:rPr>
        <w:t>
      развивать наглядно-действенное мышление и творческое воображение;</w:t>
      </w:r>
    </w:p>
    <w:bookmarkEnd w:id="813"/>
    <w:bookmarkStart w:name="z820" w:id="814"/>
    <w:p>
      <w:pPr>
        <w:spacing w:after="0"/>
        <w:ind w:left="0"/>
        <w:jc w:val="both"/>
      </w:pPr>
      <w:r>
        <w:rPr>
          <w:rFonts w:ascii="Times New Roman"/>
          <w:b w:val="false"/>
          <w:i w:val="false"/>
          <w:color w:val="000000"/>
          <w:sz w:val="28"/>
        </w:rPr>
        <w:t>
      обогащать знания о живой и неживой природе, правилах поведения в природе и простейших взаимосвязях;</w:t>
      </w:r>
    </w:p>
    <w:bookmarkEnd w:id="814"/>
    <w:bookmarkStart w:name="z821" w:id="815"/>
    <w:p>
      <w:pPr>
        <w:spacing w:after="0"/>
        <w:ind w:left="0"/>
        <w:jc w:val="both"/>
      </w:pPr>
      <w:r>
        <w:rPr>
          <w:rFonts w:ascii="Times New Roman"/>
          <w:b w:val="false"/>
          <w:i w:val="false"/>
          <w:color w:val="000000"/>
          <w:sz w:val="28"/>
        </w:rPr>
        <w:t xml:space="preserve">
      прививать любовь и бережное отношение к природе. </w:t>
      </w:r>
    </w:p>
    <w:bookmarkEnd w:id="815"/>
    <w:bookmarkStart w:name="z822" w:id="816"/>
    <w:p>
      <w:pPr>
        <w:spacing w:after="0"/>
        <w:ind w:left="0"/>
        <w:jc w:val="left"/>
      </w:pPr>
      <w:r>
        <w:rPr>
          <w:rFonts w:ascii="Times New Roman"/>
          <w:b/>
          <w:i w:val="false"/>
          <w:color w:val="000000"/>
        </w:rPr>
        <w:t xml:space="preserve"> Параграф 8. I полугодие</w:t>
      </w:r>
    </w:p>
    <w:bookmarkEnd w:id="816"/>
    <w:bookmarkStart w:name="z823" w:id="817"/>
    <w:p>
      <w:pPr>
        <w:spacing w:after="0"/>
        <w:ind w:left="0"/>
        <w:jc w:val="both"/>
      </w:pPr>
      <w:r>
        <w:rPr>
          <w:rFonts w:ascii="Times New Roman"/>
          <w:b w:val="false"/>
          <w:i w:val="false"/>
          <w:color w:val="000000"/>
          <w:sz w:val="28"/>
        </w:rPr>
        <w:t>
      92. Формирование элементарных математических представлений</w:t>
      </w:r>
    </w:p>
    <w:bookmarkEnd w:id="817"/>
    <w:bookmarkStart w:name="z824" w:id="818"/>
    <w:p>
      <w:pPr>
        <w:spacing w:after="0"/>
        <w:ind w:left="0"/>
        <w:jc w:val="both"/>
      </w:pPr>
      <w:r>
        <w:rPr>
          <w:rFonts w:ascii="Times New Roman"/>
          <w:b w:val="false"/>
          <w:i w:val="false"/>
          <w:color w:val="000000"/>
          <w:sz w:val="28"/>
        </w:rPr>
        <w:t>
      Количество. Формирование представлений о понятиях "много", "один", "по одному", "ни одного".</w:t>
      </w:r>
    </w:p>
    <w:bookmarkEnd w:id="818"/>
    <w:bookmarkStart w:name="z825" w:id="819"/>
    <w:p>
      <w:pPr>
        <w:spacing w:after="0"/>
        <w:ind w:left="0"/>
        <w:jc w:val="both"/>
      </w:pPr>
      <w:r>
        <w:rPr>
          <w:rFonts w:ascii="Times New Roman"/>
          <w:b w:val="false"/>
          <w:i w:val="false"/>
          <w:color w:val="000000"/>
          <w:sz w:val="28"/>
        </w:rPr>
        <w:t>
      Формирование навыков:</w:t>
      </w:r>
    </w:p>
    <w:bookmarkEnd w:id="819"/>
    <w:bookmarkStart w:name="z826" w:id="820"/>
    <w:p>
      <w:pPr>
        <w:spacing w:after="0"/>
        <w:ind w:left="0"/>
        <w:jc w:val="both"/>
      </w:pPr>
      <w:r>
        <w:rPr>
          <w:rFonts w:ascii="Times New Roman"/>
          <w:b w:val="false"/>
          <w:i w:val="false"/>
          <w:color w:val="000000"/>
          <w:sz w:val="28"/>
        </w:rPr>
        <w:t>
      1) составления групп из однородных предметов и выделения из них одного;</w:t>
      </w:r>
    </w:p>
    <w:bookmarkEnd w:id="820"/>
    <w:bookmarkStart w:name="z827" w:id="821"/>
    <w:p>
      <w:pPr>
        <w:spacing w:after="0"/>
        <w:ind w:left="0"/>
        <w:jc w:val="both"/>
      </w:pPr>
      <w:r>
        <w:rPr>
          <w:rFonts w:ascii="Times New Roman"/>
          <w:b w:val="false"/>
          <w:i w:val="false"/>
          <w:color w:val="000000"/>
          <w:sz w:val="28"/>
        </w:rPr>
        <w:t>
      2) различия предметов в групповой комнате и определения их количества;</w:t>
      </w:r>
    </w:p>
    <w:bookmarkEnd w:id="821"/>
    <w:bookmarkStart w:name="z828" w:id="822"/>
    <w:p>
      <w:pPr>
        <w:spacing w:after="0"/>
        <w:ind w:left="0"/>
        <w:jc w:val="both"/>
      </w:pPr>
      <w:r>
        <w:rPr>
          <w:rFonts w:ascii="Times New Roman"/>
          <w:b w:val="false"/>
          <w:i w:val="false"/>
          <w:color w:val="000000"/>
          <w:sz w:val="28"/>
        </w:rPr>
        <w:t>
      3) сопоставления предметов;</w:t>
      </w:r>
    </w:p>
    <w:bookmarkEnd w:id="822"/>
    <w:bookmarkStart w:name="z829" w:id="823"/>
    <w:p>
      <w:pPr>
        <w:spacing w:after="0"/>
        <w:ind w:left="0"/>
        <w:jc w:val="both"/>
      </w:pPr>
      <w:r>
        <w:rPr>
          <w:rFonts w:ascii="Times New Roman"/>
          <w:b w:val="false"/>
          <w:i w:val="false"/>
          <w:color w:val="000000"/>
          <w:sz w:val="28"/>
        </w:rPr>
        <w:t>
      4) последовательного наложения и приложения одной группы предметов на другую;</w:t>
      </w:r>
    </w:p>
    <w:bookmarkEnd w:id="823"/>
    <w:bookmarkStart w:name="z830" w:id="824"/>
    <w:p>
      <w:pPr>
        <w:spacing w:after="0"/>
        <w:ind w:left="0"/>
        <w:jc w:val="both"/>
      </w:pPr>
      <w:r>
        <w:rPr>
          <w:rFonts w:ascii="Times New Roman"/>
          <w:b w:val="false"/>
          <w:i w:val="false"/>
          <w:color w:val="000000"/>
          <w:sz w:val="28"/>
        </w:rPr>
        <w:t>
      5) расположения предметов в ряд, по порядку, в направлении слева направо правой рукой;</w:t>
      </w:r>
    </w:p>
    <w:bookmarkEnd w:id="824"/>
    <w:bookmarkStart w:name="z831" w:id="825"/>
    <w:p>
      <w:pPr>
        <w:spacing w:after="0"/>
        <w:ind w:left="0"/>
        <w:jc w:val="both"/>
      </w:pPr>
      <w:r>
        <w:rPr>
          <w:rFonts w:ascii="Times New Roman"/>
          <w:b w:val="false"/>
          <w:i w:val="false"/>
          <w:color w:val="000000"/>
          <w:sz w:val="28"/>
        </w:rPr>
        <w:t>
      Величина. Дать понятие о том, что предметы могут быть разными по величине.</w:t>
      </w:r>
    </w:p>
    <w:bookmarkEnd w:id="825"/>
    <w:bookmarkStart w:name="z832" w:id="826"/>
    <w:p>
      <w:pPr>
        <w:spacing w:after="0"/>
        <w:ind w:left="0"/>
        <w:jc w:val="both"/>
      </w:pPr>
      <w:r>
        <w:rPr>
          <w:rFonts w:ascii="Times New Roman"/>
          <w:b w:val="false"/>
          <w:i w:val="false"/>
          <w:color w:val="000000"/>
          <w:sz w:val="28"/>
        </w:rPr>
        <w:t>
      Формирование навыков:</w:t>
      </w:r>
    </w:p>
    <w:bookmarkEnd w:id="826"/>
    <w:bookmarkStart w:name="z833" w:id="827"/>
    <w:p>
      <w:pPr>
        <w:spacing w:after="0"/>
        <w:ind w:left="0"/>
        <w:jc w:val="both"/>
      </w:pPr>
      <w:r>
        <w:rPr>
          <w:rFonts w:ascii="Times New Roman"/>
          <w:b w:val="false"/>
          <w:i w:val="false"/>
          <w:color w:val="000000"/>
          <w:sz w:val="28"/>
        </w:rPr>
        <w:t>
      1) сравнения двух контрастных и одинаковых предметов по длине и ширине;</w:t>
      </w:r>
    </w:p>
    <w:bookmarkEnd w:id="827"/>
    <w:bookmarkStart w:name="z834" w:id="828"/>
    <w:p>
      <w:pPr>
        <w:spacing w:after="0"/>
        <w:ind w:left="0"/>
        <w:jc w:val="both"/>
      </w:pPr>
      <w:r>
        <w:rPr>
          <w:rFonts w:ascii="Times New Roman"/>
          <w:b w:val="false"/>
          <w:i w:val="false"/>
          <w:color w:val="000000"/>
          <w:sz w:val="28"/>
        </w:rPr>
        <w:t>
      2) сравнения двух контрастных и одинаковых предметов по высоте и толщине.</w:t>
      </w:r>
    </w:p>
    <w:bookmarkEnd w:id="828"/>
    <w:bookmarkStart w:name="z835" w:id="829"/>
    <w:p>
      <w:pPr>
        <w:spacing w:after="0"/>
        <w:ind w:left="0"/>
        <w:jc w:val="both"/>
      </w:pPr>
      <w:r>
        <w:rPr>
          <w:rFonts w:ascii="Times New Roman"/>
          <w:b w:val="false"/>
          <w:i w:val="false"/>
          <w:color w:val="000000"/>
          <w:sz w:val="28"/>
        </w:rPr>
        <w:t xml:space="preserve">
      Геометрические фигуры </w:t>
      </w:r>
    </w:p>
    <w:bookmarkEnd w:id="829"/>
    <w:bookmarkStart w:name="z836" w:id="830"/>
    <w:p>
      <w:pPr>
        <w:spacing w:after="0"/>
        <w:ind w:left="0"/>
        <w:jc w:val="both"/>
      </w:pPr>
      <w:r>
        <w:rPr>
          <w:rFonts w:ascii="Times New Roman"/>
          <w:b w:val="false"/>
          <w:i w:val="false"/>
          <w:color w:val="000000"/>
          <w:sz w:val="28"/>
        </w:rPr>
        <w:t>
      Обучение детей умению узнавать и называть геометрические фигуры: круг, квадрат, треугольник, обследовать форму фигур, используя осязание и зрение.</w:t>
      </w:r>
    </w:p>
    <w:bookmarkEnd w:id="830"/>
    <w:bookmarkStart w:name="z837" w:id="831"/>
    <w:p>
      <w:pPr>
        <w:spacing w:after="0"/>
        <w:ind w:left="0"/>
        <w:jc w:val="both"/>
      </w:pPr>
      <w:r>
        <w:rPr>
          <w:rFonts w:ascii="Times New Roman"/>
          <w:b w:val="false"/>
          <w:i w:val="false"/>
          <w:color w:val="000000"/>
          <w:sz w:val="28"/>
        </w:rPr>
        <w:t>
      Формирование навыков:</w:t>
      </w:r>
    </w:p>
    <w:bookmarkEnd w:id="831"/>
    <w:bookmarkStart w:name="z838" w:id="832"/>
    <w:p>
      <w:pPr>
        <w:spacing w:after="0"/>
        <w:ind w:left="0"/>
        <w:jc w:val="both"/>
      </w:pPr>
      <w:r>
        <w:rPr>
          <w:rFonts w:ascii="Times New Roman"/>
          <w:b w:val="false"/>
          <w:i w:val="false"/>
          <w:color w:val="000000"/>
          <w:sz w:val="28"/>
        </w:rPr>
        <w:t>
      1) узнавания и называния геометрических фигур;</w:t>
      </w:r>
    </w:p>
    <w:bookmarkEnd w:id="832"/>
    <w:bookmarkStart w:name="z839" w:id="833"/>
    <w:p>
      <w:pPr>
        <w:spacing w:after="0"/>
        <w:ind w:left="0"/>
        <w:jc w:val="both"/>
      </w:pPr>
      <w:r>
        <w:rPr>
          <w:rFonts w:ascii="Times New Roman"/>
          <w:b w:val="false"/>
          <w:i w:val="false"/>
          <w:color w:val="000000"/>
          <w:sz w:val="28"/>
        </w:rPr>
        <w:t>
      2) обследования формы фигур.</w:t>
      </w:r>
    </w:p>
    <w:bookmarkEnd w:id="833"/>
    <w:bookmarkStart w:name="z840" w:id="834"/>
    <w:p>
      <w:pPr>
        <w:spacing w:after="0"/>
        <w:ind w:left="0"/>
        <w:jc w:val="both"/>
      </w:pPr>
      <w:r>
        <w:rPr>
          <w:rFonts w:ascii="Times New Roman"/>
          <w:b w:val="false"/>
          <w:i w:val="false"/>
          <w:color w:val="000000"/>
          <w:sz w:val="28"/>
        </w:rPr>
        <w:t>
      Ориентировка в пространстве</w:t>
      </w:r>
    </w:p>
    <w:bookmarkEnd w:id="834"/>
    <w:bookmarkStart w:name="z841" w:id="835"/>
    <w:p>
      <w:pPr>
        <w:spacing w:after="0"/>
        <w:ind w:left="0"/>
        <w:jc w:val="both"/>
      </w:pPr>
      <w:r>
        <w:rPr>
          <w:rFonts w:ascii="Times New Roman"/>
          <w:b w:val="false"/>
          <w:i w:val="false"/>
          <w:color w:val="000000"/>
          <w:sz w:val="28"/>
        </w:rPr>
        <w:t>
      Обучение умению ориентироваться в расположении частей своего тела.</w:t>
      </w:r>
    </w:p>
    <w:bookmarkEnd w:id="835"/>
    <w:bookmarkStart w:name="z842" w:id="836"/>
    <w:p>
      <w:pPr>
        <w:spacing w:after="0"/>
        <w:ind w:left="0"/>
        <w:jc w:val="both"/>
      </w:pPr>
      <w:r>
        <w:rPr>
          <w:rFonts w:ascii="Times New Roman"/>
          <w:b w:val="false"/>
          <w:i w:val="false"/>
          <w:color w:val="000000"/>
          <w:sz w:val="28"/>
        </w:rPr>
        <w:t>
      Формирование навыков:</w:t>
      </w:r>
    </w:p>
    <w:bookmarkEnd w:id="836"/>
    <w:bookmarkStart w:name="z843" w:id="837"/>
    <w:p>
      <w:pPr>
        <w:spacing w:after="0"/>
        <w:ind w:left="0"/>
        <w:jc w:val="both"/>
      </w:pPr>
      <w:r>
        <w:rPr>
          <w:rFonts w:ascii="Times New Roman"/>
          <w:b w:val="false"/>
          <w:i w:val="false"/>
          <w:color w:val="000000"/>
          <w:sz w:val="28"/>
        </w:rPr>
        <w:t>
      1) определения пространственных направлений в непосредственной близости от себя, раскладывания предметов слева направо;</w:t>
      </w:r>
    </w:p>
    <w:bookmarkEnd w:id="837"/>
    <w:bookmarkStart w:name="z844" w:id="838"/>
    <w:p>
      <w:pPr>
        <w:spacing w:after="0"/>
        <w:ind w:left="0"/>
        <w:jc w:val="both"/>
      </w:pPr>
      <w:r>
        <w:rPr>
          <w:rFonts w:ascii="Times New Roman"/>
          <w:b w:val="false"/>
          <w:i w:val="false"/>
          <w:color w:val="000000"/>
          <w:sz w:val="28"/>
        </w:rPr>
        <w:t>
      2) называния и ориентирования в частях своего тела (голова, ноги, руки).</w:t>
      </w:r>
    </w:p>
    <w:bookmarkEnd w:id="838"/>
    <w:bookmarkStart w:name="z845" w:id="839"/>
    <w:p>
      <w:pPr>
        <w:spacing w:after="0"/>
        <w:ind w:left="0"/>
        <w:jc w:val="both"/>
      </w:pPr>
      <w:r>
        <w:rPr>
          <w:rFonts w:ascii="Times New Roman"/>
          <w:b w:val="false"/>
          <w:i w:val="false"/>
          <w:color w:val="000000"/>
          <w:sz w:val="28"/>
        </w:rPr>
        <w:t>
      Ориентировка во времени</w:t>
      </w:r>
    </w:p>
    <w:bookmarkEnd w:id="839"/>
    <w:bookmarkStart w:name="z846" w:id="840"/>
    <w:p>
      <w:pPr>
        <w:spacing w:after="0"/>
        <w:ind w:left="0"/>
        <w:jc w:val="both"/>
      </w:pPr>
      <w:r>
        <w:rPr>
          <w:rFonts w:ascii="Times New Roman"/>
          <w:b w:val="false"/>
          <w:i w:val="false"/>
          <w:color w:val="000000"/>
          <w:sz w:val="28"/>
        </w:rPr>
        <w:t>
      Формирование навыка:</w:t>
      </w:r>
    </w:p>
    <w:bookmarkEnd w:id="840"/>
    <w:bookmarkStart w:name="z847" w:id="841"/>
    <w:p>
      <w:pPr>
        <w:spacing w:after="0"/>
        <w:ind w:left="0"/>
        <w:jc w:val="both"/>
      </w:pPr>
      <w:r>
        <w:rPr>
          <w:rFonts w:ascii="Times New Roman"/>
          <w:b w:val="false"/>
          <w:i w:val="false"/>
          <w:color w:val="000000"/>
          <w:sz w:val="28"/>
        </w:rPr>
        <w:t>
      называния и распознавания частей суток - утро, день, вечер, ночь.</w:t>
      </w:r>
    </w:p>
    <w:bookmarkEnd w:id="841"/>
    <w:bookmarkStart w:name="z848" w:id="842"/>
    <w:p>
      <w:pPr>
        <w:spacing w:after="0"/>
        <w:ind w:left="0"/>
        <w:jc w:val="both"/>
      </w:pPr>
      <w:r>
        <w:rPr>
          <w:rFonts w:ascii="Times New Roman"/>
          <w:b w:val="false"/>
          <w:i w:val="false"/>
          <w:color w:val="000000"/>
          <w:sz w:val="28"/>
        </w:rPr>
        <w:t>
      Ожидаемые результаты:</w:t>
      </w:r>
    </w:p>
    <w:bookmarkEnd w:id="842"/>
    <w:bookmarkStart w:name="z849" w:id="843"/>
    <w:p>
      <w:pPr>
        <w:spacing w:after="0"/>
        <w:ind w:left="0"/>
        <w:jc w:val="both"/>
      </w:pPr>
      <w:r>
        <w:rPr>
          <w:rFonts w:ascii="Times New Roman"/>
          <w:b w:val="false"/>
          <w:i w:val="false"/>
          <w:color w:val="000000"/>
          <w:sz w:val="28"/>
        </w:rPr>
        <w:t>
      умеет выделять из группы один предмет и объединять в группы;</w:t>
      </w:r>
    </w:p>
    <w:bookmarkEnd w:id="843"/>
    <w:bookmarkStart w:name="z850" w:id="844"/>
    <w:p>
      <w:pPr>
        <w:spacing w:after="0"/>
        <w:ind w:left="0"/>
        <w:jc w:val="both"/>
      </w:pPr>
      <w:r>
        <w:rPr>
          <w:rFonts w:ascii="Times New Roman"/>
          <w:b w:val="false"/>
          <w:i w:val="false"/>
          <w:color w:val="000000"/>
          <w:sz w:val="28"/>
        </w:rPr>
        <w:t>
      составлять и выделять однородные предметы;</w:t>
      </w:r>
    </w:p>
    <w:bookmarkEnd w:id="844"/>
    <w:bookmarkStart w:name="z851" w:id="845"/>
    <w:p>
      <w:pPr>
        <w:spacing w:after="0"/>
        <w:ind w:left="0"/>
        <w:jc w:val="both"/>
      </w:pPr>
      <w:r>
        <w:rPr>
          <w:rFonts w:ascii="Times New Roman"/>
          <w:b w:val="false"/>
          <w:i w:val="false"/>
          <w:color w:val="000000"/>
          <w:sz w:val="28"/>
        </w:rPr>
        <w:t>
      располагать предметы в ряд, по порядку, по величине в направлении слева направо правой рукой;</w:t>
      </w:r>
    </w:p>
    <w:bookmarkEnd w:id="845"/>
    <w:bookmarkStart w:name="z852" w:id="846"/>
    <w:p>
      <w:pPr>
        <w:spacing w:after="0"/>
        <w:ind w:left="0"/>
        <w:jc w:val="both"/>
      </w:pPr>
      <w:r>
        <w:rPr>
          <w:rFonts w:ascii="Times New Roman"/>
          <w:b w:val="false"/>
          <w:i w:val="false"/>
          <w:color w:val="000000"/>
          <w:sz w:val="28"/>
        </w:rPr>
        <w:t>
      сравнивать два контрастных предмета по длине и ширине, высоте путем наложения и приложения;</w:t>
      </w:r>
    </w:p>
    <w:bookmarkEnd w:id="846"/>
    <w:bookmarkStart w:name="z853" w:id="847"/>
    <w:p>
      <w:pPr>
        <w:spacing w:after="0"/>
        <w:ind w:left="0"/>
        <w:jc w:val="both"/>
      </w:pPr>
      <w:r>
        <w:rPr>
          <w:rFonts w:ascii="Times New Roman"/>
          <w:b w:val="false"/>
          <w:i w:val="false"/>
          <w:color w:val="000000"/>
          <w:sz w:val="28"/>
        </w:rPr>
        <w:t>
      называть геометрические фигуры: круг, квадрат, треугольник, ориентироваться в пространстве от себя;</w:t>
      </w:r>
    </w:p>
    <w:bookmarkEnd w:id="847"/>
    <w:bookmarkStart w:name="z854" w:id="848"/>
    <w:p>
      <w:pPr>
        <w:spacing w:after="0"/>
        <w:ind w:left="0"/>
        <w:jc w:val="both"/>
      </w:pPr>
      <w:r>
        <w:rPr>
          <w:rFonts w:ascii="Times New Roman"/>
          <w:b w:val="false"/>
          <w:i w:val="false"/>
          <w:color w:val="000000"/>
          <w:sz w:val="28"/>
        </w:rPr>
        <w:t>
      называть и распознавать части суток - утро, день, вечер, ночь.</w:t>
      </w:r>
    </w:p>
    <w:bookmarkEnd w:id="848"/>
    <w:bookmarkStart w:name="z855" w:id="849"/>
    <w:p>
      <w:pPr>
        <w:spacing w:after="0"/>
        <w:ind w:left="0"/>
        <w:jc w:val="both"/>
      </w:pPr>
      <w:r>
        <w:rPr>
          <w:rFonts w:ascii="Times New Roman"/>
          <w:b w:val="false"/>
          <w:i w:val="false"/>
          <w:color w:val="000000"/>
          <w:sz w:val="28"/>
        </w:rPr>
        <w:t>
      93. Конструирование</w:t>
      </w:r>
    </w:p>
    <w:bookmarkEnd w:id="849"/>
    <w:bookmarkStart w:name="z856" w:id="850"/>
    <w:p>
      <w:pPr>
        <w:spacing w:after="0"/>
        <w:ind w:left="0"/>
        <w:jc w:val="both"/>
      </w:pPr>
      <w:r>
        <w:rPr>
          <w:rFonts w:ascii="Times New Roman"/>
          <w:b w:val="false"/>
          <w:i w:val="false"/>
          <w:color w:val="000000"/>
          <w:sz w:val="28"/>
        </w:rPr>
        <w:t>
      Конструирование из строительных материалов</w:t>
      </w:r>
    </w:p>
    <w:bookmarkEnd w:id="850"/>
    <w:bookmarkStart w:name="z857" w:id="851"/>
    <w:p>
      <w:pPr>
        <w:spacing w:after="0"/>
        <w:ind w:left="0"/>
        <w:jc w:val="both"/>
      </w:pPr>
      <w:r>
        <w:rPr>
          <w:rFonts w:ascii="Times New Roman"/>
          <w:b w:val="false"/>
          <w:i w:val="false"/>
          <w:color w:val="000000"/>
          <w:sz w:val="28"/>
        </w:rPr>
        <w:t>
      Формирование навыков:</w:t>
      </w:r>
    </w:p>
    <w:bookmarkEnd w:id="851"/>
    <w:bookmarkStart w:name="z858" w:id="852"/>
    <w:p>
      <w:pPr>
        <w:spacing w:after="0"/>
        <w:ind w:left="0"/>
        <w:jc w:val="both"/>
      </w:pPr>
      <w:r>
        <w:rPr>
          <w:rFonts w:ascii="Times New Roman"/>
          <w:b w:val="false"/>
          <w:i w:val="false"/>
          <w:color w:val="000000"/>
          <w:sz w:val="28"/>
        </w:rPr>
        <w:t>
      1) сооружения простейших построек из деталей разных цветов и форм;</w:t>
      </w:r>
    </w:p>
    <w:bookmarkEnd w:id="852"/>
    <w:bookmarkStart w:name="z859" w:id="853"/>
    <w:p>
      <w:pPr>
        <w:spacing w:after="0"/>
        <w:ind w:left="0"/>
        <w:jc w:val="both"/>
      </w:pPr>
      <w:r>
        <w:rPr>
          <w:rFonts w:ascii="Times New Roman"/>
          <w:b w:val="false"/>
          <w:i w:val="false"/>
          <w:color w:val="000000"/>
          <w:sz w:val="28"/>
        </w:rPr>
        <w:t>
      2) использования приемов приставления, прикладывания деталей, располагая кирпичики, пластины вертикально и горизонтально;</w:t>
      </w:r>
    </w:p>
    <w:bookmarkEnd w:id="853"/>
    <w:bookmarkStart w:name="z860" w:id="854"/>
    <w:p>
      <w:pPr>
        <w:spacing w:after="0"/>
        <w:ind w:left="0"/>
        <w:jc w:val="both"/>
      </w:pPr>
      <w:r>
        <w:rPr>
          <w:rFonts w:ascii="Times New Roman"/>
          <w:b w:val="false"/>
          <w:i w:val="false"/>
          <w:color w:val="000000"/>
          <w:sz w:val="28"/>
        </w:rPr>
        <w:t>
      3) конструирования из крупного и мелкого строительного материала;</w:t>
      </w:r>
    </w:p>
    <w:bookmarkEnd w:id="854"/>
    <w:bookmarkStart w:name="z861" w:id="855"/>
    <w:p>
      <w:pPr>
        <w:spacing w:after="0"/>
        <w:ind w:left="0"/>
        <w:jc w:val="both"/>
      </w:pPr>
      <w:r>
        <w:rPr>
          <w:rFonts w:ascii="Times New Roman"/>
          <w:b w:val="false"/>
          <w:i w:val="false"/>
          <w:color w:val="000000"/>
          <w:sz w:val="28"/>
        </w:rPr>
        <w:t>
      4) сооружения многоцветных построек;</w:t>
      </w:r>
    </w:p>
    <w:bookmarkEnd w:id="855"/>
    <w:bookmarkStart w:name="z862" w:id="856"/>
    <w:p>
      <w:pPr>
        <w:spacing w:after="0"/>
        <w:ind w:left="0"/>
        <w:jc w:val="both"/>
      </w:pPr>
      <w:r>
        <w:rPr>
          <w:rFonts w:ascii="Times New Roman"/>
          <w:b w:val="false"/>
          <w:i w:val="false"/>
          <w:color w:val="000000"/>
          <w:sz w:val="28"/>
        </w:rPr>
        <w:t>
      5) конструирования по образцу;</w:t>
      </w:r>
    </w:p>
    <w:bookmarkEnd w:id="856"/>
    <w:bookmarkStart w:name="z863" w:id="857"/>
    <w:p>
      <w:pPr>
        <w:spacing w:after="0"/>
        <w:ind w:left="0"/>
        <w:jc w:val="both"/>
      </w:pPr>
      <w:r>
        <w:rPr>
          <w:rFonts w:ascii="Times New Roman"/>
          <w:b w:val="false"/>
          <w:i w:val="false"/>
          <w:color w:val="000000"/>
          <w:sz w:val="28"/>
        </w:rPr>
        <w:t>
      6) преобразования листов бумаги в объемные формы, используя различные способы: сминание, разрывание, скручивание.</w:t>
      </w:r>
    </w:p>
    <w:bookmarkEnd w:id="857"/>
    <w:bookmarkStart w:name="z864" w:id="858"/>
    <w:p>
      <w:pPr>
        <w:spacing w:after="0"/>
        <w:ind w:left="0"/>
        <w:jc w:val="both"/>
      </w:pPr>
      <w:r>
        <w:rPr>
          <w:rFonts w:ascii="Times New Roman"/>
          <w:b w:val="false"/>
          <w:i w:val="false"/>
          <w:color w:val="000000"/>
          <w:sz w:val="28"/>
        </w:rPr>
        <w:t>
      Ожидаемые результаты:</w:t>
      </w:r>
    </w:p>
    <w:bookmarkEnd w:id="858"/>
    <w:bookmarkStart w:name="z865" w:id="859"/>
    <w:p>
      <w:pPr>
        <w:spacing w:after="0"/>
        <w:ind w:left="0"/>
        <w:jc w:val="both"/>
      </w:pPr>
      <w:r>
        <w:rPr>
          <w:rFonts w:ascii="Times New Roman"/>
          <w:b w:val="false"/>
          <w:i w:val="false"/>
          <w:color w:val="000000"/>
          <w:sz w:val="28"/>
        </w:rPr>
        <w:t>
      умеет сооружать простейшие постройки из деталей разных цветов и форм;</w:t>
      </w:r>
    </w:p>
    <w:bookmarkEnd w:id="859"/>
    <w:bookmarkStart w:name="z866" w:id="860"/>
    <w:p>
      <w:pPr>
        <w:spacing w:after="0"/>
        <w:ind w:left="0"/>
        <w:jc w:val="both"/>
      </w:pPr>
      <w:r>
        <w:rPr>
          <w:rFonts w:ascii="Times New Roman"/>
          <w:b w:val="false"/>
          <w:i w:val="false"/>
          <w:color w:val="000000"/>
          <w:sz w:val="28"/>
        </w:rPr>
        <w:t>
      определяет и называет части построек, соотносит свои постройки с размерами кукол, игрушек;</w:t>
      </w:r>
    </w:p>
    <w:bookmarkEnd w:id="860"/>
    <w:bookmarkStart w:name="z867" w:id="861"/>
    <w:p>
      <w:pPr>
        <w:spacing w:after="0"/>
        <w:ind w:left="0"/>
        <w:jc w:val="both"/>
      </w:pPr>
      <w:r>
        <w:rPr>
          <w:rFonts w:ascii="Times New Roman"/>
          <w:b w:val="false"/>
          <w:i w:val="false"/>
          <w:color w:val="000000"/>
          <w:sz w:val="28"/>
        </w:rPr>
        <w:t xml:space="preserve">
      конструирует из крупного и мелкого строительного материала, используя сюжетно-игровые задачи; </w:t>
      </w:r>
    </w:p>
    <w:bookmarkEnd w:id="861"/>
    <w:bookmarkStart w:name="z868" w:id="862"/>
    <w:p>
      <w:pPr>
        <w:spacing w:after="0"/>
        <w:ind w:left="0"/>
        <w:jc w:val="both"/>
      </w:pPr>
      <w:r>
        <w:rPr>
          <w:rFonts w:ascii="Times New Roman"/>
          <w:b w:val="false"/>
          <w:i w:val="false"/>
          <w:color w:val="000000"/>
          <w:sz w:val="28"/>
        </w:rPr>
        <w:t>
      преобразовывает лист бумаги в объемные формы, используя различные способы.</w:t>
      </w:r>
    </w:p>
    <w:bookmarkEnd w:id="862"/>
    <w:bookmarkStart w:name="z869" w:id="863"/>
    <w:p>
      <w:pPr>
        <w:spacing w:after="0"/>
        <w:ind w:left="0"/>
        <w:jc w:val="both"/>
      </w:pPr>
      <w:r>
        <w:rPr>
          <w:rFonts w:ascii="Times New Roman"/>
          <w:b w:val="false"/>
          <w:i w:val="false"/>
          <w:color w:val="000000"/>
          <w:sz w:val="28"/>
        </w:rPr>
        <w:t xml:space="preserve">
      94. Естествознание </w:t>
      </w:r>
    </w:p>
    <w:bookmarkEnd w:id="863"/>
    <w:bookmarkStart w:name="z870" w:id="864"/>
    <w:p>
      <w:pPr>
        <w:spacing w:after="0"/>
        <w:ind w:left="0"/>
        <w:jc w:val="both"/>
      </w:pPr>
      <w:r>
        <w:rPr>
          <w:rFonts w:ascii="Times New Roman"/>
          <w:b w:val="false"/>
          <w:i w:val="false"/>
          <w:color w:val="000000"/>
          <w:sz w:val="28"/>
        </w:rPr>
        <w:t>
      1) формирование знаний о явлениях живой и неживой природы;</w:t>
      </w:r>
    </w:p>
    <w:bookmarkEnd w:id="864"/>
    <w:bookmarkStart w:name="z871" w:id="865"/>
    <w:p>
      <w:pPr>
        <w:spacing w:after="0"/>
        <w:ind w:left="0"/>
        <w:jc w:val="both"/>
      </w:pPr>
      <w:r>
        <w:rPr>
          <w:rFonts w:ascii="Times New Roman"/>
          <w:b w:val="false"/>
          <w:i w:val="false"/>
          <w:color w:val="000000"/>
          <w:sz w:val="28"/>
        </w:rPr>
        <w:t>
      2) формирование навыков определения состояния погоды, наблюдения за явлениями природы (сезонные).</w:t>
      </w:r>
    </w:p>
    <w:bookmarkEnd w:id="865"/>
    <w:bookmarkStart w:name="z872" w:id="866"/>
    <w:p>
      <w:pPr>
        <w:spacing w:after="0"/>
        <w:ind w:left="0"/>
        <w:jc w:val="both"/>
      </w:pPr>
      <w:r>
        <w:rPr>
          <w:rFonts w:ascii="Times New Roman"/>
          <w:b w:val="false"/>
          <w:i w:val="false"/>
          <w:color w:val="000000"/>
          <w:sz w:val="28"/>
        </w:rPr>
        <w:t>
      Растительный мир</w:t>
      </w:r>
    </w:p>
    <w:bookmarkEnd w:id="866"/>
    <w:bookmarkStart w:name="z873" w:id="867"/>
    <w:p>
      <w:pPr>
        <w:spacing w:after="0"/>
        <w:ind w:left="0"/>
        <w:jc w:val="both"/>
      </w:pPr>
      <w:r>
        <w:rPr>
          <w:rFonts w:ascii="Times New Roman"/>
          <w:b w:val="false"/>
          <w:i w:val="false"/>
          <w:color w:val="000000"/>
          <w:sz w:val="28"/>
        </w:rPr>
        <w:t>
      Формирование элементарных представлений о некоторых растениях родного края, об овощах и фруктах; знаний о видах комнатных растений, их различии (фиалка, герань, бегония и т.д).</w:t>
      </w:r>
    </w:p>
    <w:bookmarkEnd w:id="867"/>
    <w:bookmarkStart w:name="z874" w:id="868"/>
    <w:p>
      <w:pPr>
        <w:spacing w:after="0"/>
        <w:ind w:left="0"/>
        <w:jc w:val="both"/>
      </w:pPr>
      <w:r>
        <w:rPr>
          <w:rFonts w:ascii="Times New Roman"/>
          <w:b w:val="false"/>
          <w:i w:val="false"/>
          <w:color w:val="000000"/>
          <w:sz w:val="28"/>
        </w:rPr>
        <w:t>
      Животный мир</w:t>
      </w:r>
    </w:p>
    <w:bookmarkEnd w:id="868"/>
    <w:bookmarkStart w:name="z875" w:id="869"/>
    <w:p>
      <w:pPr>
        <w:spacing w:after="0"/>
        <w:ind w:left="0"/>
        <w:jc w:val="both"/>
      </w:pPr>
      <w:r>
        <w:rPr>
          <w:rFonts w:ascii="Times New Roman"/>
          <w:b w:val="false"/>
          <w:i w:val="false"/>
          <w:color w:val="000000"/>
          <w:sz w:val="28"/>
        </w:rPr>
        <w:t>
      Закрепление знаний о домашних животных и их детенышах. Формирование представления о домашних и диких животных, обитающих на территории Казахстана; навыков наблюдения за обитателями уголка природы.</w:t>
      </w:r>
    </w:p>
    <w:bookmarkEnd w:id="869"/>
    <w:bookmarkStart w:name="z876" w:id="870"/>
    <w:p>
      <w:pPr>
        <w:spacing w:after="0"/>
        <w:ind w:left="0"/>
        <w:jc w:val="both"/>
      </w:pPr>
      <w:r>
        <w:rPr>
          <w:rFonts w:ascii="Times New Roman"/>
          <w:b w:val="false"/>
          <w:i w:val="false"/>
          <w:color w:val="000000"/>
          <w:sz w:val="28"/>
        </w:rPr>
        <w:t>
      Ожидаемые результаты:</w:t>
      </w:r>
    </w:p>
    <w:bookmarkEnd w:id="870"/>
    <w:bookmarkStart w:name="z877" w:id="871"/>
    <w:p>
      <w:pPr>
        <w:spacing w:after="0"/>
        <w:ind w:left="0"/>
        <w:jc w:val="both"/>
      </w:pPr>
      <w:r>
        <w:rPr>
          <w:rFonts w:ascii="Times New Roman"/>
          <w:b w:val="false"/>
          <w:i w:val="false"/>
          <w:color w:val="000000"/>
          <w:sz w:val="28"/>
        </w:rPr>
        <w:t>
      умеет определять состояние погоды;</w:t>
      </w:r>
    </w:p>
    <w:bookmarkEnd w:id="871"/>
    <w:bookmarkStart w:name="z878" w:id="872"/>
    <w:p>
      <w:pPr>
        <w:spacing w:after="0"/>
        <w:ind w:left="0"/>
        <w:jc w:val="both"/>
      </w:pPr>
      <w:r>
        <w:rPr>
          <w:rFonts w:ascii="Times New Roman"/>
          <w:b w:val="false"/>
          <w:i w:val="false"/>
          <w:color w:val="000000"/>
          <w:sz w:val="28"/>
        </w:rPr>
        <w:t>
      имеет представление о некоторых растениях родного края;</w:t>
      </w:r>
    </w:p>
    <w:bookmarkEnd w:id="872"/>
    <w:bookmarkStart w:name="z879" w:id="873"/>
    <w:p>
      <w:pPr>
        <w:spacing w:after="0"/>
        <w:ind w:left="0"/>
        <w:jc w:val="both"/>
      </w:pPr>
      <w:r>
        <w:rPr>
          <w:rFonts w:ascii="Times New Roman"/>
          <w:b w:val="false"/>
          <w:i w:val="false"/>
          <w:color w:val="000000"/>
          <w:sz w:val="28"/>
        </w:rPr>
        <w:t>
      называет и распознает на вкус некоторые виды овощей и фруктов;</w:t>
      </w:r>
    </w:p>
    <w:bookmarkEnd w:id="873"/>
    <w:bookmarkStart w:name="z880" w:id="874"/>
    <w:p>
      <w:pPr>
        <w:spacing w:after="0"/>
        <w:ind w:left="0"/>
        <w:jc w:val="both"/>
      </w:pPr>
      <w:r>
        <w:rPr>
          <w:rFonts w:ascii="Times New Roman"/>
          <w:b w:val="false"/>
          <w:i w:val="false"/>
          <w:color w:val="000000"/>
          <w:sz w:val="28"/>
        </w:rPr>
        <w:t>
      называет и различает по характерным признакам животных и их детенышей;</w:t>
      </w:r>
    </w:p>
    <w:bookmarkEnd w:id="874"/>
    <w:bookmarkStart w:name="z881" w:id="875"/>
    <w:p>
      <w:pPr>
        <w:spacing w:after="0"/>
        <w:ind w:left="0"/>
        <w:jc w:val="both"/>
      </w:pPr>
      <w:r>
        <w:rPr>
          <w:rFonts w:ascii="Times New Roman"/>
          <w:b w:val="false"/>
          <w:i w:val="false"/>
          <w:color w:val="000000"/>
          <w:sz w:val="28"/>
        </w:rPr>
        <w:t>
      обращает внимание на особенности поведения птиц;</w:t>
      </w:r>
    </w:p>
    <w:bookmarkEnd w:id="875"/>
    <w:bookmarkStart w:name="z882" w:id="876"/>
    <w:p>
      <w:pPr>
        <w:spacing w:after="0"/>
        <w:ind w:left="0"/>
        <w:jc w:val="both"/>
      </w:pPr>
      <w:r>
        <w:rPr>
          <w:rFonts w:ascii="Times New Roman"/>
          <w:b w:val="false"/>
          <w:i w:val="false"/>
          <w:color w:val="000000"/>
          <w:sz w:val="28"/>
        </w:rPr>
        <w:t xml:space="preserve">
      проявляет заботливое отношение к обитателям уголка природы. </w:t>
      </w:r>
    </w:p>
    <w:bookmarkEnd w:id="876"/>
    <w:bookmarkStart w:name="z883" w:id="877"/>
    <w:p>
      <w:pPr>
        <w:spacing w:after="0"/>
        <w:ind w:left="0"/>
        <w:jc w:val="left"/>
      </w:pPr>
      <w:r>
        <w:rPr>
          <w:rFonts w:ascii="Times New Roman"/>
          <w:b/>
          <w:i w:val="false"/>
          <w:color w:val="000000"/>
        </w:rPr>
        <w:t xml:space="preserve"> Параграф 9. II полугодие</w:t>
      </w:r>
    </w:p>
    <w:bookmarkEnd w:id="877"/>
    <w:bookmarkStart w:name="z884" w:id="878"/>
    <w:p>
      <w:pPr>
        <w:spacing w:after="0"/>
        <w:ind w:left="0"/>
        <w:jc w:val="both"/>
      </w:pPr>
      <w:r>
        <w:rPr>
          <w:rFonts w:ascii="Times New Roman"/>
          <w:b w:val="false"/>
          <w:i w:val="false"/>
          <w:color w:val="000000"/>
          <w:sz w:val="28"/>
        </w:rPr>
        <w:t>
      95. Формирование элементарных математических представлений</w:t>
      </w:r>
    </w:p>
    <w:bookmarkEnd w:id="878"/>
    <w:bookmarkStart w:name="z885" w:id="879"/>
    <w:p>
      <w:pPr>
        <w:spacing w:after="0"/>
        <w:ind w:left="0"/>
        <w:jc w:val="both"/>
      </w:pPr>
      <w:r>
        <w:rPr>
          <w:rFonts w:ascii="Times New Roman"/>
          <w:b w:val="false"/>
          <w:i w:val="false"/>
          <w:color w:val="000000"/>
          <w:sz w:val="28"/>
        </w:rPr>
        <w:t>
      Количество. Совершенствование понятий "много", "один", "по одному", "ни одного", умение сравнивать две равные и неравные группы предметов на основе сопоставления, пользование приемами последовательного наложения и приложения одной группы предметов на другую.</w:t>
      </w:r>
    </w:p>
    <w:bookmarkEnd w:id="879"/>
    <w:bookmarkStart w:name="z886" w:id="880"/>
    <w:p>
      <w:pPr>
        <w:spacing w:after="0"/>
        <w:ind w:left="0"/>
        <w:jc w:val="both"/>
      </w:pPr>
      <w:r>
        <w:rPr>
          <w:rFonts w:ascii="Times New Roman"/>
          <w:b w:val="false"/>
          <w:i w:val="false"/>
          <w:color w:val="000000"/>
          <w:sz w:val="28"/>
        </w:rPr>
        <w:t>
      Величина. Закрепление умения сравнивать два контрастных и одинаковых предмета по длине, ширине, высоте и толщине.</w:t>
      </w:r>
    </w:p>
    <w:bookmarkEnd w:id="880"/>
    <w:bookmarkStart w:name="z887" w:id="881"/>
    <w:p>
      <w:pPr>
        <w:spacing w:after="0"/>
        <w:ind w:left="0"/>
        <w:jc w:val="both"/>
      </w:pPr>
      <w:r>
        <w:rPr>
          <w:rFonts w:ascii="Times New Roman"/>
          <w:b w:val="false"/>
          <w:i w:val="false"/>
          <w:color w:val="000000"/>
          <w:sz w:val="28"/>
        </w:rPr>
        <w:t>
      Геометрические фигуры. Закрепление знаний о геометрических фигурах: круг, квадрат, треугольник.</w:t>
      </w:r>
    </w:p>
    <w:bookmarkEnd w:id="881"/>
    <w:bookmarkStart w:name="z888" w:id="882"/>
    <w:p>
      <w:pPr>
        <w:spacing w:after="0"/>
        <w:ind w:left="0"/>
        <w:jc w:val="both"/>
      </w:pPr>
      <w:r>
        <w:rPr>
          <w:rFonts w:ascii="Times New Roman"/>
          <w:b w:val="false"/>
          <w:i w:val="false"/>
          <w:color w:val="000000"/>
          <w:sz w:val="28"/>
        </w:rPr>
        <w:t>
      Ориентировка в пространстве, во времени. Обучение умению ориентироваться в пространстве и во времени, определять контрастные части суток.</w:t>
      </w:r>
    </w:p>
    <w:bookmarkEnd w:id="882"/>
    <w:bookmarkStart w:name="z889" w:id="883"/>
    <w:p>
      <w:pPr>
        <w:spacing w:after="0"/>
        <w:ind w:left="0"/>
        <w:jc w:val="both"/>
      </w:pPr>
      <w:r>
        <w:rPr>
          <w:rFonts w:ascii="Times New Roman"/>
          <w:b w:val="false"/>
          <w:i w:val="false"/>
          <w:color w:val="000000"/>
          <w:sz w:val="28"/>
        </w:rPr>
        <w:t>
      Ожидаемые результаты:</w:t>
      </w:r>
    </w:p>
    <w:bookmarkEnd w:id="883"/>
    <w:bookmarkStart w:name="z890" w:id="884"/>
    <w:p>
      <w:pPr>
        <w:spacing w:after="0"/>
        <w:ind w:left="0"/>
        <w:jc w:val="both"/>
      </w:pPr>
      <w:r>
        <w:rPr>
          <w:rFonts w:ascii="Times New Roman"/>
          <w:b w:val="false"/>
          <w:i w:val="false"/>
          <w:color w:val="000000"/>
          <w:sz w:val="28"/>
        </w:rPr>
        <w:t>
      знает понятия "много", "один", "по одному", "ни одного";</w:t>
      </w:r>
    </w:p>
    <w:bookmarkEnd w:id="884"/>
    <w:bookmarkStart w:name="z891" w:id="885"/>
    <w:p>
      <w:pPr>
        <w:spacing w:after="0"/>
        <w:ind w:left="0"/>
        <w:jc w:val="both"/>
      </w:pPr>
      <w:r>
        <w:rPr>
          <w:rFonts w:ascii="Times New Roman"/>
          <w:b w:val="false"/>
          <w:i w:val="false"/>
          <w:color w:val="000000"/>
          <w:sz w:val="28"/>
        </w:rPr>
        <w:t xml:space="preserve">
      умеет сравнивать два контрастных и одинаковых предмета по длине, ширине, высоте и толщине; </w:t>
      </w:r>
    </w:p>
    <w:bookmarkEnd w:id="885"/>
    <w:bookmarkStart w:name="z892" w:id="886"/>
    <w:p>
      <w:pPr>
        <w:spacing w:after="0"/>
        <w:ind w:left="0"/>
        <w:jc w:val="both"/>
      </w:pPr>
      <w:r>
        <w:rPr>
          <w:rFonts w:ascii="Times New Roman"/>
          <w:b w:val="false"/>
          <w:i w:val="false"/>
          <w:color w:val="000000"/>
          <w:sz w:val="28"/>
        </w:rPr>
        <w:t>
      обозначает результат сравнения словами;</w:t>
      </w:r>
    </w:p>
    <w:bookmarkEnd w:id="886"/>
    <w:bookmarkStart w:name="z893" w:id="887"/>
    <w:p>
      <w:pPr>
        <w:spacing w:after="0"/>
        <w:ind w:left="0"/>
        <w:jc w:val="both"/>
      </w:pPr>
      <w:r>
        <w:rPr>
          <w:rFonts w:ascii="Times New Roman"/>
          <w:b w:val="false"/>
          <w:i w:val="false"/>
          <w:color w:val="000000"/>
          <w:sz w:val="28"/>
        </w:rPr>
        <w:t xml:space="preserve">
      знает геометрические фигуры; </w:t>
      </w:r>
    </w:p>
    <w:bookmarkEnd w:id="887"/>
    <w:bookmarkStart w:name="z894" w:id="888"/>
    <w:p>
      <w:pPr>
        <w:spacing w:after="0"/>
        <w:ind w:left="0"/>
        <w:jc w:val="both"/>
      </w:pPr>
      <w:r>
        <w:rPr>
          <w:rFonts w:ascii="Times New Roman"/>
          <w:b w:val="false"/>
          <w:i w:val="false"/>
          <w:color w:val="000000"/>
          <w:sz w:val="28"/>
        </w:rPr>
        <w:t>
      умеет ориентироваться в пространстве и во времени;</w:t>
      </w:r>
    </w:p>
    <w:bookmarkEnd w:id="888"/>
    <w:bookmarkStart w:name="z895" w:id="889"/>
    <w:p>
      <w:pPr>
        <w:spacing w:after="0"/>
        <w:ind w:left="0"/>
        <w:jc w:val="both"/>
      </w:pPr>
      <w:r>
        <w:rPr>
          <w:rFonts w:ascii="Times New Roman"/>
          <w:b w:val="false"/>
          <w:i w:val="false"/>
          <w:color w:val="000000"/>
          <w:sz w:val="28"/>
        </w:rPr>
        <w:t>
      умеет различать правую и левую руку.</w:t>
      </w:r>
    </w:p>
    <w:bookmarkEnd w:id="889"/>
    <w:bookmarkStart w:name="z896" w:id="890"/>
    <w:p>
      <w:pPr>
        <w:spacing w:after="0"/>
        <w:ind w:left="0"/>
        <w:jc w:val="both"/>
      </w:pPr>
      <w:r>
        <w:rPr>
          <w:rFonts w:ascii="Times New Roman"/>
          <w:b w:val="false"/>
          <w:i w:val="false"/>
          <w:color w:val="000000"/>
          <w:sz w:val="28"/>
        </w:rPr>
        <w:t>
      96. Конструирование</w:t>
      </w:r>
    </w:p>
    <w:bookmarkEnd w:id="890"/>
    <w:bookmarkStart w:name="z897" w:id="891"/>
    <w:p>
      <w:pPr>
        <w:spacing w:after="0"/>
        <w:ind w:left="0"/>
        <w:jc w:val="both"/>
      </w:pPr>
      <w:r>
        <w:rPr>
          <w:rFonts w:ascii="Times New Roman"/>
          <w:b w:val="false"/>
          <w:i w:val="false"/>
          <w:color w:val="000000"/>
          <w:sz w:val="28"/>
        </w:rPr>
        <w:t>
      1) конструирование из строительных материалов;</w:t>
      </w:r>
    </w:p>
    <w:bookmarkEnd w:id="891"/>
    <w:bookmarkStart w:name="z898" w:id="892"/>
    <w:p>
      <w:pPr>
        <w:spacing w:after="0"/>
        <w:ind w:left="0"/>
        <w:jc w:val="both"/>
      </w:pPr>
      <w:r>
        <w:rPr>
          <w:rFonts w:ascii="Times New Roman"/>
          <w:b w:val="false"/>
          <w:i w:val="false"/>
          <w:color w:val="000000"/>
          <w:sz w:val="28"/>
        </w:rPr>
        <w:t>
      2) формирование знаний об основных деталях строительного материала, их частях, распознавание их по цвету, величине. Формирование творческого воображения при сооружении постройки, объединяя их по сюжету и обыгрывая его;</w:t>
      </w:r>
    </w:p>
    <w:bookmarkEnd w:id="892"/>
    <w:bookmarkStart w:name="z899" w:id="893"/>
    <w:p>
      <w:pPr>
        <w:spacing w:after="0"/>
        <w:ind w:left="0"/>
        <w:jc w:val="both"/>
      </w:pPr>
      <w:r>
        <w:rPr>
          <w:rFonts w:ascii="Times New Roman"/>
          <w:b w:val="false"/>
          <w:i w:val="false"/>
          <w:color w:val="000000"/>
          <w:sz w:val="28"/>
        </w:rPr>
        <w:t>
      3) конструирование из бумаги. Обучение умению преобразовывать лист бумаги в объемные формы.</w:t>
      </w:r>
    </w:p>
    <w:bookmarkEnd w:id="893"/>
    <w:bookmarkStart w:name="z900" w:id="894"/>
    <w:p>
      <w:pPr>
        <w:spacing w:after="0"/>
        <w:ind w:left="0"/>
        <w:jc w:val="both"/>
      </w:pPr>
      <w:r>
        <w:rPr>
          <w:rFonts w:ascii="Times New Roman"/>
          <w:b w:val="false"/>
          <w:i w:val="false"/>
          <w:color w:val="000000"/>
          <w:sz w:val="28"/>
        </w:rPr>
        <w:t>
      Ожидаемые результаты:</w:t>
      </w:r>
    </w:p>
    <w:bookmarkEnd w:id="894"/>
    <w:bookmarkStart w:name="z901" w:id="895"/>
    <w:p>
      <w:pPr>
        <w:spacing w:after="0"/>
        <w:ind w:left="0"/>
        <w:jc w:val="both"/>
      </w:pPr>
      <w:r>
        <w:rPr>
          <w:rFonts w:ascii="Times New Roman"/>
          <w:b w:val="false"/>
          <w:i w:val="false"/>
          <w:color w:val="000000"/>
          <w:sz w:val="28"/>
        </w:rPr>
        <w:t>
      знает и называет детали строительного материала, располагает их различными способами;</w:t>
      </w:r>
    </w:p>
    <w:bookmarkEnd w:id="895"/>
    <w:bookmarkStart w:name="z902" w:id="896"/>
    <w:p>
      <w:pPr>
        <w:spacing w:after="0"/>
        <w:ind w:left="0"/>
        <w:jc w:val="both"/>
      </w:pPr>
      <w:r>
        <w:rPr>
          <w:rFonts w:ascii="Times New Roman"/>
          <w:b w:val="false"/>
          <w:i w:val="false"/>
          <w:color w:val="000000"/>
          <w:sz w:val="28"/>
        </w:rPr>
        <w:t>
      умеет различать по цвету и величине;</w:t>
      </w:r>
    </w:p>
    <w:bookmarkEnd w:id="896"/>
    <w:bookmarkStart w:name="z903" w:id="897"/>
    <w:p>
      <w:pPr>
        <w:spacing w:after="0"/>
        <w:ind w:left="0"/>
        <w:jc w:val="both"/>
      </w:pPr>
      <w:r>
        <w:rPr>
          <w:rFonts w:ascii="Times New Roman"/>
          <w:b w:val="false"/>
          <w:i w:val="false"/>
          <w:color w:val="000000"/>
          <w:sz w:val="28"/>
        </w:rPr>
        <w:t>
      сооружает простейшие постройки;</w:t>
      </w:r>
    </w:p>
    <w:bookmarkEnd w:id="897"/>
    <w:bookmarkStart w:name="z904" w:id="898"/>
    <w:p>
      <w:pPr>
        <w:spacing w:after="0"/>
        <w:ind w:left="0"/>
        <w:jc w:val="both"/>
      </w:pPr>
      <w:r>
        <w:rPr>
          <w:rFonts w:ascii="Times New Roman"/>
          <w:b w:val="false"/>
          <w:i w:val="false"/>
          <w:color w:val="000000"/>
          <w:sz w:val="28"/>
        </w:rPr>
        <w:t>
      умеет преобразовывать лист бумаги, используя различные способы конструирования.</w:t>
      </w:r>
    </w:p>
    <w:bookmarkEnd w:id="898"/>
    <w:bookmarkStart w:name="z905" w:id="899"/>
    <w:p>
      <w:pPr>
        <w:spacing w:after="0"/>
        <w:ind w:left="0"/>
        <w:jc w:val="both"/>
      </w:pPr>
      <w:r>
        <w:rPr>
          <w:rFonts w:ascii="Times New Roman"/>
          <w:b w:val="false"/>
          <w:i w:val="false"/>
          <w:color w:val="000000"/>
          <w:sz w:val="28"/>
        </w:rPr>
        <w:t>
      97. Естествознание</w:t>
      </w:r>
    </w:p>
    <w:bookmarkEnd w:id="899"/>
    <w:bookmarkStart w:name="z906" w:id="900"/>
    <w:p>
      <w:pPr>
        <w:spacing w:after="0"/>
        <w:ind w:left="0"/>
        <w:jc w:val="both"/>
      </w:pPr>
      <w:r>
        <w:rPr>
          <w:rFonts w:ascii="Times New Roman"/>
          <w:b w:val="false"/>
          <w:i w:val="false"/>
          <w:color w:val="000000"/>
          <w:sz w:val="28"/>
        </w:rPr>
        <w:t>
      Растительный мир</w:t>
      </w:r>
    </w:p>
    <w:bookmarkEnd w:id="900"/>
    <w:bookmarkStart w:name="z907" w:id="901"/>
    <w:p>
      <w:pPr>
        <w:spacing w:after="0"/>
        <w:ind w:left="0"/>
        <w:jc w:val="both"/>
      </w:pPr>
      <w:r>
        <w:rPr>
          <w:rFonts w:ascii="Times New Roman"/>
          <w:b w:val="false"/>
          <w:i w:val="false"/>
          <w:color w:val="000000"/>
          <w:sz w:val="28"/>
        </w:rPr>
        <w:t>
      1) формирование элементарных представлений о некоторых растениях родного края, об овощах и фруктах. Наблюдение за посевом и посадкой лука и цветов (одуванчики, петунии, бархатцы) и другие;</w:t>
      </w:r>
    </w:p>
    <w:bookmarkEnd w:id="901"/>
    <w:bookmarkStart w:name="z908" w:id="902"/>
    <w:p>
      <w:pPr>
        <w:spacing w:after="0"/>
        <w:ind w:left="0"/>
        <w:jc w:val="both"/>
      </w:pPr>
      <w:r>
        <w:rPr>
          <w:rFonts w:ascii="Times New Roman"/>
          <w:b w:val="false"/>
          <w:i w:val="false"/>
          <w:color w:val="000000"/>
          <w:sz w:val="28"/>
        </w:rPr>
        <w:t>
      2) формирование знаний о видах комнатных растений, их различии (фикус, герань, бегония).</w:t>
      </w:r>
    </w:p>
    <w:bookmarkEnd w:id="902"/>
    <w:bookmarkStart w:name="z909" w:id="903"/>
    <w:p>
      <w:pPr>
        <w:spacing w:after="0"/>
        <w:ind w:left="0"/>
        <w:jc w:val="both"/>
      </w:pPr>
      <w:r>
        <w:rPr>
          <w:rFonts w:ascii="Times New Roman"/>
          <w:b w:val="false"/>
          <w:i w:val="false"/>
          <w:color w:val="000000"/>
          <w:sz w:val="28"/>
        </w:rPr>
        <w:t>
      Животный мир</w:t>
      </w:r>
    </w:p>
    <w:bookmarkEnd w:id="903"/>
    <w:bookmarkStart w:name="z910" w:id="904"/>
    <w:p>
      <w:pPr>
        <w:spacing w:after="0"/>
        <w:ind w:left="0"/>
        <w:jc w:val="both"/>
      </w:pPr>
      <w:r>
        <w:rPr>
          <w:rFonts w:ascii="Times New Roman"/>
          <w:b w:val="false"/>
          <w:i w:val="false"/>
          <w:color w:val="000000"/>
          <w:sz w:val="28"/>
        </w:rPr>
        <w:t>
      Закрепление знаний о домашних животных и их детенышах. Формирование представлений о диких животных, обитающих на территории Казахстана.</w:t>
      </w:r>
    </w:p>
    <w:bookmarkEnd w:id="904"/>
    <w:bookmarkStart w:name="z911" w:id="905"/>
    <w:p>
      <w:pPr>
        <w:spacing w:after="0"/>
        <w:ind w:left="0"/>
        <w:jc w:val="both"/>
      </w:pPr>
      <w:r>
        <w:rPr>
          <w:rFonts w:ascii="Times New Roman"/>
          <w:b w:val="false"/>
          <w:i w:val="false"/>
          <w:color w:val="000000"/>
          <w:sz w:val="28"/>
        </w:rPr>
        <w:t xml:space="preserve">
      Ожидаемые результаты: </w:t>
      </w:r>
    </w:p>
    <w:bookmarkEnd w:id="905"/>
    <w:bookmarkStart w:name="z912" w:id="906"/>
    <w:p>
      <w:pPr>
        <w:spacing w:after="0"/>
        <w:ind w:left="0"/>
        <w:jc w:val="both"/>
      </w:pPr>
      <w:r>
        <w:rPr>
          <w:rFonts w:ascii="Times New Roman"/>
          <w:b w:val="false"/>
          <w:i w:val="false"/>
          <w:color w:val="000000"/>
          <w:sz w:val="28"/>
        </w:rPr>
        <w:t>
      умеет определять состояние погоды;</w:t>
      </w:r>
    </w:p>
    <w:bookmarkEnd w:id="906"/>
    <w:bookmarkStart w:name="z913" w:id="907"/>
    <w:p>
      <w:pPr>
        <w:spacing w:after="0"/>
        <w:ind w:left="0"/>
        <w:jc w:val="both"/>
      </w:pPr>
      <w:r>
        <w:rPr>
          <w:rFonts w:ascii="Times New Roman"/>
          <w:b w:val="false"/>
          <w:i w:val="false"/>
          <w:color w:val="000000"/>
          <w:sz w:val="28"/>
        </w:rPr>
        <w:t>
      имеет представление о некоторых растениях родного края;</w:t>
      </w:r>
    </w:p>
    <w:bookmarkEnd w:id="907"/>
    <w:bookmarkStart w:name="z914" w:id="908"/>
    <w:p>
      <w:pPr>
        <w:spacing w:after="0"/>
        <w:ind w:left="0"/>
        <w:jc w:val="both"/>
      </w:pPr>
      <w:r>
        <w:rPr>
          <w:rFonts w:ascii="Times New Roman"/>
          <w:b w:val="false"/>
          <w:i w:val="false"/>
          <w:color w:val="000000"/>
          <w:sz w:val="28"/>
        </w:rPr>
        <w:t>
      называет и распознает по характерным признакам цветущие травянистые растения, на вкус некоторые виды овощей и фруктов;</w:t>
      </w:r>
    </w:p>
    <w:bookmarkEnd w:id="908"/>
    <w:bookmarkStart w:name="z915" w:id="909"/>
    <w:p>
      <w:pPr>
        <w:spacing w:after="0"/>
        <w:ind w:left="0"/>
        <w:jc w:val="both"/>
      </w:pPr>
      <w:r>
        <w:rPr>
          <w:rFonts w:ascii="Times New Roman"/>
          <w:b w:val="false"/>
          <w:i w:val="false"/>
          <w:color w:val="000000"/>
          <w:sz w:val="28"/>
        </w:rPr>
        <w:t xml:space="preserve">
      называет и различает по характерным признакам животных и их детенышей; </w:t>
      </w:r>
    </w:p>
    <w:bookmarkEnd w:id="909"/>
    <w:bookmarkStart w:name="z916" w:id="910"/>
    <w:p>
      <w:pPr>
        <w:spacing w:after="0"/>
        <w:ind w:left="0"/>
        <w:jc w:val="both"/>
      </w:pPr>
      <w:r>
        <w:rPr>
          <w:rFonts w:ascii="Times New Roman"/>
          <w:b w:val="false"/>
          <w:i w:val="false"/>
          <w:color w:val="000000"/>
          <w:sz w:val="28"/>
        </w:rPr>
        <w:t>
      знает о свойствах песка, воды и снега;</w:t>
      </w:r>
    </w:p>
    <w:bookmarkEnd w:id="910"/>
    <w:bookmarkStart w:name="z917" w:id="911"/>
    <w:p>
      <w:pPr>
        <w:spacing w:after="0"/>
        <w:ind w:left="0"/>
        <w:jc w:val="both"/>
      </w:pPr>
      <w:r>
        <w:rPr>
          <w:rFonts w:ascii="Times New Roman"/>
          <w:b w:val="false"/>
          <w:i w:val="false"/>
          <w:color w:val="000000"/>
          <w:sz w:val="28"/>
        </w:rPr>
        <w:t>
      имеет представление о правилах поведения в природе.</w:t>
      </w:r>
    </w:p>
    <w:bookmarkEnd w:id="911"/>
    <w:bookmarkStart w:name="z918" w:id="912"/>
    <w:p>
      <w:pPr>
        <w:spacing w:after="0"/>
        <w:ind w:left="0"/>
        <w:jc w:val="left"/>
      </w:pPr>
      <w:r>
        <w:rPr>
          <w:rFonts w:ascii="Times New Roman"/>
          <w:b/>
          <w:i w:val="false"/>
          <w:color w:val="000000"/>
        </w:rPr>
        <w:t xml:space="preserve"> Параграф 10. Образовательная область "Творчество"</w:t>
      </w:r>
    </w:p>
    <w:bookmarkEnd w:id="912"/>
    <w:bookmarkStart w:name="z919" w:id="913"/>
    <w:p>
      <w:pPr>
        <w:spacing w:after="0"/>
        <w:ind w:left="0"/>
        <w:jc w:val="both"/>
      </w:pPr>
      <w:r>
        <w:rPr>
          <w:rFonts w:ascii="Times New Roman"/>
          <w:b w:val="false"/>
          <w:i w:val="false"/>
          <w:color w:val="000000"/>
          <w:sz w:val="28"/>
        </w:rPr>
        <w:t>
      98. Базовое содержание образовательной области "Творчество" реализуется в организованной учебной деятельности – рисование, лепка, аппликация, музыка.</w:t>
      </w:r>
    </w:p>
    <w:bookmarkEnd w:id="913"/>
    <w:bookmarkStart w:name="z920" w:id="914"/>
    <w:p>
      <w:pPr>
        <w:spacing w:after="0"/>
        <w:ind w:left="0"/>
        <w:jc w:val="both"/>
      </w:pPr>
      <w:r>
        <w:rPr>
          <w:rFonts w:ascii="Times New Roman"/>
          <w:b w:val="false"/>
          <w:i w:val="false"/>
          <w:color w:val="000000"/>
          <w:sz w:val="28"/>
        </w:rPr>
        <w:t>
      99. Целью является развивать творческие способности ребенка, эстетический вкус.</w:t>
      </w:r>
    </w:p>
    <w:bookmarkEnd w:id="914"/>
    <w:bookmarkStart w:name="z921" w:id="915"/>
    <w:p>
      <w:pPr>
        <w:spacing w:after="0"/>
        <w:ind w:left="0"/>
        <w:jc w:val="both"/>
      </w:pPr>
      <w:r>
        <w:rPr>
          <w:rFonts w:ascii="Times New Roman"/>
          <w:b w:val="false"/>
          <w:i w:val="false"/>
          <w:color w:val="000000"/>
          <w:sz w:val="28"/>
        </w:rPr>
        <w:t>
      100. Задачи:</w:t>
      </w:r>
    </w:p>
    <w:bookmarkEnd w:id="915"/>
    <w:bookmarkStart w:name="z922" w:id="916"/>
    <w:p>
      <w:pPr>
        <w:spacing w:after="0"/>
        <w:ind w:left="0"/>
        <w:jc w:val="both"/>
      </w:pPr>
      <w:r>
        <w:rPr>
          <w:rFonts w:ascii="Times New Roman"/>
          <w:b w:val="false"/>
          <w:i w:val="false"/>
          <w:color w:val="000000"/>
          <w:sz w:val="28"/>
        </w:rPr>
        <w:t>
      формировать интерес к изобразительному искусству, развивать творческое мышление и воображение;</w:t>
      </w:r>
    </w:p>
    <w:bookmarkEnd w:id="916"/>
    <w:bookmarkStart w:name="z923" w:id="917"/>
    <w:p>
      <w:pPr>
        <w:spacing w:after="0"/>
        <w:ind w:left="0"/>
        <w:jc w:val="both"/>
      </w:pPr>
      <w:r>
        <w:rPr>
          <w:rFonts w:ascii="Times New Roman"/>
          <w:b w:val="false"/>
          <w:i w:val="false"/>
          <w:color w:val="000000"/>
          <w:sz w:val="28"/>
        </w:rPr>
        <w:t>
      развивать зрительно-моторную координацию рук;</w:t>
      </w:r>
    </w:p>
    <w:bookmarkEnd w:id="917"/>
    <w:bookmarkStart w:name="z924" w:id="918"/>
    <w:p>
      <w:pPr>
        <w:spacing w:after="0"/>
        <w:ind w:left="0"/>
        <w:jc w:val="both"/>
      </w:pPr>
      <w:r>
        <w:rPr>
          <w:rFonts w:ascii="Times New Roman"/>
          <w:b w:val="false"/>
          <w:i w:val="false"/>
          <w:color w:val="000000"/>
          <w:sz w:val="28"/>
        </w:rPr>
        <w:t>
      формировать навыки в умении изображать простые предметы, явления, сказочных персонажей, передавая форму, цвет, расположение частей;</w:t>
      </w:r>
    </w:p>
    <w:bookmarkEnd w:id="918"/>
    <w:bookmarkStart w:name="z925" w:id="919"/>
    <w:p>
      <w:pPr>
        <w:spacing w:after="0"/>
        <w:ind w:left="0"/>
        <w:jc w:val="both"/>
      </w:pPr>
      <w:r>
        <w:rPr>
          <w:rFonts w:ascii="Times New Roman"/>
          <w:b w:val="false"/>
          <w:i w:val="false"/>
          <w:color w:val="000000"/>
          <w:sz w:val="28"/>
        </w:rPr>
        <w:t>
      продолжать знакомить с произведениями искусства, народными игрушками и произведениями декоративно-прикладного искусства казахского и других народов;</w:t>
      </w:r>
    </w:p>
    <w:bookmarkEnd w:id="919"/>
    <w:bookmarkStart w:name="z926" w:id="920"/>
    <w:p>
      <w:pPr>
        <w:spacing w:after="0"/>
        <w:ind w:left="0"/>
        <w:jc w:val="both"/>
      </w:pPr>
      <w:r>
        <w:rPr>
          <w:rFonts w:ascii="Times New Roman"/>
          <w:b w:val="false"/>
          <w:i w:val="false"/>
          <w:color w:val="000000"/>
          <w:sz w:val="28"/>
        </w:rPr>
        <w:t>
      воспитывать интерес к эстетической стороне окружающей действительности, удовлетворять потребности детей в самовыражении и развитии музыкальных способностей;</w:t>
      </w:r>
    </w:p>
    <w:bookmarkEnd w:id="920"/>
    <w:bookmarkStart w:name="z927" w:id="921"/>
    <w:p>
      <w:pPr>
        <w:spacing w:after="0"/>
        <w:ind w:left="0"/>
        <w:jc w:val="both"/>
      </w:pPr>
      <w:r>
        <w:rPr>
          <w:rFonts w:ascii="Times New Roman"/>
          <w:b w:val="false"/>
          <w:i w:val="false"/>
          <w:color w:val="000000"/>
          <w:sz w:val="28"/>
        </w:rPr>
        <w:t>
      развивать продуктивные виды деятельности;</w:t>
      </w:r>
    </w:p>
    <w:bookmarkEnd w:id="921"/>
    <w:bookmarkStart w:name="z928" w:id="922"/>
    <w:p>
      <w:pPr>
        <w:spacing w:after="0"/>
        <w:ind w:left="0"/>
        <w:jc w:val="both"/>
      </w:pPr>
      <w:r>
        <w:rPr>
          <w:rFonts w:ascii="Times New Roman"/>
          <w:b w:val="false"/>
          <w:i w:val="false"/>
          <w:color w:val="000000"/>
          <w:sz w:val="28"/>
        </w:rPr>
        <w:t>
      обучать детей умению располагать изображения по всему листу.</w:t>
      </w:r>
    </w:p>
    <w:bookmarkEnd w:id="922"/>
    <w:bookmarkStart w:name="z929" w:id="923"/>
    <w:p>
      <w:pPr>
        <w:spacing w:after="0"/>
        <w:ind w:left="0"/>
        <w:jc w:val="left"/>
      </w:pPr>
      <w:r>
        <w:rPr>
          <w:rFonts w:ascii="Times New Roman"/>
          <w:b/>
          <w:i w:val="false"/>
          <w:color w:val="000000"/>
        </w:rPr>
        <w:t xml:space="preserve"> Параграф 11. I полугодие</w:t>
      </w:r>
    </w:p>
    <w:bookmarkEnd w:id="923"/>
    <w:bookmarkStart w:name="z930" w:id="924"/>
    <w:p>
      <w:pPr>
        <w:spacing w:after="0"/>
        <w:ind w:left="0"/>
        <w:jc w:val="both"/>
      </w:pPr>
      <w:r>
        <w:rPr>
          <w:rFonts w:ascii="Times New Roman"/>
          <w:b w:val="false"/>
          <w:i w:val="false"/>
          <w:color w:val="000000"/>
          <w:sz w:val="28"/>
        </w:rPr>
        <w:t>
      101. Рисование</w:t>
      </w:r>
    </w:p>
    <w:bookmarkEnd w:id="924"/>
    <w:bookmarkStart w:name="z931" w:id="925"/>
    <w:p>
      <w:pPr>
        <w:spacing w:after="0"/>
        <w:ind w:left="0"/>
        <w:jc w:val="both"/>
      </w:pPr>
      <w:r>
        <w:rPr>
          <w:rFonts w:ascii="Times New Roman"/>
          <w:b w:val="false"/>
          <w:i w:val="false"/>
          <w:color w:val="000000"/>
          <w:sz w:val="28"/>
        </w:rPr>
        <w:t>
      Предметное рисование. Формирование умения проведения в разном направлении прямых линий, пересечения их.</w:t>
      </w:r>
    </w:p>
    <w:bookmarkEnd w:id="925"/>
    <w:bookmarkStart w:name="z932" w:id="926"/>
    <w:p>
      <w:pPr>
        <w:spacing w:after="0"/>
        <w:ind w:left="0"/>
        <w:jc w:val="both"/>
      </w:pPr>
      <w:r>
        <w:rPr>
          <w:rFonts w:ascii="Times New Roman"/>
          <w:b w:val="false"/>
          <w:i w:val="false"/>
          <w:color w:val="000000"/>
          <w:sz w:val="28"/>
        </w:rPr>
        <w:t>
      1) формирование навыков изображения овощей и фруктов, посуды, игрушек, животных, рисования предметов округлой формы (шары, облака, солнышко);</w:t>
      </w:r>
    </w:p>
    <w:bookmarkEnd w:id="926"/>
    <w:bookmarkStart w:name="z933" w:id="927"/>
    <w:p>
      <w:pPr>
        <w:spacing w:after="0"/>
        <w:ind w:left="0"/>
        <w:jc w:val="both"/>
      </w:pPr>
      <w:r>
        <w:rPr>
          <w:rFonts w:ascii="Times New Roman"/>
          <w:b w:val="false"/>
          <w:i w:val="false"/>
          <w:color w:val="000000"/>
          <w:sz w:val="28"/>
        </w:rPr>
        <w:t>
      2) изображение предметов из нескольких горизонтальных и вертикальных линий (забор), закрашивания нарисованных форм, нестандартного рисования (пальчиками и ладошками, разноцветными мелками).</w:t>
      </w:r>
    </w:p>
    <w:bookmarkEnd w:id="927"/>
    <w:bookmarkStart w:name="z934" w:id="928"/>
    <w:p>
      <w:pPr>
        <w:spacing w:after="0"/>
        <w:ind w:left="0"/>
        <w:jc w:val="both"/>
      </w:pPr>
      <w:r>
        <w:rPr>
          <w:rFonts w:ascii="Times New Roman"/>
          <w:b w:val="false"/>
          <w:i w:val="false"/>
          <w:color w:val="000000"/>
          <w:sz w:val="28"/>
        </w:rPr>
        <w:t>
      Декоративное рисование. Формирование навыков расположения элементов орнамента на плоскости с учетом формы, последовательности элементов, расстояния между ними.</w:t>
      </w:r>
    </w:p>
    <w:bookmarkEnd w:id="928"/>
    <w:bookmarkStart w:name="z935" w:id="929"/>
    <w:p>
      <w:pPr>
        <w:spacing w:after="0"/>
        <w:ind w:left="0"/>
        <w:jc w:val="both"/>
      </w:pPr>
      <w:r>
        <w:rPr>
          <w:rFonts w:ascii="Times New Roman"/>
          <w:b w:val="false"/>
          <w:i w:val="false"/>
          <w:color w:val="000000"/>
          <w:sz w:val="28"/>
        </w:rPr>
        <w:t xml:space="preserve">
      Сюжетное рисование, рисование по замыслу. Привитие навыков эмоционально-эстетического вкуса: к красоте окружающего мира, произведениям искусства, предметам быта, игрушкам казахского и других народов. </w:t>
      </w:r>
    </w:p>
    <w:bookmarkEnd w:id="929"/>
    <w:bookmarkStart w:name="z936" w:id="930"/>
    <w:p>
      <w:pPr>
        <w:spacing w:after="0"/>
        <w:ind w:left="0"/>
        <w:jc w:val="both"/>
      </w:pPr>
      <w:r>
        <w:rPr>
          <w:rFonts w:ascii="Times New Roman"/>
          <w:b w:val="false"/>
          <w:i w:val="false"/>
          <w:color w:val="000000"/>
          <w:sz w:val="28"/>
        </w:rPr>
        <w:t>
      Воспитание интереса к изображению простейших природных явлений, сказочных персонажей.</w:t>
      </w:r>
    </w:p>
    <w:bookmarkEnd w:id="930"/>
    <w:bookmarkStart w:name="z937" w:id="931"/>
    <w:p>
      <w:pPr>
        <w:spacing w:after="0"/>
        <w:ind w:left="0"/>
        <w:jc w:val="both"/>
      </w:pPr>
      <w:r>
        <w:rPr>
          <w:rFonts w:ascii="Times New Roman"/>
          <w:b w:val="false"/>
          <w:i w:val="false"/>
          <w:color w:val="000000"/>
          <w:sz w:val="28"/>
        </w:rPr>
        <w:t>
      Ожидаемые результаты:</w:t>
      </w:r>
    </w:p>
    <w:bookmarkEnd w:id="931"/>
    <w:bookmarkStart w:name="z938" w:id="932"/>
    <w:p>
      <w:pPr>
        <w:spacing w:after="0"/>
        <w:ind w:left="0"/>
        <w:jc w:val="both"/>
      </w:pPr>
      <w:r>
        <w:rPr>
          <w:rFonts w:ascii="Times New Roman"/>
          <w:b w:val="false"/>
          <w:i w:val="false"/>
          <w:color w:val="000000"/>
          <w:sz w:val="28"/>
        </w:rPr>
        <w:t>
      имеет первоначальные навыки техники рисования;</w:t>
      </w:r>
    </w:p>
    <w:bookmarkEnd w:id="932"/>
    <w:bookmarkStart w:name="z939" w:id="933"/>
    <w:p>
      <w:pPr>
        <w:spacing w:after="0"/>
        <w:ind w:left="0"/>
        <w:jc w:val="both"/>
      </w:pPr>
      <w:r>
        <w:rPr>
          <w:rFonts w:ascii="Times New Roman"/>
          <w:b w:val="false"/>
          <w:i w:val="false"/>
          <w:color w:val="000000"/>
          <w:sz w:val="28"/>
        </w:rPr>
        <w:t>
      умеет ритмично наносить линии, штрихи, пятна, мазки;</w:t>
      </w:r>
    </w:p>
    <w:bookmarkEnd w:id="933"/>
    <w:bookmarkStart w:name="z940" w:id="934"/>
    <w:p>
      <w:pPr>
        <w:spacing w:after="0"/>
        <w:ind w:left="0"/>
        <w:jc w:val="both"/>
      </w:pPr>
      <w:r>
        <w:rPr>
          <w:rFonts w:ascii="Times New Roman"/>
          <w:b w:val="false"/>
          <w:i w:val="false"/>
          <w:color w:val="000000"/>
          <w:sz w:val="28"/>
        </w:rPr>
        <w:t>
      правильно называет основные цвета;</w:t>
      </w:r>
    </w:p>
    <w:bookmarkEnd w:id="934"/>
    <w:bookmarkStart w:name="z941" w:id="935"/>
    <w:p>
      <w:pPr>
        <w:spacing w:after="0"/>
        <w:ind w:left="0"/>
        <w:jc w:val="both"/>
      </w:pPr>
      <w:r>
        <w:rPr>
          <w:rFonts w:ascii="Times New Roman"/>
          <w:b w:val="false"/>
          <w:i w:val="false"/>
          <w:color w:val="000000"/>
          <w:sz w:val="28"/>
        </w:rPr>
        <w:t xml:space="preserve">
      умеет создавать несложные сюжетные композиции, располагать изображения по всему листу; </w:t>
      </w:r>
    </w:p>
    <w:bookmarkEnd w:id="935"/>
    <w:bookmarkStart w:name="z942" w:id="936"/>
    <w:p>
      <w:pPr>
        <w:spacing w:after="0"/>
        <w:ind w:left="0"/>
        <w:jc w:val="both"/>
      </w:pPr>
      <w:r>
        <w:rPr>
          <w:rFonts w:ascii="Times New Roman"/>
          <w:b w:val="false"/>
          <w:i w:val="false"/>
          <w:color w:val="000000"/>
          <w:sz w:val="28"/>
        </w:rPr>
        <w:t>
      проявляет первоначальные навыки закрашивания форм, интерес к нестандартной технике рисования.</w:t>
      </w:r>
    </w:p>
    <w:bookmarkEnd w:id="936"/>
    <w:bookmarkStart w:name="z943" w:id="937"/>
    <w:p>
      <w:pPr>
        <w:spacing w:after="0"/>
        <w:ind w:left="0"/>
        <w:jc w:val="both"/>
      </w:pPr>
      <w:r>
        <w:rPr>
          <w:rFonts w:ascii="Times New Roman"/>
          <w:b w:val="false"/>
          <w:i w:val="false"/>
          <w:color w:val="000000"/>
          <w:sz w:val="28"/>
        </w:rPr>
        <w:t>
      102. Лепка</w:t>
      </w:r>
    </w:p>
    <w:bookmarkEnd w:id="937"/>
    <w:bookmarkStart w:name="z944" w:id="938"/>
    <w:p>
      <w:pPr>
        <w:spacing w:after="0"/>
        <w:ind w:left="0"/>
        <w:jc w:val="both"/>
      </w:pPr>
      <w:r>
        <w:rPr>
          <w:rFonts w:ascii="Times New Roman"/>
          <w:b w:val="false"/>
          <w:i w:val="false"/>
          <w:color w:val="000000"/>
          <w:sz w:val="28"/>
        </w:rPr>
        <w:t>
      Предметная лепка</w:t>
      </w:r>
    </w:p>
    <w:bookmarkEnd w:id="938"/>
    <w:bookmarkStart w:name="z945" w:id="939"/>
    <w:p>
      <w:pPr>
        <w:spacing w:after="0"/>
        <w:ind w:left="0"/>
        <w:jc w:val="both"/>
      </w:pPr>
      <w:r>
        <w:rPr>
          <w:rFonts w:ascii="Times New Roman"/>
          <w:b w:val="false"/>
          <w:i w:val="false"/>
          <w:color w:val="000000"/>
          <w:sz w:val="28"/>
        </w:rPr>
        <w:t>
      1) совершенствование навыков ознакомления со свойствами глины и пластилина. Формирование навыков лепки из куска глины и теста, используя приемы ощипывания, отрывания, сплющивания, вытягивания, изображения овощей и фруктов, некоторых предметов, продуктов питания;</w:t>
      </w:r>
    </w:p>
    <w:bookmarkEnd w:id="939"/>
    <w:bookmarkStart w:name="z946" w:id="940"/>
    <w:p>
      <w:pPr>
        <w:spacing w:after="0"/>
        <w:ind w:left="0"/>
        <w:jc w:val="both"/>
      </w:pPr>
      <w:r>
        <w:rPr>
          <w:rFonts w:ascii="Times New Roman"/>
          <w:b w:val="false"/>
          <w:i w:val="false"/>
          <w:color w:val="000000"/>
          <w:sz w:val="28"/>
        </w:rPr>
        <w:t>
      2) совершенствование умения раскатывания комка между ладонями и на плоскости прямыми и круговыми движениями, соединения элементов в несложные предметы, лепки посуды, игрушек.</w:t>
      </w:r>
    </w:p>
    <w:bookmarkEnd w:id="940"/>
    <w:bookmarkStart w:name="z947" w:id="941"/>
    <w:p>
      <w:pPr>
        <w:spacing w:after="0"/>
        <w:ind w:left="0"/>
        <w:jc w:val="both"/>
      </w:pPr>
      <w:r>
        <w:rPr>
          <w:rFonts w:ascii="Times New Roman"/>
          <w:b w:val="false"/>
          <w:i w:val="false"/>
          <w:color w:val="000000"/>
          <w:sz w:val="28"/>
        </w:rPr>
        <w:t xml:space="preserve">
      Ожидаемые результаты: </w:t>
      </w:r>
    </w:p>
    <w:bookmarkEnd w:id="941"/>
    <w:bookmarkStart w:name="z948" w:id="942"/>
    <w:p>
      <w:pPr>
        <w:spacing w:after="0"/>
        <w:ind w:left="0"/>
        <w:jc w:val="both"/>
      </w:pPr>
      <w:r>
        <w:rPr>
          <w:rFonts w:ascii="Times New Roman"/>
          <w:b w:val="false"/>
          <w:i w:val="false"/>
          <w:color w:val="000000"/>
          <w:sz w:val="28"/>
        </w:rPr>
        <w:t>
      знает некоторые свойства глины, пластилина и теста;</w:t>
      </w:r>
    </w:p>
    <w:bookmarkEnd w:id="942"/>
    <w:bookmarkStart w:name="z949" w:id="943"/>
    <w:p>
      <w:pPr>
        <w:spacing w:after="0"/>
        <w:ind w:left="0"/>
        <w:jc w:val="both"/>
      </w:pPr>
      <w:r>
        <w:rPr>
          <w:rFonts w:ascii="Times New Roman"/>
          <w:b w:val="false"/>
          <w:i w:val="false"/>
          <w:color w:val="000000"/>
          <w:sz w:val="28"/>
        </w:rPr>
        <w:t>
      использует различные приемы при лепке;</w:t>
      </w:r>
    </w:p>
    <w:bookmarkEnd w:id="943"/>
    <w:bookmarkStart w:name="z950" w:id="944"/>
    <w:p>
      <w:pPr>
        <w:spacing w:after="0"/>
        <w:ind w:left="0"/>
        <w:jc w:val="both"/>
      </w:pPr>
      <w:r>
        <w:rPr>
          <w:rFonts w:ascii="Times New Roman"/>
          <w:b w:val="false"/>
          <w:i w:val="false"/>
          <w:color w:val="000000"/>
          <w:sz w:val="28"/>
        </w:rPr>
        <w:t>
      умеет раскатывать предметы, состоящие из 1-3 частей;</w:t>
      </w:r>
    </w:p>
    <w:bookmarkEnd w:id="944"/>
    <w:bookmarkStart w:name="z951" w:id="945"/>
    <w:p>
      <w:pPr>
        <w:spacing w:after="0"/>
        <w:ind w:left="0"/>
        <w:jc w:val="both"/>
      </w:pPr>
      <w:r>
        <w:rPr>
          <w:rFonts w:ascii="Times New Roman"/>
          <w:b w:val="false"/>
          <w:i w:val="false"/>
          <w:color w:val="000000"/>
          <w:sz w:val="28"/>
        </w:rPr>
        <w:t>
      владеет основными техническими навыками и умениями, необходимыми для лепки.</w:t>
      </w:r>
    </w:p>
    <w:bookmarkEnd w:id="945"/>
    <w:bookmarkStart w:name="z952" w:id="946"/>
    <w:p>
      <w:pPr>
        <w:spacing w:after="0"/>
        <w:ind w:left="0"/>
        <w:jc w:val="both"/>
      </w:pPr>
      <w:r>
        <w:rPr>
          <w:rFonts w:ascii="Times New Roman"/>
          <w:b w:val="false"/>
          <w:i w:val="false"/>
          <w:color w:val="000000"/>
          <w:sz w:val="28"/>
        </w:rPr>
        <w:t>
      103. Аппликация</w:t>
      </w:r>
    </w:p>
    <w:bookmarkEnd w:id="946"/>
    <w:bookmarkStart w:name="z953" w:id="947"/>
    <w:p>
      <w:pPr>
        <w:spacing w:after="0"/>
        <w:ind w:left="0"/>
        <w:jc w:val="both"/>
      </w:pPr>
      <w:r>
        <w:rPr>
          <w:rFonts w:ascii="Times New Roman"/>
          <w:b w:val="false"/>
          <w:i w:val="false"/>
          <w:color w:val="000000"/>
          <w:sz w:val="28"/>
        </w:rPr>
        <w:t>
      Формирование навыков:</w:t>
      </w:r>
    </w:p>
    <w:bookmarkEnd w:id="947"/>
    <w:bookmarkStart w:name="z954" w:id="948"/>
    <w:p>
      <w:pPr>
        <w:spacing w:after="0"/>
        <w:ind w:left="0"/>
        <w:jc w:val="both"/>
      </w:pPr>
      <w:r>
        <w:rPr>
          <w:rFonts w:ascii="Times New Roman"/>
          <w:b w:val="false"/>
          <w:i w:val="false"/>
          <w:color w:val="000000"/>
          <w:sz w:val="28"/>
        </w:rPr>
        <w:t>
      умения:</w:t>
      </w:r>
    </w:p>
    <w:bookmarkEnd w:id="948"/>
    <w:bookmarkStart w:name="z955" w:id="949"/>
    <w:p>
      <w:pPr>
        <w:spacing w:after="0"/>
        <w:ind w:left="0"/>
        <w:jc w:val="both"/>
      </w:pPr>
      <w:r>
        <w:rPr>
          <w:rFonts w:ascii="Times New Roman"/>
          <w:b w:val="false"/>
          <w:i w:val="false"/>
          <w:color w:val="000000"/>
          <w:sz w:val="28"/>
        </w:rPr>
        <w:t>
      1) изображения предметов из готовых фигур;</w:t>
      </w:r>
    </w:p>
    <w:bookmarkEnd w:id="949"/>
    <w:bookmarkStart w:name="z956" w:id="950"/>
    <w:p>
      <w:pPr>
        <w:spacing w:after="0"/>
        <w:ind w:left="0"/>
        <w:jc w:val="both"/>
      </w:pPr>
      <w:r>
        <w:rPr>
          <w:rFonts w:ascii="Times New Roman"/>
          <w:b w:val="false"/>
          <w:i w:val="false"/>
          <w:color w:val="000000"/>
          <w:sz w:val="28"/>
        </w:rPr>
        <w:t>
      2) подбирать по цвету, соответствующих изображаемым предметам;</w:t>
      </w:r>
    </w:p>
    <w:bookmarkEnd w:id="950"/>
    <w:bookmarkStart w:name="z957" w:id="951"/>
    <w:p>
      <w:pPr>
        <w:spacing w:after="0"/>
        <w:ind w:left="0"/>
        <w:jc w:val="both"/>
      </w:pPr>
      <w:r>
        <w:rPr>
          <w:rFonts w:ascii="Times New Roman"/>
          <w:b w:val="false"/>
          <w:i w:val="false"/>
          <w:color w:val="000000"/>
          <w:sz w:val="28"/>
        </w:rPr>
        <w:t>
      3) техники наклеивания;</w:t>
      </w:r>
    </w:p>
    <w:bookmarkEnd w:id="951"/>
    <w:bookmarkStart w:name="z958" w:id="952"/>
    <w:p>
      <w:pPr>
        <w:spacing w:after="0"/>
        <w:ind w:left="0"/>
        <w:jc w:val="both"/>
      </w:pPr>
      <w:r>
        <w:rPr>
          <w:rFonts w:ascii="Times New Roman"/>
          <w:b w:val="false"/>
          <w:i w:val="false"/>
          <w:color w:val="000000"/>
          <w:sz w:val="28"/>
        </w:rPr>
        <w:t>
      4) располагать и наклеивать крупные и более мелкие элементы, подготовленные взрослым;</w:t>
      </w:r>
    </w:p>
    <w:bookmarkEnd w:id="952"/>
    <w:bookmarkStart w:name="z959" w:id="953"/>
    <w:p>
      <w:pPr>
        <w:spacing w:after="0"/>
        <w:ind w:left="0"/>
        <w:jc w:val="both"/>
      </w:pPr>
      <w:r>
        <w:rPr>
          <w:rFonts w:ascii="Times New Roman"/>
          <w:b w:val="false"/>
          <w:i w:val="false"/>
          <w:color w:val="000000"/>
          <w:sz w:val="28"/>
        </w:rPr>
        <w:t xml:space="preserve">
      5) аккуратно набирать клей на кисть; </w:t>
      </w:r>
    </w:p>
    <w:bookmarkEnd w:id="953"/>
    <w:bookmarkStart w:name="z960" w:id="954"/>
    <w:p>
      <w:pPr>
        <w:spacing w:after="0"/>
        <w:ind w:left="0"/>
        <w:jc w:val="both"/>
      </w:pPr>
      <w:r>
        <w:rPr>
          <w:rFonts w:ascii="Times New Roman"/>
          <w:b w:val="false"/>
          <w:i w:val="false"/>
          <w:color w:val="000000"/>
          <w:sz w:val="28"/>
        </w:rPr>
        <w:t>
      6) намазывать готовые формы на клеенке;</w:t>
      </w:r>
    </w:p>
    <w:bookmarkEnd w:id="954"/>
    <w:bookmarkStart w:name="z961" w:id="955"/>
    <w:p>
      <w:pPr>
        <w:spacing w:after="0"/>
        <w:ind w:left="0"/>
        <w:jc w:val="both"/>
      </w:pPr>
      <w:r>
        <w:rPr>
          <w:rFonts w:ascii="Times New Roman"/>
          <w:b w:val="false"/>
          <w:i w:val="false"/>
          <w:color w:val="000000"/>
          <w:sz w:val="28"/>
        </w:rPr>
        <w:t>
      7) пользоваться салфеткой для удаления остатков клея.</w:t>
      </w:r>
    </w:p>
    <w:bookmarkEnd w:id="955"/>
    <w:bookmarkStart w:name="z962" w:id="956"/>
    <w:p>
      <w:pPr>
        <w:spacing w:after="0"/>
        <w:ind w:left="0"/>
        <w:jc w:val="both"/>
      </w:pPr>
      <w:r>
        <w:rPr>
          <w:rFonts w:ascii="Times New Roman"/>
          <w:b w:val="false"/>
          <w:i w:val="false"/>
          <w:color w:val="000000"/>
          <w:sz w:val="28"/>
        </w:rPr>
        <w:t>
      Ожидаемые результаты:</w:t>
      </w:r>
    </w:p>
    <w:bookmarkEnd w:id="956"/>
    <w:bookmarkStart w:name="z963" w:id="957"/>
    <w:p>
      <w:pPr>
        <w:spacing w:after="0"/>
        <w:ind w:left="0"/>
        <w:jc w:val="both"/>
      </w:pPr>
      <w:r>
        <w:rPr>
          <w:rFonts w:ascii="Times New Roman"/>
          <w:b w:val="false"/>
          <w:i w:val="false"/>
          <w:color w:val="000000"/>
          <w:sz w:val="28"/>
        </w:rPr>
        <w:t>
      имеет первоначальные навыки техники наклеивания;</w:t>
      </w:r>
    </w:p>
    <w:bookmarkEnd w:id="957"/>
    <w:bookmarkStart w:name="z964" w:id="958"/>
    <w:p>
      <w:pPr>
        <w:spacing w:after="0"/>
        <w:ind w:left="0"/>
        <w:jc w:val="both"/>
      </w:pPr>
      <w:r>
        <w:rPr>
          <w:rFonts w:ascii="Times New Roman"/>
          <w:b w:val="false"/>
          <w:i w:val="false"/>
          <w:color w:val="000000"/>
          <w:sz w:val="28"/>
        </w:rPr>
        <w:t>
      умеет подбирать готовые формы из бумаги разного цвета, соответствующие изображаемым предметам;</w:t>
      </w:r>
    </w:p>
    <w:bookmarkEnd w:id="958"/>
    <w:bookmarkStart w:name="z965" w:id="959"/>
    <w:p>
      <w:pPr>
        <w:spacing w:after="0"/>
        <w:ind w:left="0"/>
        <w:jc w:val="both"/>
      </w:pPr>
      <w:r>
        <w:rPr>
          <w:rFonts w:ascii="Times New Roman"/>
          <w:b w:val="false"/>
          <w:i w:val="false"/>
          <w:color w:val="000000"/>
          <w:sz w:val="28"/>
        </w:rPr>
        <w:t>
      располагает и наклеивает крупные и более мелкие элементы, подготовленные взрослым;</w:t>
      </w:r>
    </w:p>
    <w:bookmarkEnd w:id="959"/>
    <w:bookmarkStart w:name="z966" w:id="960"/>
    <w:p>
      <w:pPr>
        <w:spacing w:after="0"/>
        <w:ind w:left="0"/>
        <w:jc w:val="both"/>
      </w:pPr>
      <w:r>
        <w:rPr>
          <w:rFonts w:ascii="Times New Roman"/>
          <w:b w:val="false"/>
          <w:i w:val="false"/>
          <w:color w:val="000000"/>
          <w:sz w:val="28"/>
        </w:rPr>
        <w:t>
      умеет видеть красоту узора, его расположение, выделять их элементы;</w:t>
      </w:r>
    </w:p>
    <w:bookmarkEnd w:id="960"/>
    <w:bookmarkStart w:name="z967" w:id="961"/>
    <w:p>
      <w:pPr>
        <w:spacing w:after="0"/>
        <w:ind w:left="0"/>
        <w:jc w:val="both"/>
      </w:pPr>
      <w:r>
        <w:rPr>
          <w:rFonts w:ascii="Times New Roman"/>
          <w:b w:val="false"/>
          <w:i w:val="false"/>
          <w:color w:val="000000"/>
          <w:sz w:val="28"/>
        </w:rPr>
        <w:t>
      пользуется салфеткой для удаления остатков клея.</w:t>
      </w:r>
    </w:p>
    <w:bookmarkEnd w:id="961"/>
    <w:bookmarkStart w:name="z968" w:id="962"/>
    <w:p>
      <w:pPr>
        <w:spacing w:after="0"/>
        <w:ind w:left="0"/>
        <w:jc w:val="both"/>
      </w:pPr>
      <w:r>
        <w:rPr>
          <w:rFonts w:ascii="Times New Roman"/>
          <w:b w:val="false"/>
          <w:i w:val="false"/>
          <w:color w:val="000000"/>
          <w:sz w:val="28"/>
        </w:rPr>
        <w:t>
      104. Музыка</w:t>
      </w:r>
    </w:p>
    <w:bookmarkEnd w:id="962"/>
    <w:bookmarkStart w:name="z969" w:id="963"/>
    <w:p>
      <w:pPr>
        <w:spacing w:after="0"/>
        <w:ind w:left="0"/>
        <w:jc w:val="both"/>
      </w:pPr>
      <w:r>
        <w:rPr>
          <w:rFonts w:ascii="Times New Roman"/>
          <w:b w:val="false"/>
          <w:i w:val="false"/>
          <w:color w:val="000000"/>
          <w:sz w:val="28"/>
        </w:rPr>
        <w:t>
      Слушание музыки</w:t>
      </w:r>
    </w:p>
    <w:bookmarkEnd w:id="963"/>
    <w:bookmarkStart w:name="z970" w:id="964"/>
    <w:p>
      <w:pPr>
        <w:spacing w:after="0"/>
        <w:ind w:left="0"/>
        <w:jc w:val="both"/>
      </w:pPr>
      <w:r>
        <w:rPr>
          <w:rFonts w:ascii="Times New Roman"/>
          <w:b w:val="false"/>
          <w:i w:val="false"/>
          <w:color w:val="000000"/>
          <w:sz w:val="28"/>
        </w:rPr>
        <w:t>
      Формирование навыков:</w:t>
      </w:r>
    </w:p>
    <w:bookmarkEnd w:id="964"/>
    <w:bookmarkStart w:name="z971" w:id="965"/>
    <w:p>
      <w:pPr>
        <w:spacing w:after="0"/>
        <w:ind w:left="0"/>
        <w:jc w:val="both"/>
      </w:pPr>
      <w:r>
        <w:rPr>
          <w:rFonts w:ascii="Times New Roman"/>
          <w:b w:val="false"/>
          <w:i w:val="false"/>
          <w:color w:val="000000"/>
          <w:sz w:val="28"/>
        </w:rPr>
        <w:t>
      1) восприятия настроения и содержания разнохарактерных песен;</w:t>
      </w:r>
    </w:p>
    <w:bookmarkEnd w:id="965"/>
    <w:bookmarkStart w:name="z972" w:id="966"/>
    <w:p>
      <w:pPr>
        <w:spacing w:after="0"/>
        <w:ind w:left="0"/>
        <w:jc w:val="both"/>
      </w:pPr>
      <w:r>
        <w:rPr>
          <w:rFonts w:ascii="Times New Roman"/>
          <w:b w:val="false"/>
          <w:i w:val="false"/>
          <w:color w:val="000000"/>
          <w:sz w:val="28"/>
        </w:rPr>
        <w:t>
      2) слушания инструментальных пьес контрастного характера, запоминания и распознавания;</w:t>
      </w:r>
    </w:p>
    <w:bookmarkEnd w:id="966"/>
    <w:bookmarkStart w:name="z973" w:id="967"/>
    <w:p>
      <w:pPr>
        <w:spacing w:after="0"/>
        <w:ind w:left="0"/>
        <w:jc w:val="both"/>
      </w:pPr>
      <w:r>
        <w:rPr>
          <w:rFonts w:ascii="Times New Roman"/>
          <w:b w:val="false"/>
          <w:i w:val="false"/>
          <w:color w:val="000000"/>
          <w:sz w:val="28"/>
        </w:rPr>
        <w:t>
      3) эмоционального отклика на веселое настроение пьесы;</w:t>
      </w:r>
    </w:p>
    <w:bookmarkEnd w:id="967"/>
    <w:bookmarkStart w:name="z974" w:id="968"/>
    <w:p>
      <w:pPr>
        <w:spacing w:after="0"/>
        <w:ind w:left="0"/>
        <w:jc w:val="both"/>
      </w:pPr>
      <w:r>
        <w:rPr>
          <w:rFonts w:ascii="Times New Roman"/>
          <w:b w:val="false"/>
          <w:i w:val="false"/>
          <w:color w:val="000000"/>
          <w:sz w:val="28"/>
        </w:rPr>
        <w:t>
      4) различия тембра звучания музыкальных и шумовых игрушек, детских инструментов;</w:t>
      </w:r>
    </w:p>
    <w:bookmarkEnd w:id="968"/>
    <w:bookmarkStart w:name="z975" w:id="969"/>
    <w:p>
      <w:pPr>
        <w:spacing w:after="0"/>
        <w:ind w:left="0"/>
        <w:jc w:val="both"/>
      </w:pPr>
      <w:r>
        <w:rPr>
          <w:rFonts w:ascii="Times New Roman"/>
          <w:b w:val="false"/>
          <w:i w:val="false"/>
          <w:color w:val="000000"/>
          <w:sz w:val="28"/>
        </w:rPr>
        <w:t>
      5) слушания музыки в исполнении взрослых и прослушивание в аудио-видеозаписях.</w:t>
      </w:r>
    </w:p>
    <w:bookmarkEnd w:id="969"/>
    <w:bookmarkStart w:name="z976" w:id="970"/>
    <w:p>
      <w:pPr>
        <w:spacing w:after="0"/>
        <w:ind w:left="0"/>
        <w:jc w:val="both"/>
      </w:pPr>
      <w:r>
        <w:rPr>
          <w:rFonts w:ascii="Times New Roman"/>
          <w:b w:val="false"/>
          <w:i w:val="false"/>
          <w:color w:val="000000"/>
          <w:sz w:val="28"/>
        </w:rPr>
        <w:t>
      Пение</w:t>
      </w:r>
    </w:p>
    <w:bookmarkEnd w:id="970"/>
    <w:bookmarkStart w:name="z977" w:id="971"/>
    <w:p>
      <w:pPr>
        <w:spacing w:after="0"/>
        <w:ind w:left="0"/>
        <w:jc w:val="both"/>
      </w:pPr>
      <w:r>
        <w:rPr>
          <w:rFonts w:ascii="Times New Roman"/>
          <w:b w:val="false"/>
          <w:i w:val="false"/>
          <w:color w:val="000000"/>
          <w:sz w:val="28"/>
        </w:rPr>
        <w:t>
      Формирование навыков пения в одном темпе с одинаковой силой звучания, пение вместе со взрослым, подстраиваясь к его голосу в сопровождении инструмента.</w:t>
      </w:r>
    </w:p>
    <w:bookmarkEnd w:id="971"/>
    <w:bookmarkStart w:name="z978" w:id="972"/>
    <w:p>
      <w:pPr>
        <w:spacing w:after="0"/>
        <w:ind w:left="0"/>
        <w:jc w:val="both"/>
      </w:pPr>
      <w:r>
        <w:rPr>
          <w:rFonts w:ascii="Times New Roman"/>
          <w:b w:val="false"/>
          <w:i w:val="false"/>
          <w:color w:val="000000"/>
          <w:sz w:val="28"/>
        </w:rPr>
        <w:t>
      Музыкально-ритмические движения</w:t>
      </w:r>
    </w:p>
    <w:bookmarkEnd w:id="972"/>
    <w:bookmarkStart w:name="z979" w:id="973"/>
    <w:p>
      <w:pPr>
        <w:spacing w:after="0"/>
        <w:ind w:left="0"/>
        <w:jc w:val="both"/>
      </w:pPr>
      <w:r>
        <w:rPr>
          <w:rFonts w:ascii="Times New Roman"/>
          <w:b w:val="false"/>
          <w:i w:val="false"/>
          <w:color w:val="000000"/>
          <w:sz w:val="28"/>
        </w:rPr>
        <w:t>
      Формирование навыков:</w:t>
      </w:r>
    </w:p>
    <w:bookmarkEnd w:id="973"/>
    <w:bookmarkStart w:name="z980" w:id="974"/>
    <w:p>
      <w:pPr>
        <w:spacing w:after="0"/>
        <w:ind w:left="0"/>
        <w:jc w:val="both"/>
      </w:pPr>
      <w:r>
        <w:rPr>
          <w:rFonts w:ascii="Times New Roman"/>
          <w:b w:val="false"/>
          <w:i w:val="false"/>
          <w:color w:val="000000"/>
          <w:sz w:val="28"/>
        </w:rPr>
        <w:t>
      1) освоения ритма в ходьбе друг за другом, танцевального характера музыки;</w:t>
      </w:r>
    </w:p>
    <w:bookmarkEnd w:id="974"/>
    <w:bookmarkStart w:name="z981" w:id="975"/>
    <w:p>
      <w:pPr>
        <w:spacing w:after="0"/>
        <w:ind w:left="0"/>
        <w:jc w:val="both"/>
      </w:pPr>
      <w:r>
        <w:rPr>
          <w:rFonts w:ascii="Times New Roman"/>
          <w:b w:val="false"/>
          <w:i w:val="false"/>
          <w:color w:val="000000"/>
          <w:sz w:val="28"/>
        </w:rPr>
        <w:t>
      2) выполнения простейших элементов танцевальных движений под музыку;</w:t>
      </w:r>
    </w:p>
    <w:bookmarkEnd w:id="975"/>
    <w:bookmarkStart w:name="z982" w:id="976"/>
    <w:p>
      <w:pPr>
        <w:spacing w:after="0"/>
        <w:ind w:left="0"/>
        <w:jc w:val="both"/>
      </w:pPr>
      <w:r>
        <w:rPr>
          <w:rFonts w:ascii="Times New Roman"/>
          <w:b w:val="false"/>
          <w:i w:val="false"/>
          <w:color w:val="000000"/>
          <w:sz w:val="28"/>
        </w:rPr>
        <w:t>
      3) реагирования на характер музыки, отмечая смену частей;</w:t>
      </w:r>
    </w:p>
    <w:bookmarkEnd w:id="976"/>
    <w:bookmarkStart w:name="z983" w:id="977"/>
    <w:p>
      <w:pPr>
        <w:spacing w:after="0"/>
        <w:ind w:left="0"/>
        <w:jc w:val="both"/>
      </w:pPr>
      <w:r>
        <w:rPr>
          <w:rFonts w:ascii="Times New Roman"/>
          <w:b w:val="false"/>
          <w:i w:val="false"/>
          <w:color w:val="000000"/>
          <w:sz w:val="28"/>
        </w:rPr>
        <w:t>
      4) различия высокого и низкого звучания, отмечая его игровыми действиями;</w:t>
      </w:r>
    </w:p>
    <w:bookmarkEnd w:id="977"/>
    <w:bookmarkStart w:name="z984" w:id="978"/>
    <w:p>
      <w:pPr>
        <w:spacing w:after="0"/>
        <w:ind w:left="0"/>
        <w:jc w:val="both"/>
      </w:pPr>
      <w:r>
        <w:rPr>
          <w:rFonts w:ascii="Times New Roman"/>
          <w:b w:val="false"/>
          <w:i w:val="false"/>
          <w:color w:val="000000"/>
          <w:sz w:val="28"/>
        </w:rPr>
        <w:t>
      5) слушания погремушек и распознавания динамики их звона.</w:t>
      </w:r>
    </w:p>
    <w:bookmarkEnd w:id="978"/>
    <w:bookmarkStart w:name="z985" w:id="979"/>
    <w:p>
      <w:pPr>
        <w:spacing w:after="0"/>
        <w:ind w:left="0"/>
        <w:jc w:val="both"/>
      </w:pPr>
      <w:r>
        <w:rPr>
          <w:rFonts w:ascii="Times New Roman"/>
          <w:b w:val="false"/>
          <w:i w:val="false"/>
          <w:color w:val="000000"/>
          <w:sz w:val="28"/>
        </w:rPr>
        <w:t>
      Ожидаемые результаты:</w:t>
      </w:r>
    </w:p>
    <w:bookmarkEnd w:id="979"/>
    <w:bookmarkStart w:name="z986" w:id="980"/>
    <w:p>
      <w:pPr>
        <w:spacing w:after="0"/>
        <w:ind w:left="0"/>
        <w:jc w:val="both"/>
      </w:pPr>
      <w:r>
        <w:rPr>
          <w:rFonts w:ascii="Times New Roman"/>
          <w:b w:val="false"/>
          <w:i w:val="false"/>
          <w:color w:val="000000"/>
          <w:sz w:val="28"/>
        </w:rPr>
        <w:t>
      узнает знакомые песни, пьесы;</w:t>
      </w:r>
    </w:p>
    <w:bookmarkEnd w:id="980"/>
    <w:bookmarkStart w:name="z987" w:id="981"/>
    <w:p>
      <w:pPr>
        <w:spacing w:after="0"/>
        <w:ind w:left="0"/>
        <w:jc w:val="both"/>
      </w:pPr>
      <w:r>
        <w:rPr>
          <w:rFonts w:ascii="Times New Roman"/>
          <w:b w:val="false"/>
          <w:i w:val="false"/>
          <w:color w:val="000000"/>
          <w:sz w:val="28"/>
        </w:rPr>
        <w:t>
      чувствует характер музыки: песни, марши;</w:t>
      </w:r>
    </w:p>
    <w:bookmarkEnd w:id="981"/>
    <w:bookmarkStart w:name="z988" w:id="982"/>
    <w:p>
      <w:pPr>
        <w:spacing w:after="0"/>
        <w:ind w:left="0"/>
        <w:jc w:val="both"/>
      </w:pPr>
      <w:r>
        <w:rPr>
          <w:rFonts w:ascii="Times New Roman"/>
          <w:b w:val="false"/>
          <w:i w:val="false"/>
          <w:color w:val="000000"/>
          <w:sz w:val="28"/>
        </w:rPr>
        <w:t>
      различает звучание музыкальных и шумовых игрушек, детских инструментов;</w:t>
      </w:r>
    </w:p>
    <w:bookmarkEnd w:id="982"/>
    <w:bookmarkStart w:name="z989" w:id="983"/>
    <w:p>
      <w:pPr>
        <w:spacing w:after="0"/>
        <w:ind w:left="0"/>
        <w:jc w:val="both"/>
      </w:pPr>
      <w:r>
        <w:rPr>
          <w:rFonts w:ascii="Times New Roman"/>
          <w:b w:val="false"/>
          <w:i w:val="false"/>
          <w:color w:val="000000"/>
          <w:sz w:val="28"/>
        </w:rPr>
        <w:t>
      выполняет элементарные движения под плясовые мелодии.</w:t>
      </w:r>
    </w:p>
    <w:bookmarkEnd w:id="983"/>
    <w:bookmarkStart w:name="z990" w:id="984"/>
    <w:p>
      <w:pPr>
        <w:spacing w:after="0"/>
        <w:ind w:left="0"/>
        <w:jc w:val="left"/>
      </w:pPr>
      <w:r>
        <w:rPr>
          <w:rFonts w:ascii="Times New Roman"/>
          <w:b/>
          <w:i w:val="false"/>
          <w:color w:val="000000"/>
        </w:rPr>
        <w:t xml:space="preserve"> Параграф 12. II полугодие</w:t>
      </w:r>
    </w:p>
    <w:bookmarkEnd w:id="984"/>
    <w:bookmarkStart w:name="z991" w:id="985"/>
    <w:p>
      <w:pPr>
        <w:spacing w:after="0"/>
        <w:ind w:left="0"/>
        <w:jc w:val="both"/>
      </w:pPr>
      <w:r>
        <w:rPr>
          <w:rFonts w:ascii="Times New Roman"/>
          <w:b w:val="false"/>
          <w:i w:val="false"/>
          <w:color w:val="000000"/>
          <w:sz w:val="28"/>
        </w:rPr>
        <w:t>
      105. Рисование</w:t>
      </w:r>
    </w:p>
    <w:bookmarkEnd w:id="985"/>
    <w:bookmarkStart w:name="z992" w:id="986"/>
    <w:p>
      <w:pPr>
        <w:spacing w:after="0"/>
        <w:ind w:left="0"/>
        <w:jc w:val="both"/>
      </w:pPr>
      <w:r>
        <w:rPr>
          <w:rFonts w:ascii="Times New Roman"/>
          <w:b w:val="false"/>
          <w:i w:val="false"/>
          <w:color w:val="000000"/>
          <w:sz w:val="28"/>
        </w:rPr>
        <w:t>
      Предметное рисование</w:t>
      </w:r>
    </w:p>
    <w:bookmarkEnd w:id="986"/>
    <w:bookmarkStart w:name="z993" w:id="987"/>
    <w:p>
      <w:pPr>
        <w:spacing w:after="0"/>
        <w:ind w:left="0"/>
        <w:jc w:val="both"/>
      </w:pPr>
      <w:r>
        <w:rPr>
          <w:rFonts w:ascii="Times New Roman"/>
          <w:b w:val="false"/>
          <w:i w:val="false"/>
          <w:color w:val="000000"/>
          <w:sz w:val="28"/>
        </w:rPr>
        <w:t>
      Формирование навыков:</w:t>
      </w:r>
    </w:p>
    <w:bookmarkEnd w:id="987"/>
    <w:bookmarkStart w:name="z994" w:id="988"/>
    <w:p>
      <w:pPr>
        <w:spacing w:after="0"/>
        <w:ind w:left="0"/>
        <w:jc w:val="both"/>
      </w:pPr>
      <w:r>
        <w:rPr>
          <w:rFonts w:ascii="Times New Roman"/>
          <w:b w:val="false"/>
          <w:i w:val="false"/>
          <w:color w:val="000000"/>
          <w:sz w:val="28"/>
        </w:rPr>
        <w:t>
      1) изображения предметов четырехугольной формы, сочетания их с округлыми формами;</w:t>
      </w:r>
    </w:p>
    <w:bookmarkEnd w:id="988"/>
    <w:bookmarkStart w:name="z995" w:id="989"/>
    <w:p>
      <w:pPr>
        <w:spacing w:after="0"/>
        <w:ind w:left="0"/>
        <w:jc w:val="both"/>
      </w:pPr>
      <w:r>
        <w:rPr>
          <w:rFonts w:ascii="Times New Roman"/>
          <w:b w:val="false"/>
          <w:i w:val="false"/>
          <w:color w:val="000000"/>
          <w:sz w:val="28"/>
        </w:rPr>
        <w:t>
      2) изображения предметов из нескольких горизонтальных и вертикальных линий (забор, дерево);</w:t>
      </w:r>
    </w:p>
    <w:bookmarkEnd w:id="989"/>
    <w:bookmarkStart w:name="z996" w:id="990"/>
    <w:p>
      <w:pPr>
        <w:spacing w:after="0"/>
        <w:ind w:left="0"/>
        <w:jc w:val="both"/>
      </w:pPr>
      <w:r>
        <w:rPr>
          <w:rFonts w:ascii="Times New Roman"/>
          <w:b w:val="false"/>
          <w:i w:val="false"/>
          <w:color w:val="000000"/>
          <w:sz w:val="28"/>
        </w:rPr>
        <w:t>
      3) совершенствования рисования животных;</w:t>
      </w:r>
    </w:p>
    <w:bookmarkEnd w:id="990"/>
    <w:bookmarkStart w:name="z997" w:id="991"/>
    <w:p>
      <w:pPr>
        <w:spacing w:after="0"/>
        <w:ind w:left="0"/>
        <w:jc w:val="both"/>
      </w:pPr>
      <w:r>
        <w:rPr>
          <w:rFonts w:ascii="Times New Roman"/>
          <w:b w:val="false"/>
          <w:i w:val="false"/>
          <w:color w:val="000000"/>
          <w:sz w:val="28"/>
        </w:rPr>
        <w:t>
      4) закрашивания нарисованных форм (штриховка, закраска ватными палочками);</w:t>
      </w:r>
    </w:p>
    <w:bookmarkEnd w:id="991"/>
    <w:bookmarkStart w:name="z998" w:id="992"/>
    <w:p>
      <w:pPr>
        <w:spacing w:after="0"/>
        <w:ind w:left="0"/>
        <w:jc w:val="both"/>
      </w:pPr>
      <w:r>
        <w:rPr>
          <w:rFonts w:ascii="Times New Roman"/>
          <w:b w:val="false"/>
          <w:i w:val="false"/>
          <w:color w:val="000000"/>
          <w:sz w:val="28"/>
        </w:rPr>
        <w:t>
      5) нестандартного рисования (рисование пальчиками и ладошками на песке, манке и разноцветными мелками на асфальте).</w:t>
      </w:r>
    </w:p>
    <w:bookmarkEnd w:id="992"/>
    <w:bookmarkStart w:name="z999" w:id="993"/>
    <w:p>
      <w:pPr>
        <w:spacing w:after="0"/>
        <w:ind w:left="0"/>
        <w:jc w:val="both"/>
      </w:pPr>
      <w:r>
        <w:rPr>
          <w:rFonts w:ascii="Times New Roman"/>
          <w:b w:val="false"/>
          <w:i w:val="false"/>
          <w:color w:val="000000"/>
          <w:sz w:val="28"/>
        </w:rPr>
        <w:t>
      Декоративное рисование</w:t>
      </w:r>
    </w:p>
    <w:bookmarkEnd w:id="993"/>
    <w:bookmarkStart w:name="z1000" w:id="994"/>
    <w:p>
      <w:pPr>
        <w:spacing w:after="0"/>
        <w:ind w:left="0"/>
        <w:jc w:val="both"/>
      </w:pPr>
      <w:r>
        <w:rPr>
          <w:rFonts w:ascii="Times New Roman"/>
          <w:b w:val="false"/>
          <w:i w:val="false"/>
          <w:color w:val="000000"/>
          <w:sz w:val="28"/>
        </w:rPr>
        <w:t>
      Воспитание интереса к изобразительной деятельности, произведениям народного творчества. Закрепление навыков рисования элементов казахского орнамента. Ознакомление с предметами быта казахской культуры.</w:t>
      </w:r>
    </w:p>
    <w:bookmarkEnd w:id="994"/>
    <w:bookmarkStart w:name="z1001" w:id="995"/>
    <w:p>
      <w:pPr>
        <w:spacing w:after="0"/>
        <w:ind w:left="0"/>
        <w:jc w:val="both"/>
      </w:pPr>
      <w:r>
        <w:rPr>
          <w:rFonts w:ascii="Times New Roman"/>
          <w:b w:val="false"/>
          <w:i w:val="false"/>
          <w:color w:val="000000"/>
          <w:sz w:val="28"/>
        </w:rPr>
        <w:t>
      Формирование навыков:</w:t>
      </w:r>
    </w:p>
    <w:bookmarkEnd w:id="995"/>
    <w:bookmarkStart w:name="z1002" w:id="996"/>
    <w:p>
      <w:pPr>
        <w:spacing w:after="0"/>
        <w:ind w:left="0"/>
        <w:jc w:val="both"/>
      </w:pPr>
      <w:r>
        <w:rPr>
          <w:rFonts w:ascii="Times New Roman"/>
          <w:b w:val="false"/>
          <w:i w:val="false"/>
          <w:color w:val="000000"/>
          <w:sz w:val="28"/>
        </w:rPr>
        <w:t>
      1) распознавания и называния цветов: красный, желтый, зеленый, синий, черный, белый;</w:t>
      </w:r>
    </w:p>
    <w:bookmarkEnd w:id="996"/>
    <w:bookmarkStart w:name="z1003" w:id="997"/>
    <w:p>
      <w:pPr>
        <w:spacing w:after="0"/>
        <w:ind w:left="0"/>
        <w:jc w:val="both"/>
      </w:pPr>
      <w:r>
        <w:rPr>
          <w:rFonts w:ascii="Times New Roman"/>
          <w:b w:val="false"/>
          <w:i w:val="false"/>
          <w:color w:val="000000"/>
          <w:sz w:val="28"/>
        </w:rPr>
        <w:t>
      2) рисования мелом на асфальте, палочками на песке, двух элементов казахского орнамента в полосе и по углам.</w:t>
      </w:r>
    </w:p>
    <w:bookmarkEnd w:id="997"/>
    <w:bookmarkStart w:name="z1004" w:id="998"/>
    <w:p>
      <w:pPr>
        <w:spacing w:after="0"/>
        <w:ind w:left="0"/>
        <w:jc w:val="both"/>
      </w:pPr>
      <w:r>
        <w:rPr>
          <w:rFonts w:ascii="Times New Roman"/>
          <w:b w:val="false"/>
          <w:i w:val="false"/>
          <w:color w:val="000000"/>
          <w:sz w:val="28"/>
        </w:rPr>
        <w:t>
      Сюжетное рисование, рисование по замыслу</w:t>
      </w:r>
    </w:p>
    <w:bookmarkEnd w:id="998"/>
    <w:bookmarkStart w:name="z1005" w:id="999"/>
    <w:p>
      <w:pPr>
        <w:spacing w:after="0"/>
        <w:ind w:left="0"/>
        <w:jc w:val="both"/>
      </w:pPr>
      <w:r>
        <w:rPr>
          <w:rFonts w:ascii="Times New Roman"/>
          <w:b w:val="false"/>
          <w:i w:val="false"/>
          <w:color w:val="000000"/>
          <w:sz w:val="28"/>
        </w:rPr>
        <w:t>
      Формирование навыков:</w:t>
      </w:r>
    </w:p>
    <w:bookmarkEnd w:id="999"/>
    <w:bookmarkStart w:name="z1006" w:id="1000"/>
    <w:p>
      <w:pPr>
        <w:spacing w:after="0"/>
        <w:ind w:left="0"/>
        <w:jc w:val="both"/>
      </w:pPr>
      <w:r>
        <w:rPr>
          <w:rFonts w:ascii="Times New Roman"/>
          <w:b w:val="false"/>
          <w:i w:val="false"/>
          <w:color w:val="000000"/>
          <w:sz w:val="28"/>
        </w:rPr>
        <w:t>
      1) нетрадиционных способов рисования;</w:t>
      </w:r>
    </w:p>
    <w:bookmarkEnd w:id="1000"/>
    <w:bookmarkStart w:name="z1007" w:id="1001"/>
    <w:p>
      <w:pPr>
        <w:spacing w:after="0"/>
        <w:ind w:left="0"/>
        <w:jc w:val="both"/>
      </w:pPr>
      <w:r>
        <w:rPr>
          <w:rFonts w:ascii="Times New Roman"/>
          <w:b w:val="false"/>
          <w:i w:val="false"/>
          <w:color w:val="000000"/>
          <w:sz w:val="28"/>
        </w:rPr>
        <w:t>
      2) пользования карандашом, кистью, краской, гуашью;</w:t>
      </w:r>
    </w:p>
    <w:bookmarkEnd w:id="1001"/>
    <w:bookmarkStart w:name="z1008" w:id="1002"/>
    <w:p>
      <w:pPr>
        <w:spacing w:after="0"/>
        <w:ind w:left="0"/>
        <w:jc w:val="both"/>
      </w:pPr>
      <w:r>
        <w:rPr>
          <w:rFonts w:ascii="Times New Roman"/>
          <w:b w:val="false"/>
          <w:i w:val="false"/>
          <w:color w:val="000000"/>
          <w:sz w:val="28"/>
        </w:rPr>
        <w:t>
      3) использования основных цветов и их оттенков;</w:t>
      </w:r>
    </w:p>
    <w:bookmarkEnd w:id="1002"/>
    <w:bookmarkStart w:name="z1009" w:id="1003"/>
    <w:p>
      <w:pPr>
        <w:spacing w:after="0"/>
        <w:ind w:left="0"/>
        <w:jc w:val="both"/>
      </w:pPr>
      <w:r>
        <w:rPr>
          <w:rFonts w:ascii="Times New Roman"/>
          <w:b w:val="false"/>
          <w:i w:val="false"/>
          <w:color w:val="000000"/>
          <w:sz w:val="28"/>
        </w:rPr>
        <w:t>
      4) рисования палочками на песке, мелом на асфальте;</w:t>
      </w:r>
    </w:p>
    <w:bookmarkEnd w:id="1003"/>
    <w:bookmarkStart w:name="z1010" w:id="1004"/>
    <w:p>
      <w:pPr>
        <w:spacing w:after="0"/>
        <w:ind w:left="0"/>
        <w:jc w:val="both"/>
      </w:pPr>
      <w:r>
        <w:rPr>
          <w:rFonts w:ascii="Times New Roman"/>
          <w:b w:val="false"/>
          <w:i w:val="false"/>
          <w:color w:val="000000"/>
          <w:sz w:val="28"/>
        </w:rPr>
        <w:t>
      5) самостоятельного рисования по замыслу.</w:t>
      </w:r>
    </w:p>
    <w:bookmarkEnd w:id="1004"/>
    <w:bookmarkStart w:name="z1011" w:id="1005"/>
    <w:p>
      <w:pPr>
        <w:spacing w:after="0"/>
        <w:ind w:left="0"/>
        <w:jc w:val="both"/>
      </w:pPr>
      <w:r>
        <w:rPr>
          <w:rFonts w:ascii="Times New Roman"/>
          <w:b w:val="false"/>
          <w:i w:val="false"/>
          <w:color w:val="000000"/>
          <w:sz w:val="28"/>
        </w:rPr>
        <w:t>
      Ожидаемые результаты:</w:t>
      </w:r>
    </w:p>
    <w:bookmarkEnd w:id="1005"/>
    <w:bookmarkStart w:name="z1012" w:id="1006"/>
    <w:p>
      <w:pPr>
        <w:spacing w:after="0"/>
        <w:ind w:left="0"/>
        <w:jc w:val="both"/>
      </w:pPr>
      <w:r>
        <w:rPr>
          <w:rFonts w:ascii="Times New Roman"/>
          <w:b w:val="false"/>
          <w:i w:val="false"/>
          <w:color w:val="000000"/>
          <w:sz w:val="28"/>
        </w:rPr>
        <w:t>
      умеет свободно держать в руках карандаш, фломастер и кисть во время рисования;</w:t>
      </w:r>
    </w:p>
    <w:bookmarkEnd w:id="1006"/>
    <w:bookmarkStart w:name="z1013" w:id="1007"/>
    <w:p>
      <w:pPr>
        <w:spacing w:after="0"/>
        <w:ind w:left="0"/>
        <w:jc w:val="both"/>
      </w:pPr>
      <w:r>
        <w:rPr>
          <w:rFonts w:ascii="Times New Roman"/>
          <w:b w:val="false"/>
          <w:i w:val="false"/>
          <w:color w:val="000000"/>
          <w:sz w:val="28"/>
        </w:rPr>
        <w:t xml:space="preserve">
      распознает цвета; </w:t>
      </w:r>
    </w:p>
    <w:bookmarkEnd w:id="1007"/>
    <w:bookmarkStart w:name="z1014" w:id="1008"/>
    <w:p>
      <w:pPr>
        <w:spacing w:after="0"/>
        <w:ind w:left="0"/>
        <w:jc w:val="both"/>
      </w:pPr>
      <w:r>
        <w:rPr>
          <w:rFonts w:ascii="Times New Roman"/>
          <w:b w:val="false"/>
          <w:i w:val="false"/>
          <w:color w:val="000000"/>
          <w:sz w:val="28"/>
        </w:rPr>
        <w:t xml:space="preserve">
      изображает предметы четырехугольной формы, сочетая их с округлыми формами; </w:t>
      </w:r>
    </w:p>
    <w:bookmarkEnd w:id="1008"/>
    <w:bookmarkStart w:name="z1015" w:id="1009"/>
    <w:p>
      <w:pPr>
        <w:spacing w:after="0"/>
        <w:ind w:left="0"/>
        <w:jc w:val="both"/>
      </w:pPr>
      <w:r>
        <w:rPr>
          <w:rFonts w:ascii="Times New Roman"/>
          <w:b w:val="false"/>
          <w:i w:val="false"/>
          <w:color w:val="000000"/>
          <w:sz w:val="28"/>
        </w:rPr>
        <w:t xml:space="preserve">
      создает несложные сюжетные композиции; </w:t>
      </w:r>
    </w:p>
    <w:bookmarkEnd w:id="1009"/>
    <w:bookmarkStart w:name="z1016" w:id="1010"/>
    <w:p>
      <w:pPr>
        <w:spacing w:after="0"/>
        <w:ind w:left="0"/>
        <w:jc w:val="both"/>
      </w:pPr>
      <w:r>
        <w:rPr>
          <w:rFonts w:ascii="Times New Roman"/>
          <w:b w:val="false"/>
          <w:i w:val="false"/>
          <w:color w:val="000000"/>
          <w:sz w:val="28"/>
        </w:rPr>
        <w:t xml:space="preserve">
      рисует мелом на асфальте, палочками на песке; </w:t>
      </w:r>
    </w:p>
    <w:bookmarkEnd w:id="1010"/>
    <w:bookmarkStart w:name="z1017" w:id="1011"/>
    <w:p>
      <w:pPr>
        <w:spacing w:after="0"/>
        <w:ind w:left="0"/>
        <w:jc w:val="both"/>
      </w:pPr>
      <w:r>
        <w:rPr>
          <w:rFonts w:ascii="Times New Roman"/>
          <w:b w:val="false"/>
          <w:i w:val="false"/>
          <w:color w:val="000000"/>
          <w:sz w:val="28"/>
        </w:rPr>
        <w:t>
      имеет первоначальные навыки закрашивания форм.</w:t>
      </w:r>
    </w:p>
    <w:bookmarkEnd w:id="1011"/>
    <w:bookmarkStart w:name="z1018" w:id="1012"/>
    <w:p>
      <w:pPr>
        <w:spacing w:after="0"/>
        <w:ind w:left="0"/>
        <w:jc w:val="both"/>
      </w:pPr>
      <w:r>
        <w:rPr>
          <w:rFonts w:ascii="Times New Roman"/>
          <w:b w:val="false"/>
          <w:i w:val="false"/>
          <w:color w:val="000000"/>
          <w:sz w:val="28"/>
        </w:rPr>
        <w:t>
      106. Лепка</w:t>
      </w:r>
    </w:p>
    <w:bookmarkEnd w:id="1012"/>
    <w:bookmarkStart w:name="z1019" w:id="1013"/>
    <w:p>
      <w:pPr>
        <w:spacing w:after="0"/>
        <w:ind w:left="0"/>
        <w:jc w:val="both"/>
      </w:pPr>
      <w:r>
        <w:rPr>
          <w:rFonts w:ascii="Times New Roman"/>
          <w:b w:val="false"/>
          <w:i w:val="false"/>
          <w:color w:val="000000"/>
          <w:sz w:val="28"/>
        </w:rPr>
        <w:t>
      Предметная лепка</w:t>
      </w:r>
    </w:p>
    <w:bookmarkEnd w:id="1013"/>
    <w:bookmarkStart w:name="z1020" w:id="1014"/>
    <w:p>
      <w:pPr>
        <w:spacing w:after="0"/>
        <w:ind w:left="0"/>
        <w:jc w:val="both"/>
      </w:pPr>
      <w:r>
        <w:rPr>
          <w:rFonts w:ascii="Times New Roman"/>
          <w:b w:val="false"/>
          <w:i w:val="false"/>
          <w:color w:val="000000"/>
          <w:sz w:val="28"/>
        </w:rPr>
        <w:t>
      1) формирование навыков лепки несложных предметов, животных, состоящих из нескольких частей. Привитие интереса к лепке из глины, пластилина;</w:t>
      </w:r>
    </w:p>
    <w:bookmarkEnd w:id="1014"/>
    <w:bookmarkStart w:name="z1021" w:id="1015"/>
    <w:p>
      <w:pPr>
        <w:spacing w:after="0"/>
        <w:ind w:left="0"/>
        <w:jc w:val="both"/>
      </w:pPr>
      <w:r>
        <w:rPr>
          <w:rFonts w:ascii="Times New Roman"/>
          <w:b w:val="false"/>
          <w:i w:val="false"/>
          <w:color w:val="000000"/>
          <w:sz w:val="28"/>
        </w:rPr>
        <w:t>
      2) закрепление навыков лепки из природного материала.</w:t>
      </w:r>
    </w:p>
    <w:bookmarkEnd w:id="1015"/>
    <w:bookmarkStart w:name="z1022" w:id="1016"/>
    <w:p>
      <w:pPr>
        <w:spacing w:after="0"/>
        <w:ind w:left="0"/>
        <w:jc w:val="both"/>
      </w:pPr>
      <w:r>
        <w:rPr>
          <w:rFonts w:ascii="Times New Roman"/>
          <w:b w:val="false"/>
          <w:i w:val="false"/>
          <w:color w:val="000000"/>
          <w:sz w:val="28"/>
        </w:rPr>
        <w:t>
      Сюжетная лепка</w:t>
      </w:r>
    </w:p>
    <w:bookmarkEnd w:id="1016"/>
    <w:bookmarkStart w:name="z1023" w:id="1017"/>
    <w:p>
      <w:pPr>
        <w:spacing w:after="0"/>
        <w:ind w:left="0"/>
        <w:jc w:val="both"/>
      </w:pPr>
      <w:r>
        <w:rPr>
          <w:rFonts w:ascii="Times New Roman"/>
          <w:b w:val="false"/>
          <w:i w:val="false"/>
          <w:color w:val="000000"/>
          <w:sz w:val="28"/>
        </w:rPr>
        <w:t>
      Формирование навыков объединения индивидуальных работ в коллективные композиции.</w:t>
      </w:r>
    </w:p>
    <w:bookmarkEnd w:id="1017"/>
    <w:bookmarkStart w:name="z1024" w:id="1018"/>
    <w:p>
      <w:pPr>
        <w:spacing w:after="0"/>
        <w:ind w:left="0"/>
        <w:jc w:val="both"/>
      </w:pPr>
      <w:r>
        <w:rPr>
          <w:rFonts w:ascii="Times New Roman"/>
          <w:b w:val="false"/>
          <w:i w:val="false"/>
          <w:color w:val="000000"/>
          <w:sz w:val="28"/>
        </w:rPr>
        <w:t>
      Декоративная лепка</w:t>
      </w:r>
    </w:p>
    <w:bookmarkEnd w:id="1018"/>
    <w:bookmarkStart w:name="z1025" w:id="1019"/>
    <w:p>
      <w:pPr>
        <w:spacing w:after="0"/>
        <w:ind w:left="0"/>
        <w:jc w:val="both"/>
      </w:pPr>
      <w:r>
        <w:rPr>
          <w:rFonts w:ascii="Times New Roman"/>
          <w:b w:val="false"/>
          <w:i w:val="false"/>
          <w:color w:val="000000"/>
          <w:sz w:val="28"/>
        </w:rPr>
        <w:t>
      Формирование навыков лепки предметов украшений. Лепка по замыслу. Развитие творческого замысла с помощью взрослого.</w:t>
      </w:r>
    </w:p>
    <w:bookmarkEnd w:id="1019"/>
    <w:bookmarkStart w:name="z1026" w:id="1020"/>
    <w:p>
      <w:pPr>
        <w:spacing w:after="0"/>
        <w:ind w:left="0"/>
        <w:jc w:val="both"/>
      </w:pPr>
      <w:r>
        <w:rPr>
          <w:rFonts w:ascii="Times New Roman"/>
          <w:b w:val="false"/>
          <w:i w:val="false"/>
          <w:color w:val="000000"/>
          <w:sz w:val="28"/>
        </w:rPr>
        <w:t xml:space="preserve">
      Ожидаемые результаты: </w:t>
      </w:r>
    </w:p>
    <w:bookmarkEnd w:id="1020"/>
    <w:bookmarkStart w:name="z1027" w:id="1021"/>
    <w:p>
      <w:pPr>
        <w:spacing w:after="0"/>
        <w:ind w:left="0"/>
        <w:jc w:val="both"/>
      </w:pPr>
      <w:r>
        <w:rPr>
          <w:rFonts w:ascii="Times New Roman"/>
          <w:b w:val="false"/>
          <w:i w:val="false"/>
          <w:color w:val="000000"/>
          <w:sz w:val="28"/>
        </w:rPr>
        <w:t>
      проявляет интерес к лепке из глины, пластилина, теста;</w:t>
      </w:r>
    </w:p>
    <w:bookmarkEnd w:id="1021"/>
    <w:bookmarkStart w:name="z1028" w:id="1022"/>
    <w:p>
      <w:pPr>
        <w:spacing w:after="0"/>
        <w:ind w:left="0"/>
        <w:jc w:val="both"/>
      </w:pPr>
      <w:r>
        <w:rPr>
          <w:rFonts w:ascii="Times New Roman"/>
          <w:b w:val="false"/>
          <w:i w:val="false"/>
          <w:color w:val="000000"/>
          <w:sz w:val="28"/>
        </w:rPr>
        <w:t>
      раскатывает прямыми и круговыми движениями ладони;</w:t>
      </w:r>
    </w:p>
    <w:bookmarkEnd w:id="1022"/>
    <w:bookmarkStart w:name="z1029" w:id="1023"/>
    <w:p>
      <w:pPr>
        <w:spacing w:after="0"/>
        <w:ind w:left="0"/>
        <w:jc w:val="both"/>
      </w:pPr>
      <w:r>
        <w:rPr>
          <w:rFonts w:ascii="Times New Roman"/>
          <w:b w:val="false"/>
          <w:i w:val="false"/>
          <w:color w:val="000000"/>
          <w:sz w:val="28"/>
        </w:rPr>
        <w:t>
      лепит различные предметы, состоящие из 1-3 частей, используя разнообразные приемы лепки (снеговик, поезд, заборчик, бусы, сережки).</w:t>
      </w:r>
    </w:p>
    <w:bookmarkEnd w:id="1023"/>
    <w:bookmarkStart w:name="z1030" w:id="1024"/>
    <w:p>
      <w:pPr>
        <w:spacing w:after="0"/>
        <w:ind w:left="0"/>
        <w:jc w:val="both"/>
      </w:pPr>
      <w:r>
        <w:rPr>
          <w:rFonts w:ascii="Times New Roman"/>
          <w:b w:val="false"/>
          <w:i w:val="false"/>
          <w:color w:val="000000"/>
          <w:sz w:val="28"/>
        </w:rPr>
        <w:t>
      107. Аппликация</w:t>
      </w:r>
    </w:p>
    <w:bookmarkEnd w:id="1024"/>
    <w:bookmarkStart w:name="z1031" w:id="1025"/>
    <w:p>
      <w:pPr>
        <w:spacing w:after="0"/>
        <w:ind w:left="0"/>
        <w:jc w:val="both"/>
      </w:pPr>
      <w:r>
        <w:rPr>
          <w:rFonts w:ascii="Times New Roman"/>
          <w:b w:val="false"/>
          <w:i w:val="false"/>
          <w:color w:val="000000"/>
          <w:sz w:val="28"/>
        </w:rPr>
        <w:t>
      Формирование навыков:</w:t>
      </w:r>
    </w:p>
    <w:bookmarkEnd w:id="1025"/>
    <w:bookmarkStart w:name="z1032" w:id="1026"/>
    <w:p>
      <w:pPr>
        <w:spacing w:after="0"/>
        <w:ind w:left="0"/>
        <w:jc w:val="both"/>
      </w:pPr>
      <w:r>
        <w:rPr>
          <w:rFonts w:ascii="Times New Roman"/>
          <w:b w:val="false"/>
          <w:i w:val="false"/>
          <w:color w:val="000000"/>
          <w:sz w:val="28"/>
        </w:rPr>
        <w:t>
      1) закономерности расположения предметов, соблюдения расстояния между ними;</w:t>
      </w:r>
    </w:p>
    <w:bookmarkEnd w:id="1026"/>
    <w:bookmarkStart w:name="z1033" w:id="1027"/>
    <w:p>
      <w:pPr>
        <w:spacing w:after="0"/>
        <w:ind w:left="0"/>
        <w:jc w:val="both"/>
      </w:pPr>
      <w:r>
        <w:rPr>
          <w:rFonts w:ascii="Times New Roman"/>
          <w:b w:val="false"/>
          <w:i w:val="false"/>
          <w:color w:val="000000"/>
          <w:sz w:val="28"/>
        </w:rPr>
        <w:t>
      2) расположения на бумаге разной формы некоторых элементов казахского орнамента;</w:t>
      </w:r>
    </w:p>
    <w:bookmarkEnd w:id="1027"/>
    <w:bookmarkStart w:name="z1034" w:id="1028"/>
    <w:p>
      <w:pPr>
        <w:spacing w:after="0"/>
        <w:ind w:left="0"/>
        <w:jc w:val="both"/>
      </w:pPr>
      <w:r>
        <w:rPr>
          <w:rFonts w:ascii="Times New Roman"/>
          <w:b w:val="false"/>
          <w:i w:val="false"/>
          <w:color w:val="000000"/>
          <w:sz w:val="28"/>
        </w:rPr>
        <w:t>
      3) умения аккуратно набирать клей на кисть, намазывать готовые формы на клеенке, пользоваться салфеткой для удаления остатков клея;</w:t>
      </w:r>
    </w:p>
    <w:bookmarkEnd w:id="1028"/>
    <w:bookmarkStart w:name="z1035" w:id="1029"/>
    <w:p>
      <w:pPr>
        <w:spacing w:after="0"/>
        <w:ind w:left="0"/>
        <w:jc w:val="both"/>
      </w:pPr>
      <w:r>
        <w:rPr>
          <w:rFonts w:ascii="Times New Roman"/>
          <w:b w:val="false"/>
          <w:i w:val="false"/>
          <w:color w:val="000000"/>
          <w:sz w:val="28"/>
        </w:rPr>
        <w:t>
      4) работы с природным материалом, составления из них предметов;</w:t>
      </w:r>
    </w:p>
    <w:bookmarkEnd w:id="1029"/>
    <w:bookmarkStart w:name="z1036" w:id="1030"/>
    <w:p>
      <w:pPr>
        <w:spacing w:after="0"/>
        <w:ind w:left="0"/>
        <w:jc w:val="both"/>
      </w:pPr>
      <w:r>
        <w:rPr>
          <w:rFonts w:ascii="Times New Roman"/>
          <w:b w:val="false"/>
          <w:i w:val="false"/>
          <w:color w:val="000000"/>
          <w:sz w:val="28"/>
        </w:rPr>
        <w:t>
      5) совершенствования представлений о возможностях бумаги: рвется, легко сминается.</w:t>
      </w:r>
    </w:p>
    <w:bookmarkEnd w:id="1030"/>
    <w:bookmarkStart w:name="z1037" w:id="1031"/>
    <w:p>
      <w:pPr>
        <w:spacing w:after="0"/>
        <w:ind w:left="0"/>
        <w:jc w:val="both"/>
      </w:pPr>
      <w:r>
        <w:rPr>
          <w:rFonts w:ascii="Times New Roman"/>
          <w:b w:val="false"/>
          <w:i w:val="false"/>
          <w:color w:val="000000"/>
          <w:sz w:val="28"/>
        </w:rPr>
        <w:t>
      Сюжетная аппликация</w:t>
      </w:r>
    </w:p>
    <w:bookmarkEnd w:id="1031"/>
    <w:bookmarkStart w:name="z1038" w:id="1032"/>
    <w:p>
      <w:pPr>
        <w:spacing w:after="0"/>
        <w:ind w:left="0"/>
        <w:jc w:val="both"/>
      </w:pPr>
      <w:r>
        <w:rPr>
          <w:rFonts w:ascii="Times New Roman"/>
          <w:b w:val="false"/>
          <w:i w:val="false"/>
          <w:color w:val="000000"/>
          <w:sz w:val="28"/>
        </w:rPr>
        <w:t>
      Обучение составлению общей композиции.</w:t>
      </w:r>
    </w:p>
    <w:bookmarkEnd w:id="1032"/>
    <w:bookmarkStart w:name="z1039" w:id="1033"/>
    <w:p>
      <w:pPr>
        <w:spacing w:after="0"/>
        <w:ind w:left="0"/>
        <w:jc w:val="both"/>
      </w:pPr>
      <w:r>
        <w:rPr>
          <w:rFonts w:ascii="Times New Roman"/>
          <w:b w:val="false"/>
          <w:i w:val="false"/>
          <w:color w:val="000000"/>
          <w:sz w:val="28"/>
        </w:rPr>
        <w:t>
      Декоративная аппликация</w:t>
      </w:r>
    </w:p>
    <w:bookmarkEnd w:id="1033"/>
    <w:bookmarkStart w:name="z1040" w:id="1034"/>
    <w:p>
      <w:pPr>
        <w:spacing w:after="0"/>
        <w:ind w:left="0"/>
        <w:jc w:val="both"/>
      </w:pPr>
      <w:r>
        <w:rPr>
          <w:rFonts w:ascii="Times New Roman"/>
          <w:b w:val="false"/>
          <w:i w:val="false"/>
          <w:color w:val="000000"/>
          <w:sz w:val="28"/>
        </w:rPr>
        <w:t>
      Формирование навыков:</w:t>
      </w:r>
    </w:p>
    <w:bookmarkEnd w:id="1034"/>
    <w:bookmarkStart w:name="z1041" w:id="1035"/>
    <w:p>
      <w:pPr>
        <w:spacing w:after="0"/>
        <w:ind w:left="0"/>
        <w:jc w:val="both"/>
      </w:pPr>
      <w:r>
        <w:rPr>
          <w:rFonts w:ascii="Times New Roman"/>
          <w:b w:val="false"/>
          <w:i w:val="false"/>
          <w:color w:val="000000"/>
          <w:sz w:val="28"/>
        </w:rPr>
        <w:t>
      1) расположения и наклеивания крупных и более мелких элементов, подготовленных взрослым;</w:t>
      </w:r>
    </w:p>
    <w:bookmarkEnd w:id="1035"/>
    <w:bookmarkStart w:name="z1042" w:id="1036"/>
    <w:p>
      <w:pPr>
        <w:spacing w:after="0"/>
        <w:ind w:left="0"/>
        <w:jc w:val="both"/>
      </w:pPr>
      <w:r>
        <w:rPr>
          <w:rFonts w:ascii="Times New Roman"/>
          <w:b w:val="false"/>
          <w:i w:val="false"/>
          <w:color w:val="000000"/>
          <w:sz w:val="28"/>
        </w:rPr>
        <w:t>
      2) наклеивания элементов казахского орнамента в центре, в квадрате по углам;</w:t>
      </w:r>
    </w:p>
    <w:bookmarkEnd w:id="1036"/>
    <w:bookmarkStart w:name="z1043" w:id="1037"/>
    <w:p>
      <w:pPr>
        <w:spacing w:after="0"/>
        <w:ind w:left="0"/>
        <w:jc w:val="both"/>
      </w:pPr>
      <w:r>
        <w:rPr>
          <w:rFonts w:ascii="Times New Roman"/>
          <w:b w:val="false"/>
          <w:i w:val="false"/>
          <w:color w:val="000000"/>
          <w:sz w:val="28"/>
        </w:rPr>
        <w:t>
      3) расположения предметов и орнамента на плоскости с учетом формы, цвета и величины;</w:t>
      </w:r>
    </w:p>
    <w:bookmarkEnd w:id="1037"/>
    <w:bookmarkStart w:name="z1044" w:id="1038"/>
    <w:p>
      <w:pPr>
        <w:spacing w:after="0"/>
        <w:ind w:left="0"/>
        <w:jc w:val="both"/>
      </w:pPr>
      <w:r>
        <w:rPr>
          <w:rFonts w:ascii="Times New Roman"/>
          <w:b w:val="false"/>
          <w:i w:val="false"/>
          <w:color w:val="000000"/>
          <w:sz w:val="28"/>
        </w:rPr>
        <w:t>
      4) составления узоров из геометрических элементов.</w:t>
      </w:r>
    </w:p>
    <w:bookmarkEnd w:id="1038"/>
    <w:bookmarkStart w:name="z1045" w:id="1039"/>
    <w:p>
      <w:pPr>
        <w:spacing w:after="0"/>
        <w:ind w:left="0"/>
        <w:jc w:val="both"/>
      </w:pPr>
      <w:r>
        <w:rPr>
          <w:rFonts w:ascii="Times New Roman"/>
          <w:b w:val="false"/>
          <w:i w:val="false"/>
          <w:color w:val="000000"/>
          <w:sz w:val="28"/>
        </w:rPr>
        <w:t xml:space="preserve">
      Ожидаемые результаты: </w:t>
      </w:r>
    </w:p>
    <w:bookmarkEnd w:id="1039"/>
    <w:bookmarkStart w:name="z1046" w:id="1040"/>
    <w:p>
      <w:pPr>
        <w:spacing w:after="0"/>
        <w:ind w:left="0"/>
        <w:jc w:val="both"/>
      </w:pPr>
      <w:r>
        <w:rPr>
          <w:rFonts w:ascii="Times New Roman"/>
          <w:b w:val="false"/>
          <w:i w:val="false"/>
          <w:color w:val="000000"/>
          <w:sz w:val="28"/>
        </w:rPr>
        <w:t>
      владеет основными техническими навыками и умениями, необходимыми для изобразительной деятельности;</w:t>
      </w:r>
    </w:p>
    <w:bookmarkEnd w:id="1040"/>
    <w:bookmarkStart w:name="z1047" w:id="1041"/>
    <w:p>
      <w:pPr>
        <w:spacing w:after="0"/>
        <w:ind w:left="0"/>
        <w:jc w:val="both"/>
      </w:pPr>
      <w:r>
        <w:rPr>
          <w:rFonts w:ascii="Times New Roman"/>
          <w:b w:val="false"/>
          <w:i w:val="false"/>
          <w:color w:val="000000"/>
          <w:sz w:val="28"/>
        </w:rPr>
        <w:t>
      знает свойства бумаги;</w:t>
      </w:r>
    </w:p>
    <w:bookmarkEnd w:id="1041"/>
    <w:bookmarkStart w:name="z1048" w:id="1042"/>
    <w:p>
      <w:pPr>
        <w:spacing w:after="0"/>
        <w:ind w:left="0"/>
        <w:jc w:val="both"/>
      </w:pPr>
      <w:r>
        <w:rPr>
          <w:rFonts w:ascii="Times New Roman"/>
          <w:b w:val="false"/>
          <w:i w:val="false"/>
          <w:color w:val="000000"/>
          <w:sz w:val="28"/>
        </w:rPr>
        <w:t>
      раскладывает в определенной последовательности детали разной формы, величины, цвета, наклеивает полученное изображение на бумагу;</w:t>
      </w:r>
    </w:p>
    <w:bookmarkEnd w:id="1042"/>
    <w:bookmarkStart w:name="z1049" w:id="1043"/>
    <w:p>
      <w:pPr>
        <w:spacing w:after="0"/>
        <w:ind w:left="0"/>
        <w:jc w:val="both"/>
      </w:pPr>
      <w:r>
        <w:rPr>
          <w:rFonts w:ascii="Times New Roman"/>
          <w:b w:val="false"/>
          <w:i w:val="false"/>
          <w:color w:val="000000"/>
          <w:sz w:val="28"/>
        </w:rPr>
        <w:t>
      располагает предметы на бумаге разной формы, подготовленных взрослым;</w:t>
      </w:r>
    </w:p>
    <w:bookmarkEnd w:id="1043"/>
    <w:bookmarkStart w:name="z1050" w:id="1044"/>
    <w:p>
      <w:pPr>
        <w:spacing w:after="0"/>
        <w:ind w:left="0"/>
        <w:jc w:val="both"/>
      </w:pPr>
      <w:r>
        <w:rPr>
          <w:rFonts w:ascii="Times New Roman"/>
          <w:b w:val="false"/>
          <w:i w:val="false"/>
          <w:color w:val="000000"/>
          <w:sz w:val="28"/>
        </w:rPr>
        <w:t>
      участвует в составлении простейших композиций из готовых форм;</w:t>
      </w:r>
    </w:p>
    <w:bookmarkEnd w:id="1044"/>
    <w:bookmarkStart w:name="z1051" w:id="1045"/>
    <w:p>
      <w:pPr>
        <w:spacing w:after="0"/>
        <w:ind w:left="0"/>
        <w:jc w:val="both"/>
      </w:pPr>
      <w:r>
        <w:rPr>
          <w:rFonts w:ascii="Times New Roman"/>
          <w:b w:val="false"/>
          <w:i w:val="false"/>
          <w:color w:val="000000"/>
          <w:sz w:val="28"/>
        </w:rPr>
        <w:t>
      работает аккуратно: пользуется салфеткой для удаления остатков клея.</w:t>
      </w:r>
    </w:p>
    <w:bookmarkEnd w:id="1045"/>
    <w:bookmarkStart w:name="z1052" w:id="1046"/>
    <w:p>
      <w:pPr>
        <w:spacing w:after="0"/>
        <w:ind w:left="0"/>
        <w:jc w:val="both"/>
      </w:pPr>
      <w:r>
        <w:rPr>
          <w:rFonts w:ascii="Times New Roman"/>
          <w:b w:val="false"/>
          <w:i w:val="false"/>
          <w:color w:val="000000"/>
          <w:sz w:val="28"/>
        </w:rPr>
        <w:t>
      108. Музыка</w:t>
      </w:r>
    </w:p>
    <w:bookmarkEnd w:id="1046"/>
    <w:bookmarkStart w:name="z1053" w:id="1047"/>
    <w:p>
      <w:pPr>
        <w:spacing w:after="0"/>
        <w:ind w:left="0"/>
        <w:jc w:val="both"/>
      </w:pPr>
      <w:r>
        <w:rPr>
          <w:rFonts w:ascii="Times New Roman"/>
          <w:b w:val="false"/>
          <w:i w:val="false"/>
          <w:color w:val="000000"/>
          <w:sz w:val="28"/>
        </w:rPr>
        <w:t>
      Слушание музыки</w:t>
      </w:r>
    </w:p>
    <w:bookmarkEnd w:id="1047"/>
    <w:bookmarkStart w:name="z1054" w:id="1048"/>
    <w:p>
      <w:pPr>
        <w:spacing w:after="0"/>
        <w:ind w:left="0"/>
        <w:jc w:val="both"/>
      </w:pPr>
      <w:r>
        <w:rPr>
          <w:rFonts w:ascii="Times New Roman"/>
          <w:b w:val="false"/>
          <w:i w:val="false"/>
          <w:color w:val="000000"/>
          <w:sz w:val="28"/>
        </w:rPr>
        <w:t>
      Формирование навыков:</w:t>
      </w:r>
    </w:p>
    <w:bookmarkEnd w:id="1048"/>
    <w:bookmarkStart w:name="z1055" w:id="1049"/>
    <w:p>
      <w:pPr>
        <w:spacing w:after="0"/>
        <w:ind w:left="0"/>
        <w:jc w:val="both"/>
      </w:pPr>
      <w:r>
        <w:rPr>
          <w:rFonts w:ascii="Times New Roman"/>
          <w:b w:val="false"/>
          <w:i w:val="false"/>
          <w:color w:val="000000"/>
          <w:sz w:val="28"/>
        </w:rPr>
        <w:t>
      1) слушания музыки различного темпа;</w:t>
      </w:r>
    </w:p>
    <w:bookmarkEnd w:id="1049"/>
    <w:bookmarkStart w:name="z1056" w:id="1050"/>
    <w:p>
      <w:pPr>
        <w:spacing w:after="0"/>
        <w:ind w:left="0"/>
        <w:jc w:val="both"/>
      </w:pPr>
      <w:r>
        <w:rPr>
          <w:rFonts w:ascii="Times New Roman"/>
          <w:b w:val="false"/>
          <w:i w:val="false"/>
          <w:color w:val="000000"/>
          <w:sz w:val="28"/>
        </w:rPr>
        <w:t>
      2) эмоционального восприятия музыкального произведения.</w:t>
      </w:r>
    </w:p>
    <w:bookmarkEnd w:id="1050"/>
    <w:bookmarkStart w:name="z1057" w:id="1051"/>
    <w:p>
      <w:pPr>
        <w:spacing w:after="0"/>
        <w:ind w:left="0"/>
        <w:jc w:val="both"/>
      </w:pPr>
      <w:r>
        <w:rPr>
          <w:rFonts w:ascii="Times New Roman"/>
          <w:b w:val="false"/>
          <w:i w:val="false"/>
          <w:color w:val="000000"/>
          <w:sz w:val="28"/>
        </w:rPr>
        <w:t>
      Пение</w:t>
      </w:r>
    </w:p>
    <w:bookmarkEnd w:id="1051"/>
    <w:bookmarkStart w:name="z1058" w:id="1052"/>
    <w:p>
      <w:pPr>
        <w:spacing w:after="0"/>
        <w:ind w:left="0"/>
        <w:jc w:val="both"/>
      </w:pPr>
      <w:r>
        <w:rPr>
          <w:rFonts w:ascii="Times New Roman"/>
          <w:b w:val="false"/>
          <w:i w:val="false"/>
          <w:color w:val="000000"/>
          <w:sz w:val="28"/>
        </w:rPr>
        <w:t>
      Формирование навыков пения в диапазоне первой октавы ре-ля в музыкальном сопровождении и без него, различия звуков по высоте (в пределах октавы), реагирования на начало и окончание.</w:t>
      </w:r>
    </w:p>
    <w:bookmarkEnd w:id="1052"/>
    <w:bookmarkStart w:name="z1059" w:id="1053"/>
    <w:p>
      <w:pPr>
        <w:spacing w:after="0"/>
        <w:ind w:left="0"/>
        <w:jc w:val="both"/>
      </w:pPr>
      <w:r>
        <w:rPr>
          <w:rFonts w:ascii="Times New Roman"/>
          <w:b w:val="false"/>
          <w:i w:val="false"/>
          <w:color w:val="000000"/>
          <w:sz w:val="28"/>
        </w:rPr>
        <w:t>
      Музыкально-ритмические движения</w:t>
      </w:r>
    </w:p>
    <w:bookmarkEnd w:id="1053"/>
    <w:bookmarkStart w:name="z1060" w:id="1054"/>
    <w:p>
      <w:pPr>
        <w:spacing w:after="0"/>
        <w:ind w:left="0"/>
        <w:jc w:val="both"/>
      </w:pPr>
      <w:r>
        <w:rPr>
          <w:rFonts w:ascii="Times New Roman"/>
          <w:b w:val="false"/>
          <w:i w:val="false"/>
          <w:color w:val="000000"/>
          <w:sz w:val="28"/>
        </w:rPr>
        <w:t>
      Формирование навыков:</w:t>
      </w:r>
    </w:p>
    <w:bookmarkEnd w:id="1054"/>
    <w:bookmarkStart w:name="z1061" w:id="1055"/>
    <w:p>
      <w:pPr>
        <w:spacing w:after="0"/>
        <w:ind w:left="0"/>
        <w:jc w:val="both"/>
      </w:pPr>
      <w:r>
        <w:rPr>
          <w:rFonts w:ascii="Times New Roman"/>
          <w:b w:val="false"/>
          <w:i w:val="false"/>
          <w:color w:val="000000"/>
          <w:sz w:val="28"/>
        </w:rPr>
        <w:t>
      1) движения со сменой его динамики, выполнения танцевальных движений по одному, в парах, имитирования движения животных;</w:t>
      </w:r>
    </w:p>
    <w:bookmarkEnd w:id="1055"/>
    <w:bookmarkStart w:name="z1062" w:id="1056"/>
    <w:p>
      <w:pPr>
        <w:spacing w:after="0"/>
        <w:ind w:left="0"/>
        <w:jc w:val="both"/>
      </w:pPr>
      <w:r>
        <w:rPr>
          <w:rFonts w:ascii="Times New Roman"/>
          <w:b w:val="false"/>
          <w:i w:val="false"/>
          <w:color w:val="000000"/>
          <w:sz w:val="28"/>
        </w:rPr>
        <w:t>
      2) умения участвовать в играх, хороводах, повторять знакомые танцы.</w:t>
      </w:r>
    </w:p>
    <w:bookmarkEnd w:id="1056"/>
    <w:bookmarkStart w:name="z1063" w:id="1057"/>
    <w:p>
      <w:pPr>
        <w:spacing w:after="0"/>
        <w:ind w:left="0"/>
        <w:jc w:val="both"/>
      </w:pPr>
      <w:r>
        <w:rPr>
          <w:rFonts w:ascii="Times New Roman"/>
          <w:b w:val="false"/>
          <w:i w:val="false"/>
          <w:color w:val="000000"/>
          <w:sz w:val="28"/>
        </w:rPr>
        <w:t>
      Ожидаемые результаты:</w:t>
      </w:r>
    </w:p>
    <w:bookmarkEnd w:id="1057"/>
    <w:bookmarkStart w:name="z1064" w:id="1058"/>
    <w:p>
      <w:pPr>
        <w:spacing w:after="0"/>
        <w:ind w:left="0"/>
        <w:jc w:val="both"/>
      </w:pPr>
      <w:r>
        <w:rPr>
          <w:rFonts w:ascii="Times New Roman"/>
          <w:b w:val="false"/>
          <w:i w:val="false"/>
          <w:color w:val="000000"/>
          <w:sz w:val="28"/>
        </w:rPr>
        <w:t>
      умеет слушать музыку;</w:t>
      </w:r>
    </w:p>
    <w:bookmarkEnd w:id="1058"/>
    <w:bookmarkStart w:name="z1065" w:id="1059"/>
    <w:p>
      <w:pPr>
        <w:spacing w:after="0"/>
        <w:ind w:left="0"/>
        <w:jc w:val="both"/>
      </w:pPr>
      <w:r>
        <w:rPr>
          <w:rFonts w:ascii="Times New Roman"/>
          <w:b w:val="false"/>
          <w:i w:val="false"/>
          <w:color w:val="000000"/>
          <w:sz w:val="28"/>
        </w:rPr>
        <w:t xml:space="preserve">
      различает темп музыкального произведения; </w:t>
      </w:r>
    </w:p>
    <w:bookmarkEnd w:id="1059"/>
    <w:bookmarkStart w:name="z1066" w:id="1060"/>
    <w:p>
      <w:pPr>
        <w:spacing w:after="0"/>
        <w:ind w:left="0"/>
        <w:jc w:val="both"/>
      </w:pPr>
      <w:r>
        <w:rPr>
          <w:rFonts w:ascii="Times New Roman"/>
          <w:b w:val="false"/>
          <w:i w:val="false"/>
          <w:color w:val="000000"/>
          <w:sz w:val="28"/>
        </w:rPr>
        <w:t>
      реагирует на начало и окончание мелодии;</w:t>
      </w:r>
    </w:p>
    <w:bookmarkEnd w:id="1060"/>
    <w:bookmarkStart w:name="z1067" w:id="1061"/>
    <w:p>
      <w:pPr>
        <w:spacing w:after="0"/>
        <w:ind w:left="0"/>
        <w:jc w:val="both"/>
      </w:pPr>
      <w:r>
        <w:rPr>
          <w:rFonts w:ascii="Times New Roman"/>
          <w:b w:val="false"/>
          <w:i w:val="false"/>
          <w:color w:val="000000"/>
          <w:sz w:val="28"/>
        </w:rPr>
        <w:t xml:space="preserve">
      выполняет танцевальные движения со сменой динамики по одному, в парах, имитирует движения животных; </w:t>
      </w:r>
    </w:p>
    <w:bookmarkEnd w:id="1061"/>
    <w:bookmarkStart w:name="z1068" w:id="1062"/>
    <w:p>
      <w:pPr>
        <w:spacing w:after="0"/>
        <w:ind w:left="0"/>
        <w:jc w:val="both"/>
      </w:pPr>
      <w:r>
        <w:rPr>
          <w:rFonts w:ascii="Times New Roman"/>
          <w:b w:val="false"/>
          <w:i w:val="false"/>
          <w:color w:val="000000"/>
          <w:sz w:val="28"/>
        </w:rPr>
        <w:t>
      различает и называет некоторые детские музыкальные инструменты;</w:t>
      </w:r>
    </w:p>
    <w:bookmarkEnd w:id="1062"/>
    <w:bookmarkStart w:name="z1069" w:id="1063"/>
    <w:p>
      <w:pPr>
        <w:spacing w:after="0"/>
        <w:ind w:left="0"/>
        <w:jc w:val="both"/>
      </w:pPr>
      <w:r>
        <w:rPr>
          <w:rFonts w:ascii="Times New Roman"/>
          <w:b w:val="false"/>
          <w:i w:val="false"/>
          <w:color w:val="000000"/>
          <w:sz w:val="28"/>
        </w:rPr>
        <w:t>
      эмоционально воспринимает музыкальное произведение.</w:t>
      </w:r>
    </w:p>
    <w:bookmarkEnd w:id="1063"/>
    <w:bookmarkStart w:name="z1070" w:id="1064"/>
    <w:p>
      <w:pPr>
        <w:spacing w:after="0"/>
        <w:ind w:left="0"/>
        <w:jc w:val="left"/>
      </w:pPr>
      <w:r>
        <w:rPr>
          <w:rFonts w:ascii="Times New Roman"/>
          <w:b/>
          <w:i w:val="false"/>
          <w:color w:val="000000"/>
        </w:rPr>
        <w:t xml:space="preserve"> Параграф 13. Образовательная область "Социум"</w:t>
      </w:r>
    </w:p>
    <w:bookmarkEnd w:id="1064"/>
    <w:bookmarkStart w:name="z1071" w:id="1065"/>
    <w:p>
      <w:pPr>
        <w:spacing w:after="0"/>
        <w:ind w:left="0"/>
        <w:jc w:val="both"/>
      </w:pPr>
      <w:r>
        <w:rPr>
          <w:rFonts w:ascii="Times New Roman"/>
          <w:b w:val="false"/>
          <w:i w:val="false"/>
          <w:color w:val="000000"/>
          <w:sz w:val="28"/>
        </w:rPr>
        <w:t>
      109. Базовое содержание образовательной области "Социум" реализуется в организованной учебной деятельности - ознакомление с окружающим миром, основы экологии.</w:t>
      </w:r>
    </w:p>
    <w:bookmarkEnd w:id="1065"/>
    <w:bookmarkStart w:name="z1072" w:id="1066"/>
    <w:p>
      <w:pPr>
        <w:spacing w:after="0"/>
        <w:ind w:left="0"/>
        <w:jc w:val="both"/>
      </w:pPr>
      <w:r>
        <w:rPr>
          <w:rFonts w:ascii="Times New Roman"/>
          <w:b w:val="false"/>
          <w:i w:val="false"/>
          <w:color w:val="000000"/>
          <w:sz w:val="28"/>
        </w:rPr>
        <w:t>
      110. Целью является формирование у детей способности к позитивному поведению и отношению к окружающему миру, основам социальной культуры, эмоциональной отзывчивости. Формирование знаний о живой и неживой природе.</w:t>
      </w:r>
    </w:p>
    <w:bookmarkEnd w:id="1066"/>
    <w:bookmarkStart w:name="z1073" w:id="1067"/>
    <w:p>
      <w:pPr>
        <w:spacing w:after="0"/>
        <w:ind w:left="0"/>
        <w:jc w:val="both"/>
      </w:pPr>
      <w:r>
        <w:rPr>
          <w:rFonts w:ascii="Times New Roman"/>
          <w:b w:val="false"/>
          <w:i w:val="false"/>
          <w:color w:val="000000"/>
          <w:sz w:val="28"/>
        </w:rPr>
        <w:t>
      111. Задачи:</w:t>
      </w:r>
    </w:p>
    <w:bookmarkEnd w:id="1067"/>
    <w:bookmarkStart w:name="z1074" w:id="1068"/>
    <w:p>
      <w:pPr>
        <w:spacing w:after="0"/>
        <w:ind w:left="0"/>
        <w:jc w:val="both"/>
      </w:pPr>
      <w:r>
        <w:rPr>
          <w:rFonts w:ascii="Times New Roman"/>
          <w:b w:val="false"/>
          <w:i w:val="false"/>
          <w:color w:val="000000"/>
          <w:sz w:val="28"/>
        </w:rPr>
        <w:t>
      обучать умению называть предметы ближайшего окружения и их назначение, различать знакомые им предметы;</w:t>
      </w:r>
    </w:p>
    <w:bookmarkEnd w:id="1068"/>
    <w:bookmarkStart w:name="z1075" w:id="1069"/>
    <w:p>
      <w:pPr>
        <w:spacing w:after="0"/>
        <w:ind w:left="0"/>
        <w:jc w:val="both"/>
      </w:pPr>
      <w:r>
        <w:rPr>
          <w:rFonts w:ascii="Times New Roman"/>
          <w:b w:val="false"/>
          <w:i w:val="false"/>
          <w:color w:val="000000"/>
          <w:sz w:val="28"/>
        </w:rPr>
        <w:t>
      воспитывать любовь к Родине, семье, уважение к старшим через применение устного народного творчества Казахстана;</w:t>
      </w:r>
    </w:p>
    <w:bookmarkEnd w:id="1069"/>
    <w:bookmarkStart w:name="z1076" w:id="1070"/>
    <w:p>
      <w:pPr>
        <w:spacing w:after="0"/>
        <w:ind w:left="0"/>
        <w:jc w:val="both"/>
      </w:pPr>
      <w:r>
        <w:rPr>
          <w:rFonts w:ascii="Times New Roman"/>
          <w:b w:val="false"/>
          <w:i w:val="false"/>
          <w:color w:val="000000"/>
          <w:sz w:val="28"/>
        </w:rPr>
        <w:t>
      формировать знания о растениях и животных родного края.</w:t>
      </w:r>
    </w:p>
    <w:bookmarkEnd w:id="1070"/>
    <w:bookmarkStart w:name="z1077" w:id="1071"/>
    <w:p>
      <w:pPr>
        <w:spacing w:after="0"/>
        <w:ind w:left="0"/>
        <w:jc w:val="left"/>
      </w:pPr>
      <w:r>
        <w:rPr>
          <w:rFonts w:ascii="Times New Roman"/>
          <w:b/>
          <w:i w:val="false"/>
          <w:color w:val="000000"/>
        </w:rPr>
        <w:t xml:space="preserve"> Параграф 14. I полугодие</w:t>
      </w:r>
    </w:p>
    <w:bookmarkEnd w:id="1071"/>
    <w:bookmarkStart w:name="z1078" w:id="1072"/>
    <w:p>
      <w:pPr>
        <w:spacing w:after="0"/>
        <w:ind w:left="0"/>
        <w:jc w:val="both"/>
      </w:pPr>
      <w:r>
        <w:rPr>
          <w:rFonts w:ascii="Times New Roman"/>
          <w:b w:val="false"/>
          <w:i w:val="false"/>
          <w:color w:val="000000"/>
          <w:sz w:val="28"/>
        </w:rPr>
        <w:t>
      112. Ознакомление с окружающим миром</w:t>
      </w:r>
    </w:p>
    <w:bookmarkEnd w:id="1072"/>
    <w:bookmarkStart w:name="z1079" w:id="1073"/>
    <w:p>
      <w:pPr>
        <w:spacing w:after="0"/>
        <w:ind w:left="0"/>
        <w:jc w:val="both"/>
      </w:pPr>
      <w:r>
        <w:rPr>
          <w:rFonts w:ascii="Times New Roman"/>
          <w:b w:val="false"/>
          <w:i w:val="false"/>
          <w:color w:val="000000"/>
          <w:sz w:val="28"/>
        </w:rPr>
        <w:t>
      Моя семья</w:t>
      </w:r>
    </w:p>
    <w:bookmarkEnd w:id="1073"/>
    <w:bookmarkStart w:name="z1080" w:id="1074"/>
    <w:p>
      <w:pPr>
        <w:spacing w:after="0"/>
        <w:ind w:left="0"/>
        <w:jc w:val="both"/>
      </w:pPr>
      <w:r>
        <w:rPr>
          <w:rFonts w:ascii="Times New Roman"/>
          <w:b w:val="false"/>
          <w:i w:val="false"/>
          <w:color w:val="000000"/>
          <w:sz w:val="28"/>
        </w:rPr>
        <w:t>
      1) обучение умению рассматривать семейные фотографии и называть членов семьи, их действия. Организация сюжетно-ролевых игр "Семья", "Дом", "На отдыхе" и другие;</w:t>
      </w:r>
    </w:p>
    <w:bookmarkEnd w:id="1074"/>
    <w:bookmarkStart w:name="z1081" w:id="1075"/>
    <w:p>
      <w:pPr>
        <w:spacing w:after="0"/>
        <w:ind w:left="0"/>
        <w:jc w:val="both"/>
      </w:pPr>
      <w:r>
        <w:rPr>
          <w:rFonts w:ascii="Times New Roman"/>
          <w:b w:val="false"/>
          <w:i w:val="false"/>
          <w:color w:val="000000"/>
          <w:sz w:val="28"/>
        </w:rPr>
        <w:t>
      2) восприятие окружающего мира, пространственная ориентировка;</w:t>
      </w:r>
    </w:p>
    <w:bookmarkEnd w:id="1075"/>
    <w:bookmarkStart w:name="z1082" w:id="1076"/>
    <w:p>
      <w:pPr>
        <w:spacing w:after="0"/>
        <w:ind w:left="0"/>
        <w:jc w:val="both"/>
      </w:pPr>
      <w:r>
        <w:rPr>
          <w:rFonts w:ascii="Times New Roman"/>
          <w:b w:val="false"/>
          <w:i w:val="false"/>
          <w:color w:val="000000"/>
          <w:sz w:val="28"/>
        </w:rPr>
        <w:t>
      3) формирование навыков рассматривания и обследования, различия и называния предметов, их величину, цвет, форму;</w:t>
      </w:r>
    </w:p>
    <w:bookmarkEnd w:id="1076"/>
    <w:bookmarkStart w:name="z1083" w:id="1077"/>
    <w:p>
      <w:pPr>
        <w:spacing w:after="0"/>
        <w:ind w:left="0"/>
        <w:jc w:val="both"/>
      </w:pPr>
      <w:r>
        <w:rPr>
          <w:rFonts w:ascii="Times New Roman"/>
          <w:b w:val="false"/>
          <w:i w:val="false"/>
          <w:color w:val="000000"/>
          <w:sz w:val="28"/>
        </w:rPr>
        <w:t>
      4) ознакомление с предметами быта казахского и других народов;</w:t>
      </w:r>
    </w:p>
    <w:bookmarkEnd w:id="1077"/>
    <w:bookmarkStart w:name="z1084" w:id="1078"/>
    <w:p>
      <w:pPr>
        <w:spacing w:after="0"/>
        <w:ind w:left="0"/>
        <w:jc w:val="both"/>
      </w:pPr>
      <w:r>
        <w:rPr>
          <w:rFonts w:ascii="Times New Roman"/>
          <w:b w:val="false"/>
          <w:i w:val="false"/>
          <w:color w:val="000000"/>
          <w:sz w:val="28"/>
        </w:rPr>
        <w:t>
      5)Воспитание бережного отношения к предметам, игрушкам, книгам и посуде.</w:t>
      </w:r>
    </w:p>
    <w:bookmarkEnd w:id="1078"/>
    <w:bookmarkStart w:name="z1085" w:id="1079"/>
    <w:p>
      <w:pPr>
        <w:spacing w:after="0"/>
        <w:ind w:left="0"/>
        <w:jc w:val="both"/>
      </w:pPr>
      <w:r>
        <w:rPr>
          <w:rFonts w:ascii="Times New Roman"/>
          <w:b w:val="false"/>
          <w:i w:val="false"/>
          <w:color w:val="000000"/>
          <w:sz w:val="28"/>
        </w:rPr>
        <w:t>
      Транспорт, средства связи</w:t>
      </w:r>
    </w:p>
    <w:bookmarkEnd w:id="1079"/>
    <w:bookmarkStart w:name="z1086" w:id="1080"/>
    <w:p>
      <w:pPr>
        <w:spacing w:after="0"/>
        <w:ind w:left="0"/>
        <w:jc w:val="both"/>
      </w:pPr>
      <w:r>
        <w:rPr>
          <w:rFonts w:ascii="Times New Roman"/>
          <w:b w:val="false"/>
          <w:i w:val="false"/>
          <w:color w:val="000000"/>
          <w:sz w:val="28"/>
        </w:rPr>
        <w:t>
      Ознакомление с видами транспортных средств.</w:t>
      </w:r>
    </w:p>
    <w:bookmarkEnd w:id="1080"/>
    <w:bookmarkStart w:name="z1087" w:id="1081"/>
    <w:p>
      <w:pPr>
        <w:spacing w:after="0"/>
        <w:ind w:left="0"/>
        <w:jc w:val="both"/>
      </w:pPr>
      <w:r>
        <w:rPr>
          <w:rFonts w:ascii="Times New Roman"/>
          <w:b w:val="false"/>
          <w:i w:val="false"/>
          <w:color w:val="000000"/>
          <w:sz w:val="28"/>
        </w:rPr>
        <w:t>
      Труд взрослых</w:t>
      </w:r>
    </w:p>
    <w:bookmarkEnd w:id="1081"/>
    <w:bookmarkStart w:name="z1088" w:id="1082"/>
    <w:p>
      <w:pPr>
        <w:spacing w:after="0"/>
        <w:ind w:left="0"/>
        <w:jc w:val="both"/>
      </w:pPr>
      <w:r>
        <w:rPr>
          <w:rFonts w:ascii="Times New Roman"/>
          <w:b w:val="false"/>
          <w:i w:val="false"/>
          <w:color w:val="000000"/>
          <w:sz w:val="28"/>
        </w:rPr>
        <w:t xml:space="preserve">
      Расширение представления о детском саде, сотрудниках детского сада. </w:t>
      </w:r>
    </w:p>
    <w:bookmarkEnd w:id="1082"/>
    <w:bookmarkStart w:name="z1089" w:id="1083"/>
    <w:p>
      <w:pPr>
        <w:spacing w:after="0"/>
        <w:ind w:left="0"/>
        <w:jc w:val="both"/>
      </w:pPr>
      <w:r>
        <w:rPr>
          <w:rFonts w:ascii="Times New Roman"/>
          <w:b w:val="false"/>
          <w:i w:val="false"/>
          <w:color w:val="000000"/>
          <w:sz w:val="28"/>
        </w:rPr>
        <w:t>
      Казахстан – моя Родина</w:t>
      </w:r>
    </w:p>
    <w:bookmarkEnd w:id="1083"/>
    <w:bookmarkStart w:name="z1090" w:id="1084"/>
    <w:p>
      <w:pPr>
        <w:spacing w:after="0"/>
        <w:ind w:left="0"/>
        <w:jc w:val="both"/>
      </w:pPr>
      <w:r>
        <w:rPr>
          <w:rFonts w:ascii="Times New Roman"/>
          <w:b w:val="false"/>
          <w:i w:val="false"/>
          <w:color w:val="000000"/>
          <w:sz w:val="28"/>
        </w:rPr>
        <w:t>
      Формирование знаний о городе или поселке, где проживают дети, столице Республики, государственных символах РК.</w:t>
      </w:r>
    </w:p>
    <w:bookmarkEnd w:id="1084"/>
    <w:bookmarkStart w:name="z1091" w:id="1085"/>
    <w:p>
      <w:pPr>
        <w:spacing w:after="0"/>
        <w:ind w:left="0"/>
        <w:jc w:val="both"/>
      </w:pPr>
      <w:r>
        <w:rPr>
          <w:rFonts w:ascii="Times New Roman"/>
          <w:b w:val="false"/>
          <w:i w:val="false"/>
          <w:color w:val="000000"/>
          <w:sz w:val="28"/>
        </w:rPr>
        <w:t xml:space="preserve">
      Ожидаемые результаты: </w:t>
      </w:r>
    </w:p>
    <w:bookmarkEnd w:id="1085"/>
    <w:bookmarkStart w:name="z1092" w:id="1086"/>
    <w:p>
      <w:pPr>
        <w:spacing w:after="0"/>
        <w:ind w:left="0"/>
        <w:jc w:val="both"/>
      </w:pPr>
      <w:r>
        <w:rPr>
          <w:rFonts w:ascii="Times New Roman"/>
          <w:b w:val="false"/>
          <w:i w:val="false"/>
          <w:color w:val="000000"/>
          <w:sz w:val="28"/>
        </w:rPr>
        <w:t>
      называет членов семьи и ближайшего окружения;</w:t>
      </w:r>
    </w:p>
    <w:bookmarkEnd w:id="1086"/>
    <w:bookmarkStart w:name="z1093" w:id="1087"/>
    <w:p>
      <w:pPr>
        <w:spacing w:after="0"/>
        <w:ind w:left="0"/>
        <w:jc w:val="both"/>
      </w:pPr>
      <w:r>
        <w:rPr>
          <w:rFonts w:ascii="Times New Roman"/>
          <w:b w:val="false"/>
          <w:i w:val="false"/>
          <w:color w:val="000000"/>
          <w:sz w:val="28"/>
        </w:rPr>
        <w:t xml:space="preserve">
      умеет выполнять роль членов семьи в сюжетно-ролевых играх; </w:t>
      </w:r>
    </w:p>
    <w:bookmarkEnd w:id="1087"/>
    <w:bookmarkStart w:name="z1094" w:id="1088"/>
    <w:p>
      <w:pPr>
        <w:spacing w:after="0"/>
        <w:ind w:left="0"/>
        <w:jc w:val="both"/>
      </w:pPr>
      <w:r>
        <w:rPr>
          <w:rFonts w:ascii="Times New Roman"/>
          <w:b w:val="false"/>
          <w:i w:val="false"/>
          <w:color w:val="000000"/>
          <w:sz w:val="28"/>
        </w:rPr>
        <w:t>
      называет предметы быта казахского народа;</w:t>
      </w:r>
    </w:p>
    <w:bookmarkEnd w:id="1088"/>
    <w:bookmarkStart w:name="z1095" w:id="1089"/>
    <w:p>
      <w:pPr>
        <w:spacing w:after="0"/>
        <w:ind w:left="0"/>
        <w:jc w:val="both"/>
      </w:pPr>
      <w:r>
        <w:rPr>
          <w:rFonts w:ascii="Times New Roman"/>
          <w:b w:val="false"/>
          <w:i w:val="false"/>
          <w:color w:val="000000"/>
          <w:sz w:val="28"/>
        </w:rPr>
        <w:t>
      называет транспортные средства;</w:t>
      </w:r>
    </w:p>
    <w:bookmarkEnd w:id="1089"/>
    <w:bookmarkStart w:name="z1096" w:id="1090"/>
    <w:p>
      <w:pPr>
        <w:spacing w:after="0"/>
        <w:ind w:left="0"/>
        <w:jc w:val="both"/>
      </w:pPr>
      <w:r>
        <w:rPr>
          <w:rFonts w:ascii="Times New Roman"/>
          <w:b w:val="false"/>
          <w:i w:val="false"/>
          <w:color w:val="000000"/>
          <w:sz w:val="28"/>
        </w:rPr>
        <w:t xml:space="preserve">
      имеет представление о детском саде, сотрудниках детского сада; </w:t>
      </w:r>
    </w:p>
    <w:bookmarkEnd w:id="1090"/>
    <w:bookmarkStart w:name="z1097" w:id="1091"/>
    <w:p>
      <w:pPr>
        <w:spacing w:after="0"/>
        <w:ind w:left="0"/>
        <w:jc w:val="both"/>
      </w:pPr>
      <w:r>
        <w:rPr>
          <w:rFonts w:ascii="Times New Roman"/>
          <w:b w:val="false"/>
          <w:i w:val="false"/>
          <w:color w:val="000000"/>
          <w:sz w:val="28"/>
        </w:rPr>
        <w:t>
      имеет первоначальное представление о городе или поселке, где проживают дети, столице, государственных символах Казахстана.</w:t>
      </w:r>
    </w:p>
    <w:bookmarkEnd w:id="1091"/>
    <w:bookmarkStart w:name="z1098" w:id="1092"/>
    <w:p>
      <w:pPr>
        <w:spacing w:after="0"/>
        <w:ind w:left="0"/>
        <w:jc w:val="both"/>
      </w:pPr>
      <w:r>
        <w:rPr>
          <w:rFonts w:ascii="Times New Roman"/>
          <w:b w:val="false"/>
          <w:i w:val="false"/>
          <w:color w:val="000000"/>
          <w:sz w:val="28"/>
        </w:rPr>
        <w:t>
      113. Основы экологии</w:t>
      </w:r>
    </w:p>
    <w:bookmarkEnd w:id="1092"/>
    <w:bookmarkStart w:name="z1099" w:id="1093"/>
    <w:p>
      <w:pPr>
        <w:spacing w:after="0"/>
        <w:ind w:left="0"/>
        <w:jc w:val="both"/>
      </w:pPr>
      <w:r>
        <w:rPr>
          <w:rFonts w:ascii="Times New Roman"/>
          <w:b w:val="false"/>
          <w:i w:val="false"/>
          <w:color w:val="000000"/>
          <w:sz w:val="28"/>
        </w:rPr>
        <w:t>
      Предметы и явления живой и неживой природы</w:t>
      </w:r>
    </w:p>
    <w:bookmarkEnd w:id="1093"/>
    <w:bookmarkStart w:name="z1100" w:id="1094"/>
    <w:p>
      <w:pPr>
        <w:spacing w:after="0"/>
        <w:ind w:left="0"/>
        <w:jc w:val="both"/>
      </w:pPr>
      <w:r>
        <w:rPr>
          <w:rFonts w:ascii="Times New Roman"/>
          <w:b w:val="false"/>
          <w:i w:val="false"/>
          <w:color w:val="000000"/>
          <w:sz w:val="28"/>
        </w:rPr>
        <w:t xml:space="preserve">
      Формирование знаний о живой и неживой природе. Воспитание интереса к явлениям природы. </w:t>
      </w:r>
    </w:p>
    <w:bookmarkEnd w:id="1094"/>
    <w:bookmarkStart w:name="z1101" w:id="1095"/>
    <w:p>
      <w:pPr>
        <w:spacing w:after="0"/>
        <w:ind w:left="0"/>
        <w:jc w:val="both"/>
      </w:pPr>
      <w:r>
        <w:rPr>
          <w:rFonts w:ascii="Times New Roman"/>
          <w:b w:val="false"/>
          <w:i w:val="false"/>
          <w:color w:val="000000"/>
          <w:sz w:val="28"/>
        </w:rPr>
        <w:t>
      Формирование навыков:</w:t>
      </w:r>
    </w:p>
    <w:bookmarkEnd w:id="1095"/>
    <w:bookmarkStart w:name="z1102" w:id="1096"/>
    <w:p>
      <w:pPr>
        <w:spacing w:after="0"/>
        <w:ind w:left="0"/>
        <w:jc w:val="both"/>
      </w:pPr>
      <w:r>
        <w:rPr>
          <w:rFonts w:ascii="Times New Roman"/>
          <w:b w:val="false"/>
          <w:i w:val="false"/>
          <w:color w:val="000000"/>
          <w:sz w:val="28"/>
        </w:rPr>
        <w:t>
      1) определения состояния погоды;</w:t>
      </w:r>
    </w:p>
    <w:bookmarkEnd w:id="1096"/>
    <w:bookmarkStart w:name="z1103" w:id="1097"/>
    <w:p>
      <w:pPr>
        <w:spacing w:after="0"/>
        <w:ind w:left="0"/>
        <w:jc w:val="both"/>
      </w:pPr>
      <w:r>
        <w:rPr>
          <w:rFonts w:ascii="Times New Roman"/>
          <w:b w:val="false"/>
          <w:i w:val="false"/>
          <w:color w:val="000000"/>
          <w:sz w:val="28"/>
        </w:rPr>
        <w:t>
      2) наблюдения за явлениями природы (сезонные).</w:t>
      </w:r>
    </w:p>
    <w:bookmarkEnd w:id="1097"/>
    <w:bookmarkStart w:name="z1104" w:id="1098"/>
    <w:p>
      <w:pPr>
        <w:spacing w:after="0"/>
        <w:ind w:left="0"/>
        <w:jc w:val="both"/>
      </w:pPr>
      <w:r>
        <w:rPr>
          <w:rFonts w:ascii="Times New Roman"/>
          <w:b w:val="false"/>
          <w:i w:val="false"/>
          <w:color w:val="000000"/>
          <w:sz w:val="28"/>
        </w:rPr>
        <w:t>
      Растительный мир</w:t>
      </w:r>
    </w:p>
    <w:bookmarkEnd w:id="1098"/>
    <w:bookmarkStart w:name="z1105" w:id="1099"/>
    <w:p>
      <w:pPr>
        <w:spacing w:after="0"/>
        <w:ind w:left="0"/>
        <w:jc w:val="both"/>
      </w:pPr>
      <w:r>
        <w:rPr>
          <w:rFonts w:ascii="Times New Roman"/>
          <w:b w:val="false"/>
          <w:i w:val="false"/>
          <w:color w:val="000000"/>
          <w:sz w:val="28"/>
        </w:rPr>
        <w:t>
      1) формирование элементарных представлений о некоторых растениях родного края, об овощах и фруктах. Обучение умению узнавать и называть 2–3 вида деревьев;</w:t>
      </w:r>
    </w:p>
    <w:bookmarkEnd w:id="1099"/>
    <w:bookmarkStart w:name="z1106" w:id="1100"/>
    <w:p>
      <w:pPr>
        <w:spacing w:after="0"/>
        <w:ind w:left="0"/>
        <w:jc w:val="both"/>
      </w:pPr>
      <w:r>
        <w:rPr>
          <w:rFonts w:ascii="Times New Roman"/>
          <w:b w:val="false"/>
          <w:i w:val="false"/>
          <w:color w:val="000000"/>
          <w:sz w:val="28"/>
        </w:rPr>
        <w:t>
      2) формирование знаний о видах комнатных растений, их различии;</w:t>
      </w:r>
    </w:p>
    <w:bookmarkEnd w:id="1100"/>
    <w:bookmarkStart w:name="z1107" w:id="1101"/>
    <w:p>
      <w:pPr>
        <w:spacing w:after="0"/>
        <w:ind w:left="0"/>
        <w:jc w:val="both"/>
      </w:pPr>
      <w:r>
        <w:rPr>
          <w:rFonts w:ascii="Times New Roman"/>
          <w:b w:val="false"/>
          <w:i w:val="false"/>
          <w:color w:val="000000"/>
          <w:sz w:val="28"/>
        </w:rPr>
        <w:t>
      3) воспитание интереса к явлениям природы, любви и бережного отношения к растениям.</w:t>
      </w:r>
    </w:p>
    <w:bookmarkEnd w:id="1101"/>
    <w:bookmarkStart w:name="z1108" w:id="1102"/>
    <w:p>
      <w:pPr>
        <w:spacing w:after="0"/>
        <w:ind w:left="0"/>
        <w:jc w:val="both"/>
      </w:pPr>
      <w:r>
        <w:rPr>
          <w:rFonts w:ascii="Times New Roman"/>
          <w:b w:val="false"/>
          <w:i w:val="false"/>
          <w:color w:val="000000"/>
          <w:sz w:val="28"/>
        </w:rPr>
        <w:t>
      Животный мир</w:t>
      </w:r>
    </w:p>
    <w:bookmarkEnd w:id="1102"/>
    <w:bookmarkStart w:name="z1109" w:id="1103"/>
    <w:p>
      <w:pPr>
        <w:spacing w:after="0"/>
        <w:ind w:left="0"/>
        <w:jc w:val="both"/>
      </w:pPr>
      <w:r>
        <w:rPr>
          <w:rFonts w:ascii="Times New Roman"/>
          <w:b w:val="false"/>
          <w:i w:val="false"/>
          <w:color w:val="000000"/>
          <w:sz w:val="28"/>
        </w:rPr>
        <w:t>
      1) закрепление знаний о домашних животных и их детенышах. Формирование представлений о домашних и диких животных, обитающих на территории Казахстана;</w:t>
      </w:r>
    </w:p>
    <w:bookmarkEnd w:id="1103"/>
    <w:bookmarkStart w:name="z1110" w:id="1104"/>
    <w:p>
      <w:pPr>
        <w:spacing w:after="0"/>
        <w:ind w:left="0"/>
        <w:jc w:val="both"/>
      </w:pPr>
      <w:r>
        <w:rPr>
          <w:rFonts w:ascii="Times New Roman"/>
          <w:b w:val="false"/>
          <w:i w:val="false"/>
          <w:color w:val="000000"/>
          <w:sz w:val="28"/>
        </w:rPr>
        <w:t xml:space="preserve">
      2) формирование навыков наблюдения за обитателями уголка природы. Воспитание внимательного отношения к обитателям уголка природы, зимующим (воробьи, галки, вороны, голуби) и перелетным птицам (грачи, скворцы). </w:t>
      </w:r>
    </w:p>
    <w:bookmarkEnd w:id="1104"/>
    <w:bookmarkStart w:name="z1111" w:id="1105"/>
    <w:p>
      <w:pPr>
        <w:spacing w:after="0"/>
        <w:ind w:left="0"/>
        <w:jc w:val="both"/>
      </w:pPr>
      <w:r>
        <w:rPr>
          <w:rFonts w:ascii="Times New Roman"/>
          <w:b w:val="false"/>
          <w:i w:val="false"/>
          <w:color w:val="000000"/>
          <w:sz w:val="28"/>
        </w:rPr>
        <w:t>
      Ожидаемые результаты</w:t>
      </w:r>
    </w:p>
    <w:bookmarkEnd w:id="1105"/>
    <w:bookmarkStart w:name="z1112" w:id="1106"/>
    <w:p>
      <w:pPr>
        <w:spacing w:after="0"/>
        <w:ind w:left="0"/>
        <w:jc w:val="both"/>
      </w:pPr>
      <w:r>
        <w:rPr>
          <w:rFonts w:ascii="Times New Roman"/>
          <w:b w:val="false"/>
          <w:i w:val="false"/>
          <w:color w:val="000000"/>
          <w:sz w:val="28"/>
        </w:rPr>
        <w:t>
      выделяет наиболее характерные сезонные изменения в природе;</w:t>
      </w:r>
    </w:p>
    <w:bookmarkEnd w:id="1106"/>
    <w:bookmarkStart w:name="z1113" w:id="1107"/>
    <w:p>
      <w:pPr>
        <w:spacing w:after="0"/>
        <w:ind w:left="0"/>
        <w:jc w:val="both"/>
      </w:pPr>
      <w:r>
        <w:rPr>
          <w:rFonts w:ascii="Times New Roman"/>
          <w:b w:val="false"/>
          <w:i w:val="false"/>
          <w:color w:val="000000"/>
          <w:sz w:val="28"/>
        </w:rPr>
        <w:t>
      проявляет бережное отношение к природе;</w:t>
      </w:r>
    </w:p>
    <w:bookmarkEnd w:id="1107"/>
    <w:bookmarkStart w:name="z1114" w:id="1108"/>
    <w:p>
      <w:pPr>
        <w:spacing w:after="0"/>
        <w:ind w:left="0"/>
        <w:jc w:val="both"/>
      </w:pPr>
      <w:r>
        <w:rPr>
          <w:rFonts w:ascii="Times New Roman"/>
          <w:b w:val="false"/>
          <w:i w:val="false"/>
          <w:color w:val="000000"/>
          <w:sz w:val="28"/>
        </w:rPr>
        <w:t>
      узнает и называет несколько видов деревьев, комнатных растений, овощей и фруктов;</w:t>
      </w:r>
    </w:p>
    <w:bookmarkEnd w:id="1108"/>
    <w:bookmarkStart w:name="z1115" w:id="1109"/>
    <w:p>
      <w:pPr>
        <w:spacing w:after="0"/>
        <w:ind w:left="0"/>
        <w:jc w:val="both"/>
      </w:pPr>
      <w:r>
        <w:rPr>
          <w:rFonts w:ascii="Times New Roman"/>
          <w:b w:val="false"/>
          <w:i w:val="false"/>
          <w:color w:val="000000"/>
          <w:sz w:val="28"/>
        </w:rPr>
        <w:t>
      называет домашних и диких животных, птиц, насекомых;</w:t>
      </w:r>
    </w:p>
    <w:bookmarkEnd w:id="1109"/>
    <w:bookmarkStart w:name="z1116" w:id="1110"/>
    <w:p>
      <w:pPr>
        <w:spacing w:after="0"/>
        <w:ind w:left="0"/>
        <w:jc w:val="both"/>
      </w:pPr>
      <w:r>
        <w:rPr>
          <w:rFonts w:ascii="Times New Roman"/>
          <w:b w:val="false"/>
          <w:i w:val="false"/>
          <w:color w:val="000000"/>
          <w:sz w:val="28"/>
        </w:rPr>
        <w:t>
      замечает простейшие изменения в природе и погоде.</w:t>
      </w:r>
    </w:p>
    <w:bookmarkEnd w:id="1110"/>
    <w:bookmarkStart w:name="z1117" w:id="1111"/>
    <w:p>
      <w:pPr>
        <w:spacing w:after="0"/>
        <w:ind w:left="0"/>
        <w:jc w:val="left"/>
      </w:pPr>
      <w:r>
        <w:rPr>
          <w:rFonts w:ascii="Times New Roman"/>
          <w:b/>
          <w:i w:val="false"/>
          <w:color w:val="000000"/>
        </w:rPr>
        <w:t xml:space="preserve"> Параграф 15. II полугодие</w:t>
      </w:r>
    </w:p>
    <w:bookmarkEnd w:id="1111"/>
    <w:bookmarkStart w:name="z1118" w:id="1112"/>
    <w:p>
      <w:pPr>
        <w:spacing w:after="0"/>
        <w:ind w:left="0"/>
        <w:jc w:val="both"/>
      </w:pPr>
      <w:r>
        <w:rPr>
          <w:rFonts w:ascii="Times New Roman"/>
          <w:b w:val="false"/>
          <w:i w:val="false"/>
          <w:color w:val="000000"/>
          <w:sz w:val="28"/>
        </w:rPr>
        <w:t>
      114. Ознакомление с окружающим миром</w:t>
      </w:r>
    </w:p>
    <w:bookmarkEnd w:id="1112"/>
    <w:bookmarkStart w:name="z1119" w:id="1113"/>
    <w:p>
      <w:pPr>
        <w:spacing w:after="0"/>
        <w:ind w:left="0"/>
        <w:jc w:val="both"/>
      </w:pPr>
      <w:r>
        <w:rPr>
          <w:rFonts w:ascii="Times New Roman"/>
          <w:b w:val="false"/>
          <w:i w:val="false"/>
          <w:color w:val="000000"/>
          <w:sz w:val="28"/>
        </w:rPr>
        <w:t>
      Моя семья</w:t>
      </w:r>
    </w:p>
    <w:bookmarkEnd w:id="1113"/>
    <w:bookmarkStart w:name="z1120" w:id="1114"/>
    <w:p>
      <w:pPr>
        <w:spacing w:after="0"/>
        <w:ind w:left="0"/>
        <w:jc w:val="both"/>
      </w:pPr>
      <w:r>
        <w:rPr>
          <w:rFonts w:ascii="Times New Roman"/>
          <w:b w:val="false"/>
          <w:i w:val="false"/>
          <w:color w:val="000000"/>
          <w:sz w:val="28"/>
        </w:rPr>
        <w:t>
      1) формирование навыков рассказывания о своей семье, об отношении к ней;</w:t>
      </w:r>
    </w:p>
    <w:bookmarkEnd w:id="1114"/>
    <w:bookmarkStart w:name="z1121" w:id="1115"/>
    <w:p>
      <w:pPr>
        <w:spacing w:after="0"/>
        <w:ind w:left="0"/>
        <w:jc w:val="both"/>
      </w:pPr>
      <w:r>
        <w:rPr>
          <w:rFonts w:ascii="Times New Roman"/>
          <w:b w:val="false"/>
          <w:i w:val="false"/>
          <w:color w:val="000000"/>
          <w:sz w:val="28"/>
        </w:rPr>
        <w:t>
      2) освоение предметов в окружающей среде, пространственная ориентировка;</w:t>
      </w:r>
    </w:p>
    <w:bookmarkEnd w:id="1115"/>
    <w:bookmarkStart w:name="z1122" w:id="1116"/>
    <w:p>
      <w:pPr>
        <w:spacing w:after="0"/>
        <w:ind w:left="0"/>
        <w:jc w:val="both"/>
      </w:pPr>
      <w:r>
        <w:rPr>
          <w:rFonts w:ascii="Times New Roman"/>
          <w:b w:val="false"/>
          <w:i w:val="false"/>
          <w:color w:val="000000"/>
          <w:sz w:val="28"/>
        </w:rPr>
        <w:t>
      3) формирование умения распознавать качества и свойства предметов: на ощупь, вкус и слух;</w:t>
      </w:r>
    </w:p>
    <w:bookmarkEnd w:id="1116"/>
    <w:bookmarkStart w:name="z1123" w:id="1117"/>
    <w:p>
      <w:pPr>
        <w:spacing w:after="0"/>
        <w:ind w:left="0"/>
        <w:jc w:val="both"/>
      </w:pPr>
      <w:r>
        <w:rPr>
          <w:rFonts w:ascii="Times New Roman"/>
          <w:b w:val="false"/>
          <w:i w:val="false"/>
          <w:color w:val="000000"/>
          <w:sz w:val="28"/>
        </w:rPr>
        <w:t>
      4) уточнение и активизирование в речи детей названия разнообразных предметов, объяснение назначения незнакомых предметов, подведение к усвоению понятий, обозначающих группы предметов;</w:t>
      </w:r>
    </w:p>
    <w:bookmarkEnd w:id="1117"/>
    <w:bookmarkStart w:name="z1124" w:id="1118"/>
    <w:p>
      <w:pPr>
        <w:spacing w:after="0"/>
        <w:ind w:left="0"/>
        <w:jc w:val="both"/>
      </w:pPr>
      <w:r>
        <w:rPr>
          <w:rFonts w:ascii="Times New Roman"/>
          <w:b w:val="false"/>
          <w:i w:val="false"/>
          <w:color w:val="000000"/>
          <w:sz w:val="28"/>
        </w:rPr>
        <w:t>
      5) обучение детей наблюдению за действиями других людей.</w:t>
      </w:r>
    </w:p>
    <w:bookmarkEnd w:id="1118"/>
    <w:bookmarkStart w:name="z1125" w:id="1119"/>
    <w:p>
      <w:pPr>
        <w:spacing w:after="0"/>
        <w:ind w:left="0"/>
        <w:jc w:val="both"/>
      </w:pPr>
      <w:r>
        <w:rPr>
          <w:rFonts w:ascii="Times New Roman"/>
          <w:b w:val="false"/>
          <w:i w:val="false"/>
          <w:color w:val="000000"/>
          <w:sz w:val="28"/>
        </w:rPr>
        <w:t>
      Транспорт, средства связи</w:t>
      </w:r>
    </w:p>
    <w:bookmarkEnd w:id="1119"/>
    <w:bookmarkStart w:name="z1126" w:id="1120"/>
    <w:p>
      <w:pPr>
        <w:spacing w:after="0"/>
        <w:ind w:left="0"/>
        <w:jc w:val="both"/>
      </w:pPr>
      <w:r>
        <w:rPr>
          <w:rFonts w:ascii="Times New Roman"/>
          <w:b w:val="false"/>
          <w:i w:val="false"/>
          <w:color w:val="000000"/>
          <w:sz w:val="28"/>
        </w:rPr>
        <w:t>
      Закрепление знаний о средствах передвижения по земле, воздуху. Ознакомление с простыми правилами для пешеходов и пассажиров транспорта.</w:t>
      </w:r>
    </w:p>
    <w:bookmarkEnd w:id="1120"/>
    <w:bookmarkStart w:name="z1127" w:id="1121"/>
    <w:p>
      <w:pPr>
        <w:spacing w:after="0"/>
        <w:ind w:left="0"/>
        <w:jc w:val="both"/>
      </w:pPr>
      <w:r>
        <w:rPr>
          <w:rFonts w:ascii="Times New Roman"/>
          <w:b w:val="false"/>
          <w:i w:val="false"/>
          <w:color w:val="000000"/>
          <w:sz w:val="28"/>
        </w:rPr>
        <w:t>
      Труд взрослых</w:t>
      </w:r>
    </w:p>
    <w:bookmarkEnd w:id="1121"/>
    <w:bookmarkStart w:name="z1128" w:id="1122"/>
    <w:p>
      <w:pPr>
        <w:spacing w:after="0"/>
        <w:ind w:left="0"/>
        <w:jc w:val="both"/>
      </w:pPr>
      <w:r>
        <w:rPr>
          <w:rFonts w:ascii="Times New Roman"/>
          <w:b w:val="false"/>
          <w:i w:val="false"/>
          <w:color w:val="000000"/>
          <w:sz w:val="28"/>
        </w:rPr>
        <w:t>
      Побуждение детей к игровой деятельности на основе наблюдений за трудом взрослых. Организация посильной помощь дворнику, няне. Воспитание уважения к результатам чужого труда, желание помогать.</w:t>
      </w:r>
    </w:p>
    <w:bookmarkEnd w:id="1122"/>
    <w:bookmarkStart w:name="z1129" w:id="1123"/>
    <w:p>
      <w:pPr>
        <w:spacing w:after="0"/>
        <w:ind w:left="0"/>
        <w:jc w:val="both"/>
      </w:pPr>
      <w:r>
        <w:rPr>
          <w:rFonts w:ascii="Times New Roman"/>
          <w:b w:val="false"/>
          <w:i w:val="false"/>
          <w:color w:val="000000"/>
          <w:sz w:val="28"/>
        </w:rPr>
        <w:t>
      Казахстан – моя Родина, символика страны</w:t>
      </w:r>
    </w:p>
    <w:bookmarkEnd w:id="1123"/>
    <w:bookmarkStart w:name="z1130" w:id="1124"/>
    <w:p>
      <w:pPr>
        <w:spacing w:after="0"/>
        <w:ind w:left="0"/>
        <w:jc w:val="both"/>
      </w:pPr>
      <w:r>
        <w:rPr>
          <w:rFonts w:ascii="Times New Roman"/>
          <w:b w:val="false"/>
          <w:i w:val="false"/>
          <w:color w:val="000000"/>
          <w:sz w:val="28"/>
        </w:rPr>
        <w:t>
      Продолжение ознакомления с традиционным жильем казахов. Дать представление о Флаге Казахстана.</w:t>
      </w:r>
    </w:p>
    <w:bookmarkEnd w:id="1124"/>
    <w:bookmarkStart w:name="z1131" w:id="1125"/>
    <w:p>
      <w:pPr>
        <w:spacing w:after="0"/>
        <w:ind w:left="0"/>
        <w:jc w:val="both"/>
      </w:pPr>
      <w:r>
        <w:rPr>
          <w:rFonts w:ascii="Times New Roman"/>
          <w:b w:val="false"/>
          <w:i w:val="false"/>
          <w:color w:val="000000"/>
          <w:sz w:val="28"/>
        </w:rPr>
        <w:t xml:space="preserve">
      Ожидаемые результаты: </w:t>
      </w:r>
    </w:p>
    <w:bookmarkEnd w:id="1125"/>
    <w:bookmarkStart w:name="z1132" w:id="1126"/>
    <w:p>
      <w:pPr>
        <w:spacing w:after="0"/>
        <w:ind w:left="0"/>
        <w:jc w:val="both"/>
      </w:pPr>
      <w:r>
        <w:rPr>
          <w:rFonts w:ascii="Times New Roman"/>
          <w:b w:val="false"/>
          <w:i w:val="false"/>
          <w:color w:val="000000"/>
          <w:sz w:val="28"/>
        </w:rPr>
        <w:t>
      рассказывает о членах своей семьи, выражает свое отношение к ним;</w:t>
      </w:r>
    </w:p>
    <w:bookmarkEnd w:id="1126"/>
    <w:bookmarkStart w:name="z1133" w:id="1127"/>
    <w:p>
      <w:pPr>
        <w:spacing w:after="0"/>
        <w:ind w:left="0"/>
        <w:jc w:val="both"/>
      </w:pPr>
      <w:r>
        <w:rPr>
          <w:rFonts w:ascii="Times New Roman"/>
          <w:b w:val="false"/>
          <w:i w:val="false"/>
          <w:color w:val="000000"/>
          <w:sz w:val="28"/>
        </w:rPr>
        <w:t>
      знает назначение окружающих предметов;</w:t>
      </w:r>
    </w:p>
    <w:bookmarkEnd w:id="1127"/>
    <w:bookmarkStart w:name="z1134" w:id="1128"/>
    <w:p>
      <w:pPr>
        <w:spacing w:after="0"/>
        <w:ind w:left="0"/>
        <w:jc w:val="both"/>
      </w:pPr>
      <w:r>
        <w:rPr>
          <w:rFonts w:ascii="Times New Roman"/>
          <w:b w:val="false"/>
          <w:i w:val="false"/>
          <w:color w:val="000000"/>
          <w:sz w:val="28"/>
        </w:rPr>
        <w:t>
      распознает качества и свойства предметов: на ощупь, вкус и слух;</w:t>
      </w:r>
    </w:p>
    <w:bookmarkEnd w:id="1128"/>
    <w:bookmarkStart w:name="z1135" w:id="1129"/>
    <w:p>
      <w:pPr>
        <w:spacing w:after="0"/>
        <w:ind w:left="0"/>
        <w:jc w:val="both"/>
      </w:pPr>
      <w:r>
        <w:rPr>
          <w:rFonts w:ascii="Times New Roman"/>
          <w:b w:val="false"/>
          <w:i w:val="false"/>
          <w:color w:val="000000"/>
          <w:sz w:val="28"/>
        </w:rPr>
        <w:t xml:space="preserve">
      называет транспортные средства; </w:t>
      </w:r>
    </w:p>
    <w:bookmarkEnd w:id="1129"/>
    <w:bookmarkStart w:name="z1136" w:id="1130"/>
    <w:p>
      <w:pPr>
        <w:spacing w:after="0"/>
        <w:ind w:left="0"/>
        <w:jc w:val="both"/>
      </w:pPr>
      <w:r>
        <w:rPr>
          <w:rFonts w:ascii="Times New Roman"/>
          <w:b w:val="false"/>
          <w:i w:val="false"/>
          <w:color w:val="000000"/>
          <w:sz w:val="28"/>
        </w:rPr>
        <w:t>
      проявляет желание помогать взрослым;</w:t>
      </w:r>
    </w:p>
    <w:bookmarkEnd w:id="1130"/>
    <w:bookmarkStart w:name="z1137" w:id="1131"/>
    <w:p>
      <w:pPr>
        <w:spacing w:after="0"/>
        <w:ind w:left="0"/>
        <w:jc w:val="both"/>
      </w:pPr>
      <w:r>
        <w:rPr>
          <w:rFonts w:ascii="Times New Roman"/>
          <w:b w:val="false"/>
          <w:i w:val="false"/>
          <w:color w:val="000000"/>
          <w:sz w:val="28"/>
        </w:rPr>
        <w:t>
      узнает и называет Флаг Казахстана.</w:t>
      </w:r>
    </w:p>
    <w:bookmarkEnd w:id="1131"/>
    <w:bookmarkStart w:name="z1138" w:id="1132"/>
    <w:p>
      <w:pPr>
        <w:spacing w:after="0"/>
        <w:ind w:left="0"/>
        <w:jc w:val="both"/>
      </w:pPr>
      <w:r>
        <w:rPr>
          <w:rFonts w:ascii="Times New Roman"/>
          <w:b w:val="false"/>
          <w:i w:val="false"/>
          <w:color w:val="000000"/>
          <w:sz w:val="28"/>
        </w:rPr>
        <w:t>
      115. Основы экологии</w:t>
      </w:r>
    </w:p>
    <w:bookmarkEnd w:id="1132"/>
    <w:bookmarkStart w:name="z1139" w:id="1133"/>
    <w:p>
      <w:pPr>
        <w:spacing w:after="0"/>
        <w:ind w:left="0"/>
        <w:jc w:val="both"/>
      </w:pPr>
      <w:r>
        <w:rPr>
          <w:rFonts w:ascii="Times New Roman"/>
          <w:b w:val="false"/>
          <w:i w:val="false"/>
          <w:color w:val="000000"/>
          <w:sz w:val="28"/>
        </w:rPr>
        <w:t>
      Предметы и явления живой и неживой природы</w:t>
      </w:r>
    </w:p>
    <w:bookmarkEnd w:id="1133"/>
    <w:bookmarkStart w:name="z1140" w:id="1134"/>
    <w:p>
      <w:pPr>
        <w:spacing w:after="0"/>
        <w:ind w:left="0"/>
        <w:jc w:val="both"/>
      </w:pPr>
      <w:r>
        <w:rPr>
          <w:rFonts w:ascii="Times New Roman"/>
          <w:b w:val="false"/>
          <w:i w:val="false"/>
          <w:color w:val="000000"/>
          <w:sz w:val="28"/>
        </w:rPr>
        <w:t>
      Закрепление знаний детей об объектах живой и неживой природы. Совершенствование навыков проявления интереса к явлениям природы.</w:t>
      </w:r>
    </w:p>
    <w:bookmarkEnd w:id="1134"/>
    <w:bookmarkStart w:name="z1141" w:id="1135"/>
    <w:p>
      <w:pPr>
        <w:spacing w:after="0"/>
        <w:ind w:left="0"/>
        <w:jc w:val="both"/>
      </w:pPr>
      <w:r>
        <w:rPr>
          <w:rFonts w:ascii="Times New Roman"/>
          <w:b w:val="false"/>
          <w:i w:val="false"/>
          <w:color w:val="000000"/>
          <w:sz w:val="28"/>
        </w:rPr>
        <w:t>
      Сезонные изменения в природе</w:t>
      </w:r>
    </w:p>
    <w:bookmarkEnd w:id="1135"/>
    <w:bookmarkStart w:name="z1142" w:id="1136"/>
    <w:p>
      <w:pPr>
        <w:spacing w:after="0"/>
        <w:ind w:left="0"/>
        <w:jc w:val="both"/>
      </w:pPr>
      <w:r>
        <w:rPr>
          <w:rFonts w:ascii="Times New Roman"/>
          <w:b w:val="false"/>
          <w:i w:val="false"/>
          <w:color w:val="000000"/>
          <w:sz w:val="28"/>
        </w:rPr>
        <w:t>
      1) совершенствование умений определения и наблюдения за состоянием погоды в весеннее время года;</w:t>
      </w:r>
    </w:p>
    <w:bookmarkEnd w:id="1136"/>
    <w:bookmarkStart w:name="z1143" w:id="1137"/>
    <w:p>
      <w:pPr>
        <w:spacing w:after="0"/>
        <w:ind w:left="0"/>
        <w:jc w:val="both"/>
      </w:pPr>
      <w:r>
        <w:rPr>
          <w:rFonts w:ascii="Times New Roman"/>
          <w:b w:val="false"/>
          <w:i w:val="false"/>
          <w:color w:val="000000"/>
          <w:sz w:val="28"/>
        </w:rPr>
        <w:t>
      2) совершенствование знаний о некоторых характерных особенностях летнего времени года. Формирование навыков наблюдения за летней природой.</w:t>
      </w:r>
    </w:p>
    <w:bookmarkEnd w:id="1137"/>
    <w:bookmarkStart w:name="z1144" w:id="1138"/>
    <w:p>
      <w:pPr>
        <w:spacing w:after="0"/>
        <w:ind w:left="0"/>
        <w:jc w:val="both"/>
      </w:pPr>
      <w:r>
        <w:rPr>
          <w:rFonts w:ascii="Times New Roman"/>
          <w:b w:val="false"/>
          <w:i w:val="false"/>
          <w:color w:val="000000"/>
          <w:sz w:val="28"/>
        </w:rPr>
        <w:t>
      Растительный мир</w:t>
      </w:r>
    </w:p>
    <w:bookmarkEnd w:id="1138"/>
    <w:bookmarkStart w:name="z1145" w:id="1139"/>
    <w:p>
      <w:pPr>
        <w:spacing w:after="0"/>
        <w:ind w:left="0"/>
        <w:jc w:val="both"/>
      </w:pPr>
      <w:r>
        <w:rPr>
          <w:rFonts w:ascii="Times New Roman"/>
          <w:b w:val="false"/>
          <w:i w:val="false"/>
          <w:color w:val="000000"/>
          <w:sz w:val="28"/>
        </w:rPr>
        <w:t>
      Совершенствование элементарных представлений о некоторых растениях родного края. Формирование навыков узнавания и называния деревьев, полевых цветов, некоторых овощей и фруктов, комнатных растений, распознавания частей растения.</w:t>
      </w:r>
    </w:p>
    <w:bookmarkEnd w:id="1139"/>
    <w:bookmarkStart w:name="z1146" w:id="1140"/>
    <w:p>
      <w:pPr>
        <w:spacing w:after="0"/>
        <w:ind w:left="0"/>
        <w:jc w:val="both"/>
      </w:pPr>
      <w:r>
        <w:rPr>
          <w:rFonts w:ascii="Times New Roman"/>
          <w:b w:val="false"/>
          <w:i w:val="false"/>
          <w:color w:val="000000"/>
          <w:sz w:val="28"/>
        </w:rPr>
        <w:t>
      Животный мир</w:t>
      </w:r>
    </w:p>
    <w:bookmarkEnd w:id="1140"/>
    <w:bookmarkStart w:name="z1147" w:id="1141"/>
    <w:p>
      <w:pPr>
        <w:spacing w:after="0"/>
        <w:ind w:left="0"/>
        <w:jc w:val="both"/>
      </w:pPr>
      <w:r>
        <w:rPr>
          <w:rFonts w:ascii="Times New Roman"/>
          <w:b w:val="false"/>
          <w:i w:val="false"/>
          <w:color w:val="000000"/>
          <w:sz w:val="28"/>
        </w:rPr>
        <w:t>
      1) закрепление знаний детей о домашних животных и их детенышах; о диких животных, об отличительных особенностях внешнего вида знакомых животных;</w:t>
      </w:r>
    </w:p>
    <w:bookmarkEnd w:id="1141"/>
    <w:bookmarkStart w:name="z1148" w:id="1142"/>
    <w:p>
      <w:pPr>
        <w:spacing w:after="0"/>
        <w:ind w:left="0"/>
        <w:jc w:val="both"/>
      </w:pPr>
      <w:r>
        <w:rPr>
          <w:rFonts w:ascii="Times New Roman"/>
          <w:b w:val="false"/>
          <w:i w:val="false"/>
          <w:color w:val="000000"/>
          <w:sz w:val="28"/>
        </w:rPr>
        <w:t>
      2) совершенствование навыков наблюдения за обитателями уголка природы, проявления заботы о них;</w:t>
      </w:r>
    </w:p>
    <w:bookmarkEnd w:id="1142"/>
    <w:bookmarkStart w:name="z1149" w:id="1143"/>
    <w:p>
      <w:pPr>
        <w:spacing w:after="0"/>
        <w:ind w:left="0"/>
        <w:jc w:val="both"/>
      </w:pPr>
      <w:r>
        <w:rPr>
          <w:rFonts w:ascii="Times New Roman"/>
          <w:b w:val="false"/>
          <w:i w:val="false"/>
          <w:color w:val="000000"/>
          <w:sz w:val="28"/>
        </w:rPr>
        <w:t>
      3) формирование элементарных представлений о птицах и насекомых;</w:t>
      </w:r>
    </w:p>
    <w:bookmarkEnd w:id="1143"/>
    <w:bookmarkStart w:name="z1150" w:id="1144"/>
    <w:p>
      <w:pPr>
        <w:spacing w:after="0"/>
        <w:ind w:left="0"/>
        <w:jc w:val="both"/>
      </w:pPr>
      <w:r>
        <w:rPr>
          <w:rFonts w:ascii="Times New Roman"/>
          <w:b w:val="false"/>
          <w:i w:val="false"/>
          <w:color w:val="000000"/>
          <w:sz w:val="28"/>
        </w:rPr>
        <w:t>
      4) воспитание внимательного отношения к обитателям уголка природы, зимующим (воробьи, галки, вороны, голуби) и перелетным птицам (грачи, скворцы);</w:t>
      </w:r>
    </w:p>
    <w:bookmarkEnd w:id="1144"/>
    <w:bookmarkStart w:name="z1151" w:id="1145"/>
    <w:p>
      <w:pPr>
        <w:spacing w:after="0"/>
        <w:ind w:left="0"/>
        <w:jc w:val="both"/>
      </w:pPr>
      <w:r>
        <w:rPr>
          <w:rFonts w:ascii="Times New Roman"/>
          <w:b w:val="false"/>
          <w:i w:val="false"/>
          <w:color w:val="000000"/>
          <w:sz w:val="28"/>
        </w:rPr>
        <w:t>
      5) формирование эмоционально-положительного, бережного отношения к объектам окружающей среды.</w:t>
      </w:r>
    </w:p>
    <w:bookmarkEnd w:id="1145"/>
    <w:bookmarkStart w:name="z1152" w:id="1146"/>
    <w:p>
      <w:pPr>
        <w:spacing w:after="0"/>
        <w:ind w:left="0"/>
        <w:jc w:val="both"/>
      </w:pPr>
      <w:r>
        <w:rPr>
          <w:rFonts w:ascii="Times New Roman"/>
          <w:b w:val="false"/>
          <w:i w:val="false"/>
          <w:color w:val="000000"/>
          <w:sz w:val="28"/>
        </w:rPr>
        <w:t>
      Ожидаемые результаты:</w:t>
      </w:r>
    </w:p>
    <w:bookmarkEnd w:id="1146"/>
    <w:bookmarkStart w:name="z1153" w:id="1147"/>
    <w:p>
      <w:pPr>
        <w:spacing w:after="0"/>
        <w:ind w:left="0"/>
        <w:jc w:val="both"/>
      </w:pPr>
      <w:r>
        <w:rPr>
          <w:rFonts w:ascii="Times New Roman"/>
          <w:b w:val="false"/>
          <w:i w:val="false"/>
          <w:color w:val="000000"/>
          <w:sz w:val="28"/>
        </w:rPr>
        <w:t>
      выделяет и называет наиболее характерные сезонные изменения в природе;</w:t>
      </w:r>
    </w:p>
    <w:bookmarkEnd w:id="1147"/>
    <w:bookmarkStart w:name="z1154" w:id="1148"/>
    <w:p>
      <w:pPr>
        <w:spacing w:after="0"/>
        <w:ind w:left="0"/>
        <w:jc w:val="both"/>
      </w:pPr>
      <w:r>
        <w:rPr>
          <w:rFonts w:ascii="Times New Roman"/>
          <w:b w:val="false"/>
          <w:i w:val="false"/>
          <w:color w:val="000000"/>
          <w:sz w:val="28"/>
        </w:rPr>
        <w:t>
      узнает и называет знакомые деревья, комнатные растения, овощи и фрукты 3–4 видов; домашних и диких животных, птиц, насекомых;</w:t>
      </w:r>
    </w:p>
    <w:bookmarkEnd w:id="1148"/>
    <w:bookmarkStart w:name="z1155" w:id="1149"/>
    <w:p>
      <w:pPr>
        <w:spacing w:after="0"/>
        <w:ind w:left="0"/>
        <w:jc w:val="both"/>
      </w:pPr>
      <w:r>
        <w:rPr>
          <w:rFonts w:ascii="Times New Roman"/>
          <w:b w:val="false"/>
          <w:i w:val="false"/>
          <w:color w:val="000000"/>
          <w:sz w:val="28"/>
        </w:rPr>
        <w:t>
      замечает и называет простейшие изменения в природе и погоде;</w:t>
      </w:r>
    </w:p>
    <w:bookmarkEnd w:id="1149"/>
    <w:bookmarkStart w:name="z1156" w:id="1150"/>
    <w:p>
      <w:pPr>
        <w:spacing w:after="0"/>
        <w:ind w:left="0"/>
        <w:jc w:val="both"/>
      </w:pPr>
      <w:r>
        <w:rPr>
          <w:rFonts w:ascii="Times New Roman"/>
          <w:b w:val="false"/>
          <w:i w:val="false"/>
          <w:color w:val="000000"/>
          <w:sz w:val="28"/>
        </w:rPr>
        <w:t>
      умеет выполнять элементарные трудовые поручения совместно с взрослыми по уходу за растениями;</w:t>
      </w:r>
    </w:p>
    <w:bookmarkEnd w:id="1150"/>
    <w:bookmarkStart w:name="z1157" w:id="1151"/>
    <w:p>
      <w:pPr>
        <w:spacing w:after="0"/>
        <w:ind w:left="0"/>
        <w:jc w:val="both"/>
      </w:pPr>
      <w:r>
        <w:rPr>
          <w:rFonts w:ascii="Times New Roman"/>
          <w:b w:val="false"/>
          <w:i w:val="false"/>
          <w:color w:val="000000"/>
          <w:sz w:val="28"/>
        </w:rPr>
        <w:t>
      проявляет заботливое отношение к обитателям живого уголка природы.</w:t>
      </w:r>
    </w:p>
    <w:bookmarkEnd w:id="1151"/>
    <w:bookmarkStart w:name="z1158" w:id="1152"/>
    <w:p>
      <w:pPr>
        <w:spacing w:after="0"/>
        <w:ind w:left="0"/>
        <w:jc w:val="left"/>
      </w:pPr>
      <w:r>
        <w:rPr>
          <w:rFonts w:ascii="Times New Roman"/>
          <w:b/>
          <w:i w:val="false"/>
          <w:color w:val="000000"/>
        </w:rPr>
        <w:t xml:space="preserve"> Глава 5. Средняя группа</w:t>
      </w:r>
      <w:r>
        <w:br/>
      </w:r>
      <w:r>
        <w:rPr>
          <w:rFonts w:ascii="Times New Roman"/>
          <w:b/>
          <w:i w:val="false"/>
          <w:color w:val="000000"/>
        </w:rPr>
        <w:t>(от 4 до 5 лет)</w:t>
      </w:r>
      <w:r>
        <w:br/>
      </w:r>
      <w:r>
        <w:rPr>
          <w:rFonts w:ascii="Times New Roman"/>
          <w:b/>
          <w:i w:val="false"/>
          <w:color w:val="000000"/>
        </w:rPr>
        <w:t>Параграф 1. Образовательная область "Здоровье"</w:t>
      </w:r>
    </w:p>
    <w:bookmarkEnd w:id="1152"/>
    <w:bookmarkStart w:name="z1159" w:id="1153"/>
    <w:p>
      <w:pPr>
        <w:spacing w:after="0"/>
        <w:ind w:left="0"/>
        <w:jc w:val="both"/>
      </w:pPr>
      <w:r>
        <w:rPr>
          <w:rFonts w:ascii="Times New Roman"/>
          <w:b w:val="false"/>
          <w:i w:val="false"/>
          <w:color w:val="000000"/>
          <w:sz w:val="28"/>
        </w:rPr>
        <w:t>
      116. Базовое содержание образовательной области "Здоровье" реализуется в организованной учебной деятельности - физическая культура.</w:t>
      </w:r>
    </w:p>
    <w:bookmarkEnd w:id="1153"/>
    <w:bookmarkStart w:name="z1160" w:id="1154"/>
    <w:p>
      <w:pPr>
        <w:spacing w:after="0"/>
        <w:ind w:left="0"/>
        <w:jc w:val="both"/>
      </w:pPr>
      <w:r>
        <w:rPr>
          <w:rFonts w:ascii="Times New Roman"/>
          <w:b w:val="false"/>
          <w:i w:val="false"/>
          <w:color w:val="000000"/>
          <w:sz w:val="28"/>
        </w:rPr>
        <w:t>
      117. Целью является укрепление и охрана здоровья ребенка, развитие интереса к физической культуре, стремление применять двигательные умения и навыки с применением здоровьесберегающей технологии.</w:t>
      </w:r>
    </w:p>
    <w:bookmarkEnd w:id="1154"/>
    <w:bookmarkStart w:name="z1161" w:id="1155"/>
    <w:p>
      <w:pPr>
        <w:spacing w:after="0"/>
        <w:ind w:left="0"/>
        <w:jc w:val="both"/>
      </w:pPr>
      <w:r>
        <w:rPr>
          <w:rFonts w:ascii="Times New Roman"/>
          <w:b w:val="false"/>
          <w:i w:val="false"/>
          <w:color w:val="000000"/>
          <w:sz w:val="28"/>
        </w:rPr>
        <w:t>
      118. Задачи:</w:t>
      </w:r>
    </w:p>
    <w:bookmarkEnd w:id="1155"/>
    <w:bookmarkStart w:name="z1162" w:id="1156"/>
    <w:p>
      <w:pPr>
        <w:spacing w:after="0"/>
        <w:ind w:left="0"/>
        <w:jc w:val="both"/>
      </w:pPr>
      <w:r>
        <w:rPr>
          <w:rFonts w:ascii="Times New Roman"/>
          <w:b w:val="false"/>
          <w:i w:val="false"/>
          <w:color w:val="000000"/>
          <w:sz w:val="28"/>
        </w:rPr>
        <w:t>
      формировать умения и навыки правильного выполнения движений в различных формах организации двигательной деятельности детей;</w:t>
      </w:r>
    </w:p>
    <w:bookmarkEnd w:id="1156"/>
    <w:bookmarkStart w:name="z1163" w:id="1157"/>
    <w:p>
      <w:pPr>
        <w:spacing w:after="0"/>
        <w:ind w:left="0"/>
        <w:jc w:val="both"/>
      </w:pPr>
      <w:r>
        <w:rPr>
          <w:rFonts w:ascii="Times New Roman"/>
          <w:b w:val="false"/>
          <w:i w:val="false"/>
          <w:color w:val="000000"/>
          <w:sz w:val="28"/>
        </w:rPr>
        <w:t>
      совершенствовать основные виды движений в ходьбе и беге, прыжках и метании, бросании и ловле, ползании и лазании, навыков личной гигиены и основ сбережения здоровья;</w:t>
      </w:r>
    </w:p>
    <w:bookmarkEnd w:id="1157"/>
    <w:bookmarkStart w:name="z1164" w:id="1158"/>
    <w:p>
      <w:pPr>
        <w:spacing w:after="0"/>
        <w:ind w:left="0"/>
        <w:jc w:val="both"/>
      </w:pPr>
      <w:r>
        <w:rPr>
          <w:rFonts w:ascii="Times New Roman"/>
          <w:b w:val="false"/>
          <w:i w:val="false"/>
          <w:color w:val="000000"/>
          <w:sz w:val="28"/>
        </w:rPr>
        <w:t>
      формировать физические качества, ловкость, выносливость, умение сохранять координацию движений, равновесие, гибкость;</w:t>
      </w:r>
    </w:p>
    <w:bookmarkEnd w:id="1158"/>
    <w:bookmarkStart w:name="z1165" w:id="1159"/>
    <w:p>
      <w:pPr>
        <w:spacing w:after="0"/>
        <w:ind w:left="0"/>
        <w:jc w:val="both"/>
      </w:pPr>
      <w:r>
        <w:rPr>
          <w:rFonts w:ascii="Times New Roman"/>
          <w:b w:val="false"/>
          <w:i w:val="false"/>
          <w:color w:val="000000"/>
          <w:sz w:val="28"/>
        </w:rPr>
        <w:t>
      воспитывать интерес к выполнению физических упражнений, стремление к здоровому образу жизни.</w:t>
      </w:r>
    </w:p>
    <w:bookmarkEnd w:id="1159"/>
    <w:bookmarkStart w:name="z1166" w:id="1160"/>
    <w:p>
      <w:pPr>
        <w:spacing w:after="0"/>
        <w:ind w:left="0"/>
        <w:jc w:val="left"/>
      </w:pPr>
      <w:r>
        <w:rPr>
          <w:rFonts w:ascii="Times New Roman"/>
          <w:b/>
          <w:i w:val="false"/>
          <w:color w:val="000000"/>
        </w:rPr>
        <w:t xml:space="preserve"> Параграф 2. І полугодие</w:t>
      </w:r>
    </w:p>
    <w:bookmarkEnd w:id="1160"/>
    <w:bookmarkStart w:name="z1167" w:id="1161"/>
    <w:p>
      <w:pPr>
        <w:spacing w:after="0"/>
        <w:ind w:left="0"/>
        <w:jc w:val="both"/>
      </w:pPr>
      <w:r>
        <w:rPr>
          <w:rFonts w:ascii="Times New Roman"/>
          <w:b w:val="false"/>
          <w:i w:val="false"/>
          <w:color w:val="000000"/>
          <w:sz w:val="28"/>
        </w:rPr>
        <w:t>
      119. Физическая культура</w:t>
      </w:r>
    </w:p>
    <w:bookmarkEnd w:id="1161"/>
    <w:bookmarkStart w:name="z1168" w:id="1162"/>
    <w:p>
      <w:pPr>
        <w:spacing w:after="0"/>
        <w:ind w:left="0"/>
        <w:jc w:val="both"/>
      </w:pPr>
      <w:r>
        <w:rPr>
          <w:rFonts w:ascii="Times New Roman"/>
          <w:b w:val="false"/>
          <w:i w:val="false"/>
          <w:color w:val="000000"/>
          <w:sz w:val="28"/>
        </w:rPr>
        <w:t>
      Общеразвивающие упражнения. Поднимание руки вперед, в стороны, вверх, отведение рук за спину из положения стоя, выполнение круговых движений руками, согнутыми в локтях. Выполнение поворотов в стороны, держа руки на поясе, разводя их в стороны, наклоны влево, вправо, вперед, откидываясь назад, наклоны вперед, доставая пальцами носки ног прокатывание вокруг себя мяча, сидя и стоя на коленях. Поднимание на носки, поочередно выставляя ногу вперед на пятку, на носок; полуприседания (4–5 раза), держа руки на поясе, вперед, в стороны; оттягивание носков, сгибание стоп.</w:t>
      </w:r>
    </w:p>
    <w:bookmarkEnd w:id="1162"/>
    <w:bookmarkStart w:name="z1169" w:id="1163"/>
    <w:p>
      <w:pPr>
        <w:spacing w:after="0"/>
        <w:ind w:left="0"/>
        <w:jc w:val="both"/>
      </w:pPr>
      <w:r>
        <w:rPr>
          <w:rFonts w:ascii="Times New Roman"/>
          <w:b w:val="false"/>
          <w:i w:val="false"/>
          <w:color w:val="000000"/>
          <w:sz w:val="28"/>
        </w:rPr>
        <w:t>
      Основные движения</w:t>
      </w:r>
    </w:p>
    <w:bookmarkEnd w:id="1163"/>
    <w:bookmarkStart w:name="z1170" w:id="1164"/>
    <w:p>
      <w:pPr>
        <w:spacing w:after="0"/>
        <w:ind w:left="0"/>
        <w:jc w:val="both"/>
      </w:pPr>
      <w:r>
        <w:rPr>
          <w:rFonts w:ascii="Times New Roman"/>
          <w:b w:val="false"/>
          <w:i w:val="false"/>
          <w:color w:val="000000"/>
          <w:sz w:val="28"/>
        </w:rPr>
        <w:t>
      1) ходьба. Ходьба в колонне по одному, в чередовании с бегом, прыжками, в чередовании с другими движениями, координация движений рук и ног, соблюдение правильной осанки;</w:t>
      </w:r>
    </w:p>
    <w:bookmarkEnd w:id="1164"/>
    <w:bookmarkStart w:name="z1171" w:id="1165"/>
    <w:p>
      <w:pPr>
        <w:spacing w:after="0"/>
        <w:ind w:left="0"/>
        <w:jc w:val="both"/>
      </w:pPr>
      <w:r>
        <w:rPr>
          <w:rFonts w:ascii="Times New Roman"/>
          <w:b w:val="false"/>
          <w:i w:val="false"/>
          <w:color w:val="000000"/>
          <w:sz w:val="28"/>
        </w:rPr>
        <w:t>
      2) бег. Обычный бег; на носках; с высоким подниманием колен, мелким и широким шагом, в колонне по одному, в разных направлениях. Бег с разными заданиями: бег с ускорением и замедлением темпа, со сменой ведущего. Непрерывный бег в медленном темпе в течение 1-1,5 минут, бег на 40-50 метров со средней скоростью в чередовании с ходьбой;</w:t>
      </w:r>
    </w:p>
    <w:bookmarkEnd w:id="1165"/>
    <w:bookmarkStart w:name="z1172" w:id="1166"/>
    <w:p>
      <w:pPr>
        <w:spacing w:after="0"/>
        <w:ind w:left="0"/>
        <w:jc w:val="both"/>
      </w:pPr>
      <w:r>
        <w:rPr>
          <w:rFonts w:ascii="Times New Roman"/>
          <w:b w:val="false"/>
          <w:i w:val="false"/>
          <w:color w:val="000000"/>
          <w:sz w:val="28"/>
        </w:rPr>
        <w:t>
      3) прыжки. Прыжки на месте на двух ногах (10 прыжков 2-3 раза в чередовании с ходьбой); на двух ногах с продвижением вперед на расстояние 2-3 метра, прыжки на месте с поворотами направо, налево; вверх с места с касанием предмета, подвешенного выше поднятых рук ребенка, в длину с места, через 4-5 линий (расстояние между линиями 40-50 сантиметров), с высоты 20-25 сантиметров; на одной ноге (примерно по 4-5 раз на правой и левой ноге). Прыжки с короткой скакалкой (10 прыжков 2-3 раза с перерывами для отдыха);</w:t>
      </w:r>
    </w:p>
    <w:bookmarkEnd w:id="1166"/>
    <w:bookmarkStart w:name="z1173" w:id="1167"/>
    <w:p>
      <w:pPr>
        <w:spacing w:after="0"/>
        <w:ind w:left="0"/>
        <w:jc w:val="both"/>
      </w:pPr>
      <w:r>
        <w:rPr>
          <w:rFonts w:ascii="Times New Roman"/>
          <w:b w:val="false"/>
          <w:i w:val="false"/>
          <w:color w:val="000000"/>
          <w:sz w:val="28"/>
        </w:rPr>
        <w:t>
      4) метание, ловля, бросание. Катание мячей, обручей друг другу между предметами. Бросание мяча друг другу снизу и ловля его (на расстоянии 1,5 метра), перебрасывание мяча двумя руками из-за головы через препятствия (с расстояния 2 метра). Бросание мяча вверх и ловля его двумя руками (3-4 раза подряд). Метание предметов на дальность (не менее 3,5-6,5 метра). Метание в горизонтальную цель (с расстояния 2-2,5 метра) правой и левой рукой; в вертикальную цель (высота центра мишени 1,5 метра) с расстояния 1,5 метра;</w:t>
      </w:r>
    </w:p>
    <w:bookmarkEnd w:id="1167"/>
    <w:bookmarkStart w:name="z1174" w:id="1168"/>
    <w:p>
      <w:pPr>
        <w:spacing w:after="0"/>
        <w:ind w:left="0"/>
        <w:jc w:val="both"/>
      </w:pPr>
      <w:r>
        <w:rPr>
          <w:rFonts w:ascii="Times New Roman"/>
          <w:b w:val="false"/>
          <w:i w:val="false"/>
          <w:color w:val="000000"/>
          <w:sz w:val="28"/>
        </w:rPr>
        <w:t xml:space="preserve">
      5) ползание, лазанье. Ползание на четвереньках по прямой на расстояние до 8 метров между предметами, по горизонтальной доске, скамейке. Ползание на четвереньках, опираясь на стопы и ладони. Подлезание под веревку, поднятую на высоту 50 сантиметров правым и левым боком вперед. Пролезание в обруч. Лазанье по гимнастической стенке вверх-вниз чередующимся шагом. Ползание на четвереньках по прямой на расстояние до 10 метров между предметами, змейкой, по горизонтальной и наклонной скамейке. Ползание по гимнастической скамейке на животе, подтягиваясь руками. Перелезание через бревно, гимнастическую скамейку. Лазанье по гимнастической стенке вверх-вниз чередующимся шагом, переход с пролета на пролет вправо, влево; </w:t>
      </w:r>
    </w:p>
    <w:bookmarkEnd w:id="1168"/>
    <w:bookmarkStart w:name="z1175" w:id="1169"/>
    <w:p>
      <w:pPr>
        <w:spacing w:after="0"/>
        <w:ind w:left="0"/>
        <w:jc w:val="both"/>
      </w:pPr>
      <w:r>
        <w:rPr>
          <w:rFonts w:ascii="Times New Roman"/>
          <w:b w:val="false"/>
          <w:i w:val="false"/>
          <w:color w:val="000000"/>
          <w:sz w:val="28"/>
        </w:rPr>
        <w:t>
      6) равновесие. Ходьба между линиями (расстояние 15 сантиметров), по линии, веревке, по доске, гимнастической скамейке, бревну. Перешагивание предметов, повороты с мешочком на голове. Сохранение равновесия, стоя на носках, руки вверх, стоя на одной ноге, руки на поясе, в кружении в обе стороны, руки на поясе. Ходьба по ребристой доске, ходьба и бег по наклонной доске вверх и вниз (ширина 2 сантиметра, высота 30–35 сантиметров). Перешагивание через рейки лестницы, приподнятой на 20–25 сантиметров от пола, через набивной мяч (поочередно через 5–6 мячей, положенных на расстоянии друг от друга) с разными положениями рук;</w:t>
      </w:r>
    </w:p>
    <w:bookmarkEnd w:id="1169"/>
    <w:bookmarkStart w:name="z1176" w:id="1170"/>
    <w:p>
      <w:pPr>
        <w:spacing w:after="0"/>
        <w:ind w:left="0"/>
        <w:jc w:val="both"/>
      </w:pPr>
      <w:r>
        <w:rPr>
          <w:rFonts w:ascii="Times New Roman"/>
          <w:b w:val="false"/>
          <w:i w:val="false"/>
          <w:color w:val="000000"/>
          <w:sz w:val="28"/>
        </w:rPr>
        <w:t>
      7) ростроение, перестроение. Построение в колонну по одному. Перестроение в звенья по два, по три; равнение по ориентирам.</w:t>
      </w:r>
    </w:p>
    <w:bookmarkEnd w:id="1170"/>
    <w:bookmarkStart w:name="z1177" w:id="1171"/>
    <w:p>
      <w:pPr>
        <w:spacing w:after="0"/>
        <w:ind w:left="0"/>
        <w:jc w:val="both"/>
      </w:pPr>
      <w:r>
        <w:rPr>
          <w:rFonts w:ascii="Times New Roman"/>
          <w:b w:val="false"/>
          <w:i w:val="false"/>
          <w:color w:val="000000"/>
          <w:sz w:val="28"/>
        </w:rPr>
        <w:t>
      Музыкально-ритмические упражнения</w:t>
      </w:r>
    </w:p>
    <w:bookmarkEnd w:id="1171"/>
    <w:bookmarkStart w:name="z1178" w:id="1172"/>
    <w:p>
      <w:pPr>
        <w:spacing w:after="0"/>
        <w:ind w:left="0"/>
        <w:jc w:val="both"/>
      </w:pPr>
      <w:r>
        <w:rPr>
          <w:rFonts w:ascii="Times New Roman"/>
          <w:b w:val="false"/>
          <w:i w:val="false"/>
          <w:color w:val="000000"/>
          <w:sz w:val="28"/>
        </w:rPr>
        <w:t>
      Выполнять знакомые физические упражнения в разном темпе в соответствии с музыкальным сопровождением.</w:t>
      </w:r>
    </w:p>
    <w:bookmarkEnd w:id="1172"/>
    <w:bookmarkStart w:name="z1179" w:id="1173"/>
    <w:p>
      <w:pPr>
        <w:spacing w:after="0"/>
        <w:ind w:left="0"/>
        <w:jc w:val="both"/>
      </w:pPr>
      <w:r>
        <w:rPr>
          <w:rFonts w:ascii="Times New Roman"/>
          <w:b w:val="false"/>
          <w:i w:val="false"/>
          <w:color w:val="000000"/>
          <w:sz w:val="28"/>
        </w:rPr>
        <w:t>
      Спортивные упражнения</w:t>
      </w:r>
    </w:p>
    <w:bookmarkEnd w:id="1173"/>
    <w:bookmarkStart w:name="z1180" w:id="1174"/>
    <w:p>
      <w:pPr>
        <w:spacing w:after="0"/>
        <w:ind w:left="0"/>
        <w:jc w:val="both"/>
      </w:pPr>
      <w:r>
        <w:rPr>
          <w:rFonts w:ascii="Times New Roman"/>
          <w:b w:val="false"/>
          <w:i w:val="false"/>
          <w:color w:val="000000"/>
          <w:sz w:val="28"/>
        </w:rPr>
        <w:t>
      1) катание на санках. Катание с горки; катать друг друга; подниматься с санками на горку, тормозить при спуске с нее. Скользить по ледяным дорожкам самостоятельно;</w:t>
      </w:r>
    </w:p>
    <w:bookmarkEnd w:id="1174"/>
    <w:bookmarkStart w:name="z1181" w:id="1175"/>
    <w:p>
      <w:pPr>
        <w:spacing w:after="0"/>
        <w:ind w:left="0"/>
        <w:jc w:val="both"/>
      </w:pPr>
      <w:r>
        <w:rPr>
          <w:rFonts w:ascii="Times New Roman"/>
          <w:b w:val="false"/>
          <w:i w:val="false"/>
          <w:color w:val="000000"/>
          <w:sz w:val="28"/>
        </w:rPr>
        <w:t>
      2) ходьба на лыжах. Умение передвигаться по лыжне скользящим шагом друг за другом. Подниматься на горку ступающим шагом, боком. При помощи взрослых снимать и надевать лыжи;</w:t>
      </w:r>
    </w:p>
    <w:bookmarkEnd w:id="1175"/>
    <w:bookmarkStart w:name="z1182" w:id="1176"/>
    <w:p>
      <w:pPr>
        <w:spacing w:after="0"/>
        <w:ind w:left="0"/>
        <w:jc w:val="both"/>
      </w:pPr>
      <w:r>
        <w:rPr>
          <w:rFonts w:ascii="Times New Roman"/>
          <w:b w:val="false"/>
          <w:i w:val="false"/>
          <w:color w:val="000000"/>
          <w:sz w:val="28"/>
        </w:rPr>
        <w:t>
      3) катание на велосипеде, самокате. Кататься на трехколесном и двухколесном велосипедах, на самокате. Выполнять повороты вправо, влево;</w:t>
      </w:r>
    </w:p>
    <w:bookmarkEnd w:id="1176"/>
    <w:bookmarkStart w:name="z1183" w:id="1177"/>
    <w:p>
      <w:pPr>
        <w:spacing w:after="0"/>
        <w:ind w:left="0"/>
        <w:jc w:val="both"/>
      </w:pPr>
      <w:r>
        <w:rPr>
          <w:rFonts w:ascii="Times New Roman"/>
          <w:b w:val="false"/>
          <w:i w:val="false"/>
          <w:color w:val="000000"/>
          <w:sz w:val="28"/>
        </w:rPr>
        <w:t>
      4) подготовка к плаванию. Умение входить и погружаться в воду, играть в воде; выполнять движения ногами вверх и вниз, сидя в воде; погружаться, приседая в воду до подбородка, до глаз, выходить из воды, опускать в воду лицо, погружаться в воду с головой, пытаться плавать произвольным способом.</w:t>
      </w:r>
    </w:p>
    <w:bookmarkEnd w:id="1177"/>
    <w:bookmarkStart w:name="z1184" w:id="1178"/>
    <w:p>
      <w:pPr>
        <w:spacing w:after="0"/>
        <w:ind w:left="0"/>
        <w:jc w:val="both"/>
      </w:pPr>
      <w:r>
        <w:rPr>
          <w:rFonts w:ascii="Times New Roman"/>
          <w:b w:val="false"/>
          <w:i w:val="false"/>
          <w:color w:val="000000"/>
          <w:sz w:val="28"/>
        </w:rPr>
        <w:t>
      Элементы спортивных игр</w:t>
      </w:r>
    </w:p>
    <w:bookmarkEnd w:id="1178"/>
    <w:bookmarkStart w:name="z1185" w:id="1179"/>
    <w:p>
      <w:pPr>
        <w:spacing w:after="0"/>
        <w:ind w:left="0"/>
        <w:jc w:val="both"/>
      </w:pPr>
      <w:r>
        <w:rPr>
          <w:rFonts w:ascii="Times New Roman"/>
          <w:b w:val="false"/>
          <w:i w:val="false"/>
          <w:color w:val="000000"/>
          <w:sz w:val="28"/>
        </w:rPr>
        <w:t>
      1) кегли. Бросание мяча, занимая правильное исходное положение. Выбивание кегли с расстояния 1,5 - 2 метра;</w:t>
      </w:r>
    </w:p>
    <w:bookmarkEnd w:id="1179"/>
    <w:bookmarkStart w:name="z1186" w:id="1180"/>
    <w:p>
      <w:pPr>
        <w:spacing w:after="0"/>
        <w:ind w:left="0"/>
        <w:jc w:val="both"/>
      </w:pPr>
      <w:r>
        <w:rPr>
          <w:rFonts w:ascii="Times New Roman"/>
          <w:b w:val="false"/>
          <w:i w:val="false"/>
          <w:color w:val="000000"/>
          <w:sz w:val="28"/>
        </w:rPr>
        <w:t>
      2) футбол. Прокатывание мяча в заданном направлении. Умение передавать мяч ногой друг другу;</w:t>
      </w:r>
    </w:p>
    <w:bookmarkEnd w:id="1180"/>
    <w:bookmarkStart w:name="z1187" w:id="1181"/>
    <w:p>
      <w:pPr>
        <w:spacing w:after="0"/>
        <w:ind w:left="0"/>
        <w:jc w:val="both"/>
      </w:pPr>
      <w:r>
        <w:rPr>
          <w:rFonts w:ascii="Times New Roman"/>
          <w:b w:val="false"/>
          <w:i w:val="false"/>
          <w:color w:val="000000"/>
          <w:sz w:val="28"/>
        </w:rPr>
        <w:t>
      3) хоккей. Прокатывание шайбы клюшкой в заданном направлении, закатывание ее в ворота.</w:t>
      </w:r>
    </w:p>
    <w:bookmarkEnd w:id="1181"/>
    <w:bookmarkStart w:name="z1188" w:id="1182"/>
    <w:p>
      <w:pPr>
        <w:spacing w:after="0"/>
        <w:ind w:left="0"/>
        <w:jc w:val="both"/>
      </w:pPr>
      <w:r>
        <w:rPr>
          <w:rFonts w:ascii="Times New Roman"/>
          <w:b w:val="false"/>
          <w:i w:val="false"/>
          <w:color w:val="000000"/>
          <w:sz w:val="28"/>
        </w:rPr>
        <w:t>
      Физкультурный досуг 1 раз в 2 месяца, длительностью 20 минут.</w:t>
      </w:r>
    </w:p>
    <w:bookmarkEnd w:id="1182"/>
    <w:bookmarkStart w:name="z1189" w:id="1183"/>
    <w:p>
      <w:pPr>
        <w:spacing w:after="0"/>
        <w:ind w:left="0"/>
        <w:jc w:val="both"/>
      </w:pPr>
      <w:r>
        <w:rPr>
          <w:rFonts w:ascii="Times New Roman"/>
          <w:b w:val="false"/>
          <w:i w:val="false"/>
          <w:color w:val="000000"/>
          <w:sz w:val="28"/>
        </w:rPr>
        <w:t>
      Физкультурный праздник 2 раза в год (зимний и летний), длительностью до 45 минут.</w:t>
      </w:r>
    </w:p>
    <w:bookmarkEnd w:id="1183"/>
    <w:bookmarkStart w:name="z1190" w:id="1184"/>
    <w:p>
      <w:pPr>
        <w:spacing w:after="0"/>
        <w:ind w:left="0"/>
        <w:jc w:val="both"/>
      </w:pPr>
      <w:r>
        <w:rPr>
          <w:rFonts w:ascii="Times New Roman"/>
          <w:b w:val="false"/>
          <w:i w:val="false"/>
          <w:color w:val="000000"/>
          <w:sz w:val="28"/>
        </w:rPr>
        <w:t>
      День здоровья 1 раз в два месяца, длительностью до 30 минут.</w:t>
      </w:r>
    </w:p>
    <w:bookmarkEnd w:id="1184"/>
    <w:bookmarkStart w:name="z1191" w:id="1185"/>
    <w:p>
      <w:pPr>
        <w:spacing w:after="0"/>
        <w:ind w:left="0"/>
        <w:jc w:val="both"/>
      </w:pPr>
      <w:r>
        <w:rPr>
          <w:rFonts w:ascii="Times New Roman"/>
          <w:b w:val="false"/>
          <w:i w:val="false"/>
          <w:color w:val="000000"/>
          <w:sz w:val="28"/>
        </w:rPr>
        <w:t>
      Самостоятельная двигательная активность</w:t>
      </w:r>
    </w:p>
    <w:bookmarkEnd w:id="1185"/>
    <w:bookmarkStart w:name="z1192" w:id="1186"/>
    <w:p>
      <w:pPr>
        <w:spacing w:after="0"/>
        <w:ind w:left="0"/>
        <w:jc w:val="both"/>
      </w:pPr>
      <w:r>
        <w:rPr>
          <w:rFonts w:ascii="Times New Roman"/>
          <w:b w:val="false"/>
          <w:i w:val="false"/>
          <w:color w:val="000000"/>
          <w:sz w:val="28"/>
        </w:rPr>
        <w:t>
      Поощрение игры детей с мячами, побуждение к использованию физкультурного инвентаря, оборудования, атрибутов для спортивных и подвижных игр. Привлечение детей к выполнению упражнений вместе с педагогом, стимулирование интереса к участию в подвижных играх. Создание условий для двигательной деятельности детей на воздухе с учетом состояния погоды.</w:t>
      </w:r>
    </w:p>
    <w:bookmarkEnd w:id="1186"/>
    <w:bookmarkStart w:name="z1193" w:id="1187"/>
    <w:p>
      <w:pPr>
        <w:spacing w:after="0"/>
        <w:ind w:left="0"/>
        <w:jc w:val="both"/>
      </w:pPr>
      <w:r>
        <w:rPr>
          <w:rFonts w:ascii="Times New Roman"/>
          <w:b w:val="false"/>
          <w:i w:val="false"/>
          <w:color w:val="000000"/>
          <w:sz w:val="28"/>
        </w:rPr>
        <w:t>
      Оздоровительно-закаливающие процедуры</w:t>
      </w:r>
    </w:p>
    <w:bookmarkEnd w:id="1187"/>
    <w:bookmarkStart w:name="z1194" w:id="1188"/>
    <w:p>
      <w:pPr>
        <w:spacing w:after="0"/>
        <w:ind w:left="0"/>
        <w:jc w:val="both"/>
      </w:pPr>
      <w:r>
        <w:rPr>
          <w:rFonts w:ascii="Times New Roman"/>
          <w:b w:val="false"/>
          <w:i w:val="false"/>
          <w:color w:val="000000"/>
          <w:sz w:val="28"/>
        </w:rPr>
        <w:t>
      Продолжение всех видов закаливания, проведения общих и местных водных процедур: влажных обтираний, обливаний ног, тела. Закаливание носоглотки, босохождение.</w:t>
      </w:r>
    </w:p>
    <w:bookmarkEnd w:id="1188"/>
    <w:bookmarkStart w:name="z1195" w:id="1189"/>
    <w:p>
      <w:pPr>
        <w:spacing w:after="0"/>
        <w:ind w:left="0"/>
        <w:jc w:val="both"/>
      </w:pPr>
      <w:r>
        <w:rPr>
          <w:rFonts w:ascii="Times New Roman"/>
          <w:b w:val="false"/>
          <w:i w:val="false"/>
          <w:color w:val="000000"/>
          <w:sz w:val="28"/>
        </w:rPr>
        <w:t>
      Культурно-гигиенические навыки</w:t>
      </w:r>
    </w:p>
    <w:bookmarkEnd w:id="1189"/>
    <w:bookmarkStart w:name="z1196" w:id="1190"/>
    <w:p>
      <w:pPr>
        <w:spacing w:after="0"/>
        <w:ind w:left="0"/>
        <w:jc w:val="both"/>
      </w:pPr>
      <w:r>
        <w:rPr>
          <w:rFonts w:ascii="Times New Roman"/>
          <w:b w:val="false"/>
          <w:i w:val="false"/>
          <w:color w:val="000000"/>
          <w:sz w:val="28"/>
        </w:rPr>
        <w:t>
      1) закрепление ранее усвоенных умений и повышение качества их выполнения;</w:t>
      </w:r>
    </w:p>
    <w:bookmarkEnd w:id="1190"/>
    <w:bookmarkStart w:name="z1197" w:id="1191"/>
    <w:p>
      <w:pPr>
        <w:spacing w:after="0"/>
        <w:ind w:left="0"/>
        <w:jc w:val="both"/>
      </w:pPr>
      <w:r>
        <w:rPr>
          <w:rFonts w:ascii="Times New Roman"/>
          <w:b w:val="false"/>
          <w:i w:val="false"/>
          <w:color w:val="000000"/>
          <w:sz w:val="28"/>
        </w:rPr>
        <w:t>
      2) совершенствование навыков аккуратной еды, пользования столовыми приборами. Выполнение гигиенических процедур: умывание, причесывание, мытье рук с мылом, пользование носовым платком.</w:t>
      </w:r>
    </w:p>
    <w:bookmarkEnd w:id="1191"/>
    <w:bookmarkStart w:name="z1198" w:id="1192"/>
    <w:p>
      <w:pPr>
        <w:spacing w:after="0"/>
        <w:ind w:left="0"/>
        <w:jc w:val="both"/>
      </w:pPr>
      <w:r>
        <w:rPr>
          <w:rFonts w:ascii="Times New Roman"/>
          <w:b w:val="false"/>
          <w:i w:val="false"/>
          <w:color w:val="000000"/>
          <w:sz w:val="28"/>
        </w:rPr>
        <w:t xml:space="preserve">
      Ожидаемые результаты: </w:t>
      </w:r>
    </w:p>
    <w:bookmarkEnd w:id="1192"/>
    <w:bookmarkStart w:name="z1199" w:id="1193"/>
    <w:p>
      <w:pPr>
        <w:spacing w:after="0"/>
        <w:ind w:left="0"/>
        <w:jc w:val="both"/>
      </w:pPr>
      <w:r>
        <w:rPr>
          <w:rFonts w:ascii="Times New Roman"/>
          <w:b w:val="false"/>
          <w:i w:val="false"/>
          <w:color w:val="000000"/>
          <w:sz w:val="28"/>
        </w:rPr>
        <w:t>
      проявляет интерес к выполнению физических упражнений;</w:t>
      </w:r>
    </w:p>
    <w:bookmarkEnd w:id="1193"/>
    <w:bookmarkStart w:name="z1200" w:id="1194"/>
    <w:p>
      <w:pPr>
        <w:spacing w:after="0"/>
        <w:ind w:left="0"/>
        <w:jc w:val="both"/>
      </w:pPr>
      <w:r>
        <w:rPr>
          <w:rFonts w:ascii="Times New Roman"/>
          <w:b w:val="false"/>
          <w:i w:val="false"/>
          <w:color w:val="000000"/>
          <w:sz w:val="28"/>
        </w:rPr>
        <w:t>
      выполняет правила подвижных игр;</w:t>
      </w:r>
    </w:p>
    <w:bookmarkEnd w:id="1194"/>
    <w:bookmarkStart w:name="z1201" w:id="1195"/>
    <w:p>
      <w:pPr>
        <w:spacing w:after="0"/>
        <w:ind w:left="0"/>
        <w:jc w:val="both"/>
      </w:pPr>
      <w:r>
        <w:rPr>
          <w:rFonts w:ascii="Times New Roman"/>
          <w:b w:val="false"/>
          <w:i w:val="false"/>
          <w:color w:val="000000"/>
          <w:sz w:val="28"/>
        </w:rPr>
        <w:t xml:space="preserve">
      умеет строиться в колонну по одному с выполнением различных заданий; </w:t>
      </w:r>
    </w:p>
    <w:bookmarkEnd w:id="1195"/>
    <w:bookmarkStart w:name="z1202" w:id="1196"/>
    <w:p>
      <w:pPr>
        <w:spacing w:after="0"/>
        <w:ind w:left="0"/>
        <w:jc w:val="both"/>
      </w:pPr>
      <w:r>
        <w:rPr>
          <w:rFonts w:ascii="Times New Roman"/>
          <w:b w:val="false"/>
          <w:i w:val="false"/>
          <w:color w:val="000000"/>
          <w:sz w:val="28"/>
        </w:rPr>
        <w:t>
      перестраивается в звенья по два, по три;</w:t>
      </w:r>
    </w:p>
    <w:bookmarkEnd w:id="1196"/>
    <w:bookmarkStart w:name="z1203" w:id="1197"/>
    <w:p>
      <w:pPr>
        <w:spacing w:after="0"/>
        <w:ind w:left="0"/>
        <w:jc w:val="both"/>
      </w:pPr>
      <w:r>
        <w:rPr>
          <w:rFonts w:ascii="Times New Roman"/>
          <w:b w:val="false"/>
          <w:i w:val="false"/>
          <w:color w:val="000000"/>
          <w:sz w:val="28"/>
        </w:rPr>
        <w:t>
      владеет первоначальной техникой спортивных упражнений и спортивных игр;</w:t>
      </w:r>
    </w:p>
    <w:bookmarkEnd w:id="1197"/>
    <w:bookmarkStart w:name="z1204" w:id="1198"/>
    <w:p>
      <w:pPr>
        <w:spacing w:after="0"/>
        <w:ind w:left="0"/>
        <w:jc w:val="both"/>
      </w:pPr>
      <w:r>
        <w:rPr>
          <w:rFonts w:ascii="Times New Roman"/>
          <w:b w:val="false"/>
          <w:i w:val="false"/>
          <w:color w:val="000000"/>
          <w:sz w:val="28"/>
        </w:rPr>
        <w:t>
      соблюдает первоначальные навыки личной гигиены.</w:t>
      </w:r>
    </w:p>
    <w:bookmarkEnd w:id="1198"/>
    <w:bookmarkStart w:name="z1205" w:id="1199"/>
    <w:p>
      <w:pPr>
        <w:spacing w:after="0"/>
        <w:ind w:left="0"/>
        <w:jc w:val="left"/>
      </w:pPr>
      <w:r>
        <w:rPr>
          <w:rFonts w:ascii="Times New Roman"/>
          <w:b/>
          <w:i w:val="false"/>
          <w:color w:val="000000"/>
        </w:rPr>
        <w:t xml:space="preserve"> Параграф 3. II полугодие</w:t>
      </w:r>
    </w:p>
    <w:bookmarkEnd w:id="1199"/>
    <w:bookmarkStart w:name="z1206" w:id="1200"/>
    <w:p>
      <w:pPr>
        <w:spacing w:after="0"/>
        <w:ind w:left="0"/>
        <w:jc w:val="both"/>
      </w:pPr>
      <w:r>
        <w:rPr>
          <w:rFonts w:ascii="Times New Roman"/>
          <w:b w:val="false"/>
          <w:i w:val="false"/>
          <w:color w:val="000000"/>
          <w:sz w:val="28"/>
        </w:rPr>
        <w:t>
      120. Физическая культура</w:t>
      </w:r>
    </w:p>
    <w:bookmarkEnd w:id="1200"/>
    <w:bookmarkStart w:name="z1207" w:id="1201"/>
    <w:p>
      <w:pPr>
        <w:spacing w:after="0"/>
        <w:ind w:left="0"/>
        <w:jc w:val="both"/>
      </w:pPr>
      <w:r>
        <w:rPr>
          <w:rFonts w:ascii="Times New Roman"/>
          <w:b w:val="false"/>
          <w:i w:val="false"/>
          <w:color w:val="000000"/>
          <w:sz w:val="28"/>
        </w:rPr>
        <w:t>
      Общеразвивающие упражнения. Закладывание рук за голову, разводя их в стороны и опуская, поднимание рук через стороны вверх; поднимание палки (обруча) вверх, опускание за плечи; сжимание и разжимание кистей рук, вращение кистей рук из исходного положения руки вперед, в стороны. Приподнимание ног над полом в упоре сидя, сгибание и выпрямление, опускание их на пол, поднимание и опускание прямых ног, одновременно сгибая и разгибая их, перевороты со спины на живот, держа в вытянутых вверх руках предмет, приподнимание вытянутых вперед рук, лежа на животе. Поднимание поочередно согнутых ног в колене, ходьба по палке, опираясь носками о пол, пятками о палку; собирать пальцами ног веревку, перекладывать с места на место мешочки с песком, вращение стопами ног.</w:t>
      </w:r>
    </w:p>
    <w:bookmarkEnd w:id="1201"/>
    <w:bookmarkStart w:name="z1208" w:id="1202"/>
    <w:p>
      <w:pPr>
        <w:spacing w:after="0"/>
        <w:ind w:left="0"/>
        <w:jc w:val="both"/>
      </w:pPr>
      <w:r>
        <w:rPr>
          <w:rFonts w:ascii="Times New Roman"/>
          <w:b w:val="false"/>
          <w:i w:val="false"/>
          <w:color w:val="000000"/>
          <w:sz w:val="28"/>
        </w:rPr>
        <w:t>
      Основные движения</w:t>
      </w:r>
    </w:p>
    <w:bookmarkEnd w:id="1202"/>
    <w:bookmarkStart w:name="z1209" w:id="1203"/>
    <w:p>
      <w:pPr>
        <w:spacing w:after="0"/>
        <w:ind w:left="0"/>
        <w:jc w:val="both"/>
      </w:pPr>
      <w:r>
        <w:rPr>
          <w:rFonts w:ascii="Times New Roman"/>
          <w:b w:val="false"/>
          <w:i w:val="false"/>
          <w:color w:val="000000"/>
          <w:sz w:val="28"/>
        </w:rPr>
        <w:t>
      1) ходьба в колонне по одному, по два; на носках, пятках, на внешних сторонах стопы; с высоким подниманием колена, мелким и широким шагом. Ходьба с изменением направления движения, "змейкой", врассыпную, приставным шагом вперед, в сторону. Ходьба в чередовании с бегом, прыжками, с изменением направления, темпа. Ходьба в чередовании с другими движениями, с остановкой по сигналу;</w:t>
      </w:r>
    </w:p>
    <w:bookmarkEnd w:id="1203"/>
    <w:bookmarkStart w:name="z1210" w:id="1204"/>
    <w:p>
      <w:pPr>
        <w:spacing w:after="0"/>
        <w:ind w:left="0"/>
        <w:jc w:val="both"/>
      </w:pPr>
      <w:r>
        <w:rPr>
          <w:rFonts w:ascii="Times New Roman"/>
          <w:b w:val="false"/>
          <w:i w:val="false"/>
          <w:color w:val="000000"/>
          <w:sz w:val="28"/>
        </w:rPr>
        <w:t>
      2) бег. Бег обычный, на носках, с высоким подниманием колен, мелким и широким шагом, в колонне по одному и парами, в разных направлениях, врассыпную. Бег с ускорением и замедлением темпа со сменой ведущего. Непрерывный бег в медленном темпе, бег на 50–60 метров. Челночный бег 3 раза по 5 метров. Развитие чувства равномерности (ритмичности) бега. Бег в разных направлениях, бег с ловлей;</w:t>
      </w:r>
    </w:p>
    <w:bookmarkEnd w:id="1204"/>
    <w:bookmarkStart w:name="z1211" w:id="1205"/>
    <w:p>
      <w:pPr>
        <w:spacing w:after="0"/>
        <w:ind w:left="0"/>
        <w:jc w:val="both"/>
      </w:pPr>
      <w:r>
        <w:rPr>
          <w:rFonts w:ascii="Times New Roman"/>
          <w:b w:val="false"/>
          <w:i w:val="false"/>
          <w:color w:val="000000"/>
          <w:sz w:val="28"/>
        </w:rPr>
        <w:t>
      3) прыжки. Прыжки на месте на двух ногах, с продвижением вперед, на месте с поворотами направо, налево, на месте, ноги вместе, ноги врозь, одну ногу вперед, другую назад. Прыжки вверх с места с касанием предмета, прыжки поочередно через 2–3 предмета, высотой 5–10 сантиметров, прыжки с высоты 20–25 сантиметров, в длину с места не менее 70 сантиметров, прыжки в длину с места, через 4–5 линий (расстояние между линиями 40–50 сантиметров). Прыжки на одной ноге. Прыжки с короткой скакалкой;</w:t>
      </w:r>
    </w:p>
    <w:bookmarkEnd w:id="1205"/>
    <w:bookmarkStart w:name="z1212" w:id="1206"/>
    <w:p>
      <w:pPr>
        <w:spacing w:after="0"/>
        <w:ind w:left="0"/>
        <w:jc w:val="both"/>
      </w:pPr>
      <w:r>
        <w:rPr>
          <w:rFonts w:ascii="Times New Roman"/>
          <w:b w:val="false"/>
          <w:i w:val="false"/>
          <w:color w:val="000000"/>
          <w:sz w:val="28"/>
        </w:rPr>
        <w:t>
      4) метание, ловля, бросание. Катание мячей, обручей. Бросание мяча друг другу снизу, из-за головы и ловля его, перебрасывание мяча двумя руками из-за головы и одной рукой через препятствия (с расстояния 2 метра). Бросание мяча вверх, об землю и ловля его двумя руками, отбивание мяча о землю. Метание предметов на дальность (не менее 3,5–6,5 метра); метание в горизонтальную цель (с расстояния 2–2,5 метра) правой и левой рукой, в вертикальную цель (высота центра мишени 1,5 метра) с расстояния 1,5–2 метра;</w:t>
      </w:r>
    </w:p>
    <w:bookmarkEnd w:id="1206"/>
    <w:bookmarkStart w:name="z1213" w:id="1207"/>
    <w:p>
      <w:pPr>
        <w:spacing w:after="0"/>
        <w:ind w:left="0"/>
        <w:jc w:val="both"/>
      </w:pPr>
      <w:r>
        <w:rPr>
          <w:rFonts w:ascii="Times New Roman"/>
          <w:b w:val="false"/>
          <w:i w:val="false"/>
          <w:color w:val="000000"/>
          <w:sz w:val="28"/>
        </w:rPr>
        <w:t>
      5) ползание, лазанье. Ползание на четвереньках по горизонтальной и наклонной скамейкам. Ползание по гимнастической скамейке на животе, подтягиваясь руками. Ползание на четвереньках, опираясь на стопы и ладони. Подлезание под веревку, дугу, палку, поднятую на высоту 50 сантиметров правым и левым боком вперед. Перелезание через бревно, гимнастическую скамейку. Лазанье по гимнастической стенке вверх-вниз чередующимся шагом, переход с пролета на пролет вправо, влево;</w:t>
      </w:r>
    </w:p>
    <w:bookmarkEnd w:id="1207"/>
    <w:bookmarkStart w:name="z1214" w:id="1208"/>
    <w:p>
      <w:pPr>
        <w:spacing w:after="0"/>
        <w:ind w:left="0"/>
        <w:jc w:val="both"/>
      </w:pPr>
      <w:r>
        <w:rPr>
          <w:rFonts w:ascii="Times New Roman"/>
          <w:b w:val="false"/>
          <w:i w:val="false"/>
          <w:color w:val="000000"/>
          <w:sz w:val="28"/>
        </w:rPr>
        <w:t>
      6) равновесие. Ходьба между линиями (расстояние 10 сантиметров), по линии, веревке, по доске, гимнастической скамейке, бревну. Ходьба по ребристой доске; ходьба и бег по наклонной доске вверх и вниз. Перешагивание поочередно через 5–6 набивных мячей, положенных на расстоянии друг от друга, с разными положениями рук;</w:t>
      </w:r>
    </w:p>
    <w:bookmarkEnd w:id="1208"/>
    <w:bookmarkStart w:name="z1215" w:id="1209"/>
    <w:p>
      <w:pPr>
        <w:spacing w:after="0"/>
        <w:ind w:left="0"/>
        <w:jc w:val="both"/>
      </w:pPr>
      <w:r>
        <w:rPr>
          <w:rFonts w:ascii="Times New Roman"/>
          <w:b w:val="false"/>
          <w:i w:val="false"/>
          <w:color w:val="000000"/>
          <w:sz w:val="28"/>
        </w:rPr>
        <w:t>
      7) построение, перестроение. Построение в колонну по одному, в шеренгу, круг. Перестроение в звенья по два, по три, равнение по ориентирам; повороты направо, налево, кругом; размыкание и смыкание.</w:t>
      </w:r>
    </w:p>
    <w:bookmarkEnd w:id="1209"/>
    <w:bookmarkStart w:name="z1216" w:id="1210"/>
    <w:p>
      <w:pPr>
        <w:spacing w:after="0"/>
        <w:ind w:left="0"/>
        <w:jc w:val="both"/>
      </w:pPr>
      <w:r>
        <w:rPr>
          <w:rFonts w:ascii="Times New Roman"/>
          <w:b w:val="false"/>
          <w:i w:val="false"/>
          <w:color w:val="000000"/>
          <w:sz w:val="28"/>
        </w:rPr>
        <w:t>
      Музыкально-ритмические упражнения. Выполнение знакомых физических упражнений в разном темпе в соответствии с музыкальным сопровождением.</w:t>
      </w:r>
    </w:p>
    <w:bookmarkEnd w:id="1210"/>
    <w:bookmarkStart w:name="z1217" w:id="1211"/>
    <w:p>
      <w:pPr>
        <w:spacing w:after="0"/>
        <w:ind w:left="0"/>
        <w:jc w:val="both"/>
      </w:pPr>
      <w:r>
        <w:rPr>
          <w:rFonts w:ascii="Times New Roman"/>
          <w:b w:val="false"/>
          <w:i w:val="false"/>
          <w:color w:val="000000"/>
          <w:sz w:val="28"/>
        </w:rPr>
        <w:t>
      Спортивные упражнения</w:t>
      </w:r>
    </w:p>
    <w:bookmarkEnd w:id="1211"/>
    <w:bookmarkStart w:name="z1218" w:id="1212"/>
    <w:p>
      <w:pPr>
        <w:spacing w:after="0"/>
        <w:ind w:left="0"/>
        <w:jc w:val="both"/>
      </w:pPr>
      <w:r>
        <w:rPr>
          <w:rFonts w:ascii="Times New Roman"/>
          <w:b w:val="false"/>
          <w:i w:val="false"/>
          <w:color w:val="000000"/>
          <w:sz w:val="28"/>
        </w:rPr>
        <w:t>
      1) катание на санках. Умение кататься с горки; катать друг друга;</w:t>
      </w:r>
    </w:p>
    <w:bookmarkEnd w:id="1212"/>
    <w:bookmarkStart w:name="z1219" w:id="1213"/>
    <w:p>
      <w:pPr>
        <w:spacing w:after="0"/>
        <w:ind w:left="0"/>
        <w:jc w:val="both"/>
      </w:pPr>
      <w:r>
        <w:rPr>
          <w:rFonts w:ascii="Times New Roman"/>
          <w:b w:val="false"/>
          <w:i w:val="false"/>
          <w:color w:val="000000"/>
          <w:sz w:val="28"/>
        </w:rPr>
        <w:t>
      2) скольжение. Скольжение по ледяным дорожкам самостоятельно;</w:t>
      </w:r>
    </w:p>
    <w:bookmarkEnd w:id="1213"/>
    <w:bookmarkStart w:name="z1220" w:id="1214"/>
    <w:p>
      <w:pPr>
        <w:spacing w:after="0"/>
        <w:ind w:left="0"/>
        <w:jc w:val="both"/>
      </w:pPr>
      <w:r>
        <w:rPr>
          <w:rFonts w:ascii="Times New Roman"/>
          <w:b w:val="false"/>
          <w:i w:val="false"/>
          <w:color w:val="000000"/>
          <w:sz w:val="28"/>
        </w:rPr>
        <w:t>
      3) катание на велосипеде, самокате. Катание на трехколесном велосипеде и самокате. Выполнение поворотов вправо, влево;</w:t>
      </w:r>
    </w:p>
    <w:bookmarkEnd w:id="1214"/>
    <w:bookmarkStart w:name="z1221" w:id="1215"/>
    <w:p>
      <w:pPr>
        <w:spacing w:after="0"/>
        <w:ind w:left="0"/>
        <w:jc w:val="both"/>
      </w:pPr>
      <w:r>
        <w:rPr>
          <w:rFonts w:ascii="Times New Roman"/>
          <w:b w:val="false"/>
          <w:i w:val="false"/>
          <w:color w:val="000000"/>
          <w:sz w:val="28"/>
        </w:rPr>
        <w:t>
      4) подготовка к плаванию. Вхождение и погружение в воду, игры в воде. Выполнение движения ногами вверх и вниз, сидя в воде. Умение выходить из воды.</w:t>
      </w:r>
    </w:p>
    <w:bookmarkEnd w:id="1215"/>
    <w:bookmarkStart w:name="z1222" w:id="1216"/>
    <w:p>
      <w:pPr>
        <w:spacing w:after="0"/>
        <w:ind w:left="0"/>
        <w:jc w:val="both"/>
      </w:pPr>
      <w:r>
        <w:rPr>
          <w:rFonts w:ascii="Times New Roman"/>
          <w:b w:val="false"/>
          <w:i w:val="false"/>
          <w:color w:val="000000"/>
          <w:sz w:val="28"/>
        </w:rPr>
        <w:t>
      Элементы спортивных игр</w:t>
      </w:r>
    </w:p>
    <w:bookmarkEnd w:id="1216"/>
    <w:bookmarkStart w:name="z1223" w:id="1217"/>
    <w:p>
      <w:pPr>
        <w:spacing w:after="0"/>
        <w:ind w:left="0"/>
        <w:jc w:val="both"/>
      </w:pPr>
      <w:r>
        <w:rPr>
          <w:rFonts w:ascii="Times New Roman"/>
          <w:b w:val="false"/>
          <w:i w:val="false"/>
          <w:color w:val="000000"/>
          <w:sz w:val="28"/>
        </w:rPr>
        <w:t>
      1) кегли. Бросание мяча, занимая правильное исходное положение, в расставленные в разном положении кегли;</w:t>
      </w:r>
    </w:p>
    <w:bookmarkEnd w:id="1217"/>
    <w:bookmarkStart w:name="z1224" w:id="1218"/>
    <w:p>
      <w:pPr>
        <w:spacing w:after="0"/>
        <w:ind w:left="0"/>
        <w:jc w:val="both"/>
      </w:pPr>
      <w:r>
        <w:rPr>
          <w:rFonts w:ascii="Times New Roman"/>
          <w:b w:val="false"/>
          <w:i w:val="false"/>
          <w:color w:val="000000"/>
          <w:sz w:val="28"/>
        </w:rPr>
        <w:t>
      2) футбол. Прокатывание мяча в заданном направлении. Закатывание мяча в ворота;</w:t>
      </w:r>
    </w:p>
    <w:bookmarkEnd w:id="1218"/>
    <w:bookmarkStart w:name="z1225" w:id="1219"/>
    <w:p>
      <w:pPr>
        <w:spacing w:after="0"/>
        <w:ind w:left="0"/>
        <w:jc w:val="both"/>
      </w:pPr>
      <w:r>
        <w:rPr>
          <w:rFonts w:ascii="Times New Roman"/>
          <w:b w:val="false"/>
          <w:i w:val="false"/>
          <w:color w:val="000000"/>
          <w:sz w:val="28"/>
        </w:rPr>
        <w:t>
      3) хоккей. Прокатывание шайбы клюшкой в заданном направлении,</w:t>
      </w:r>
    </w:p>
    <w:bookmarkEnd w:id="1219"/>
    <w:bookmarkStart w:name="z1226" w:id="1220"/>
    <w:p>
      <w:pPr>
        <w:spacing w:after="0"/>
        <w:ind w:left="0"/>
        <w:jc w:val="both"/>
      </w:pPr>
      <w:r>
        <w:rPr>
          <w:rFonts w:ascii="Times New Roman"/>
          <w:b w:val="false"/>
          <w:i w:val="false"/>
          <w:color w:val="000000"/>
          <w:sz w:val="28"/>
        </w:rPr>
        <w:t>
      закатывание ее в ворота.</w:t>
      </w:r>
    </w:p>
    <w:bookmarkEnd w:id="1220"/>
    <w:bookmarkStart w:name="z1227" w:id="1221"/>
    <w:p>
      <w:pPr>
        <w:spacing w:after="0"/>
        <w:ind w:left="0"/>
        <w:jc w:val="both"/>
      </w:pPr>
      <w:r>
        <w:rPr>
          <w:rFonts w:ascii="Times New Roman"/>
          <w:b w:val="false"/>
          <w:i w:val="false"/>
          <w:color w:val="000000"/>
          <w:sz w:val="28"/>
        </w:rPr>
        <w:t>
      Самостоятельная двигательная активность</w:t>
      </w:r>
    </w:p>
    <w:bookmarkEnd w:id="1221"/>
    <w:bookmarkStart w:name="z1228" w:id="1222"/>
    <w:p>
      <w:pPr>
        <w:spacing w:after="0"/>
        <w:ind w:left="0"/>
        <w:jc w:val="both"/>
      </w:pPr>
      <w:r>
        <w:rPr>
          <w:rFonts w:ascii="Times New Roman"/>
          <w:b w:val="false"/>
          <w:i w:val="false"/>
          <w:color w:val="000000"/>
          <w:sz w:val="28"/>
        </w:rPr>
        <w:t>
      Поощрение игры детей с мячами, обручами, игрушками, побуждение к использованию физкультурного инвентаря, оборудования, атрибутов для спортивных и подвижных игр. Привлечение детей к выполнению упражнений вместе с педагогом, стимулирование интереса к участию в подвижных играх.</w:t>
      </w:r>
    </w:p>
    <w:bookmarkEnd w:id="1222"/>
    <w:bookmarkStart w:name="z1229" w:id="1223"/>
    <w:p>
      <w:pPr>
        <w:spacing w:after="0"/>
        <w:ind w:left="0"/>
        <w:jc w:val="both"/>
      </w:pPr>
      <w:r>
        <w:rPr>
          <w:rFonts w:ascii="Times New Roman"/>
          <w:b w:val="false"/>
          <w:i w:val="false"/>
          <w:color w:val="000000"/>
          <w:sz w:val="28"/>
        </w:rPr>
        <w:t>
      Оздоровительно-закаливающие процедуры</w:t>
      </w:r>
    </w:p>
    <w:bookmarkEnd w:id="1223"/>
    <w:bookmarkStart w:name="z1230" w:id="1224"/>
    <w:p>
      <w:pPr>
        <w:spacing w:after="0"/>
        <w:ind w:left="0"/>
        <w:jc w:val="both"/>
      </w:pPr>
      <w:r>
        <w:rPr>
          <w:rFonts w:ascii="Times New Roman"/>
          <w:b w:val="false"/>
          <w:i w:val="false"/>
          <w:color w:val="000000"/>
          <w:sz w:val="28"/>
        </w:rPr>
        <w:t>
      Продолжение всех видов закаливания, общих и местных водных процедур: влажных обтираний, обливаний ног, тела. Оздоровительный бег, закаливание носоглотки, босохождение.</w:t>
      </w:r>
    </w:p>
    <w:bookmarkEnd w:id="1224"/>
    <w:bookmarkStart w:name="z1231" w:id="1225"/>
    <w:p>
      <w:pPr>
        <w:spacing w:after="0"/>
        <w:ind w:left="0"/>
        <w:jc w:val="both"/>
      </w:pPr>
      <w:r>
        <w:rPr>
          <w:rFonts w:ascii="Times New Roman"/>
          <w:b w:val="false"/>
          <w:i w:val="false"/>
          <w:color w:val="000000"/>
          <w:sz w:val="28"/>
        </w:rPr>
        <w:t>
      Культурно-гигиенические навыки</w:t>
      </w:r>
    </w:p>
    <w:bookmarkEnd w:id="1225"/>
    <w:bookmarkStart w:name="z1232" w:id="1226"/>
    <w:p>
      <w:pPr>
        <w:spacing w:after="0"/>
        <w:ind w:left="0"/>
        <w:jc w:val="both"/>
      </w:pPr>
      <w:r>
        <w:rPr>
          <w:rFonts w:ascii="Times New Roman"/>
          <w:b w:val="false"/>
          <w:i w:val="false"/>
          <w:color w:val="000000"/>
          <w:sz w:val="28"/>
        </w:rPr>
        <w:t>
      Закрепление ранее усвоенных умений и повышение качества их выполнения. Совершенствование навыков аккуратной еды, пользования столовыми приборами. Выполнение гигиенических процедур: умывание, причесывание, мытье рук с мылом, пользование носовым платком.</w:t>
      </w:r>
    </w:p>
    <w:bookmarkEnd w:id="1226"/>
    <w:bookmarkStart w:name="z1233" w:id="1227"/>
    <w:p>
      <w:pPr>
        <w:spacing w:after="0"/>
        <w:ind w:left="0"/>
        <w:jc w:val="both"/>
      </w:pPr>
      <w:r>
        <w:rPr>
          <w:rFonts w:ascii="Times New Roman"/>
          <w:b w:val="false"/>
          <w:i w:val="false"/>
          <w:color w:val="000000"/>
          <w:sz w:val="28"/>
        </w:rPr>
        <w:t>
      Ожидаемые результаты:</w:t>
      </w:r>
    </w:p>
    <w:bookmarkEnd w:id="1227"/>
    <w:bookmarkStart w:name="z1234" w:id="1228"/>
    <w:p>
      <w:pPr>
        <w:spacing w:after="0"/>
        <w:ind w:left="0"/>
        <w:jc w:val="both"/>
      </w:pPr>
      <w:r>
        <w:rPr>
          <w:rFonts w:ascii="Times New Roman"/>
          <w:b w:val="false"/>
          <w:i w:val="false"/>
          <w:color w:val="000000"/>
          <w:sz w:val="28"/>
        </w:rPr>
        <w:t xml:space="preserve">
      владеет двигательными навыками и техникой выполнения основных движений; </w:t>
      </w:r>
    </w:p>
    <w:bookmarkEnd w:id="1228"/>
    <w:bookmarkStart w:name="z1235" w:id="1229"/>
    <w:p>
      <w:pPr>
        <w:spacing w:after="0"/>
        <w:ind w:left="0"/>
        <w:jc w:val="both"/>
      </w:pPr>
      <w:r>
        <w:rPr>
          <w:rFonts w:ascii="Times New Roman"/>
          <w:b w:val="false"/>
          <w:i w:val="false"/>
          <w:color w:val="000000"/>
          <w:sz w:val="28"/>
        </w:rPr>
        <w:t>
      проявляет интерес к физическим упражнениям и закаливающим процедурам;</w:t>
      </w:r>
    </w:p>
    <w:bookmarkEnd w:id="1229"/>
    <w:bookmarkStart w:name="z1236" w:id="1230"/>
    <w:p>
      <w:pPr>
        <w:spacing w:after="0"/>
        <w:ind w:left="0"/>
        <w:jc w:val="both"/>
      </w:pPr>
      <w:r>
        <w:rPr>
          <w:rFonts w:ascii="Times New Roman"/>
          <w:b w:val="false"/>
          <w:i w:val="false"/>
          <w:color w:val="000000"/>
          <w:sz w:val="28"/>
        </w:rPr>
        <w:t>
      умеет выполнять комплексы утренней гимнастики по показу педагога;</w:t>
      </w:r>
    </w:p>
    <w:bookmarkEnd w:id="1230"/>
    <w:bookmarkStart w:name="z1237" w:id="1231"/>
    <w:p>
      <w:pPr>
        <w:spacing w:after="0"/>
        <w:ind w:left="0"/>
        <w:jc w:val="both"/>
      </w:pPr>
      <w:r>
        <w:rPr>
          <w:rFonts w:ascii="Times New Roman"/>
          <w:b w:val="false"/>
          <w:i w:val="false"/>
          <w:color w:val="000000"/>
          <w:sz w:val="28"/>
        </w:rPr>
        <w:t>
      самостоятельно играет в различные игры и соблюдает правила игры;</w:t>
      </w:r>
    </w:p>
    <w:bookmarkEnd w:id="1231"/>
    <w:bookmarkStart w:name="z1238" w:id="1232"/>
    <w:p>
      <w:pPr>
        <w:spacing w:after="0"/>
        <w:ind w:left="0"/>
        <w:jc w:val="both"/>
      </w:pPr>
      <w:r>
        <w:rPr>
          <w:rFonts w:ascii="Times New Roman"/>
          <w:b w:val="false"/>
          <w:i w:val="false"/>
          <w:color w:val="000000"/>
          <w:sz w:val="28"/>
        </w:rPr>
        <w:t xml:space="preserve">
      выполняет элементы спортивных игр, владеет видами закаливания, навыками самообслуживания </w:t>
      </w:r>
    </w:p>
    <w:bookmarkEnd w:id="1232"/>
    <w:bookmarkStart w:name="z1239" w:id="1233"/>
    <w:p>
      <w:pPr>
        <w:spacing w:after="0"/>
        <w:ind w:left="0"/>
        <w:jc w:val="left"/>
      </w:pPr>
      <w:r>
        <w:rPr>
          <w:rFonts w:ascii="Times New Roman"/>
          <w:b/>
          <w:i w:val="false"/>
          <w:color w:val="000000"/>
        </w:rPr>
        <w:t xml:space="preserve"> Параграф 4. Образовательная область "Коммуникация"</w:t>
      </w:r>
    </w:p>
    <w:bookmarkEnd w:id="1233"/>
    <w:bookmarkStart w:name="z1240" w:id="1234"/>
    <w:p>
      <w:pPr>
        <w:spacing w:after="0"/>
        <w:ind w:left="0"/>
        <w:jc w:val="both"/>
      </w:pPr>
      <w:r>
        <w:rPr>
          <w:rFonts w:ascii="Times New Roman"/>
          <w:b w:val="false"/>
          <w:i w:val="false"/>
          <w:color w:val="000000"/>
          <w:sz w:val="28"/>
        </w:rPr>
        <w:t>
      121. Базовое содержание образовательной области "Коммуникация" реализуется в организованной учебной деятельности - развитие речи, художественная литература, казахский язык (в группах с русским языком обучения), драма.</w:t>
      </w:r>
    </w:p>
    <w:bookmarkEnd w:id="1234"/>
    <w:bookmarkStart w:name="z1241" w:id="1235"/>
    <w:p>
      <w:pPr>
        <w:spacing w:after="0"/>
        <w:ind w:left="0"/>
        <w:jc w:val="both"/>
      </w:pPr>
      <w:r>
        <w:rPr>
          <w:rFonts w:ascii="Times New Roman"/>
          <w:b w:val="false"/>
          <w:i w:val="false"/>
          <w:color w:val="000000"/>
          <w:sz w:val="28"/>
        </w:rPr>
        <w:t>
      122. Целью является формирование устной разговорной, диалоговой речи для общения в социуме с применением инновационных методик и технологий.</w:t>
      </w:r>
    </w:p>
    <w:bookmarkEnd w:id="1235"/>
    <w:bookmarkStart w:name="z1242" w:id="1236"/>
    <w:p>
      <w:pPr>
        <w:spacing w:after="0"/>
        <w:ind w:left="0"/>
        <w:jc w:val="both"/>
      </w:pPr>
      <w:r>
        <w:rPr>
          <w:rFonts w:ascii="Times New Roman"/>
          <w:b w:val="false"/>
          <w:i w:val="false"/>
          <w:color w:val="000000"/>
          <w:sz w:val="28"/>
        </w:rPr>
        <w:t>
      123. Задачи:</w:t>
      </w:r>
    </w:p>
    <w:bookmarkEnd w:id="1236"/>
    <w:bookmarkStart w:name="z1243" w:id="1237"/>
    <w:p>
      <w:pPr>
        <w:spacing w:after="0"/>
        <w:ind w:left="0"/>
        <w:jc w:val="both"/>
      </w:pPr>
      <w:r>
        <w:rPr>
          <w:rFonts w:ascii="Times New Roman"/>
          <w:b w:val="false"/>
          <w:i w:val="false"/>
          <w:color w:val="000000"/>
          <w:sz w:val="28"/>
        </w:rPr>
        <w:t>
      формировать навыки свободного общения с взрослыми и детьми;</w:t>
      </w:r>
    </w:p>
    <w:bookmarkEnd w:id="1237"/>
    <w:bookmarkStart w:name="z1244" w:id="1238"/>
    <w:p>
      <w:pPr>
        <w:spacing w:after="0"/>
        <w:ind w:left="0"/>
        <w:jc w:val="both"/>
      </w:pPr>
      <w:r>
        <w:rPr>
          <w:rFonts w:ascii="Times New Roman"/>
          <w:b w:val="false"/>
          <w:i w:val="false"/>
          <w:color w:val="000000"/>
          <w:sz w:val="28"/>
        </w:rPr>
        <w:t>
      развивать устную речь детей в различных формах и видах детской деятельности;</w:t>
      </w:r>
    </w:p>
    <w:bookmarkEnd w:id="1238"/>
    <w:bookmarkStart w:name="z1245" w:id="1239"/>
    <w:p>
      <w:pPr>
        <w:spacing w:after="0"/>
        <w:ind w:left="0"/>
        <w:jc w:val="both"/>
      </w:pPr>
      <w:r>
        <w:rPr>
          <w:rFonts w:ascii="Times New Roman"/>
          <w:b w:val="false"/>
          <w:i w:val="false"/>
          <w:color w:val="000000"/>
          <w:sz w:val="28"/>
        </w:rPr>
        <w:t>
      побуждать интерес к детской литературе.</w:t>
      </w:r>
    </w:p>
    <w:bookmarkEnd w:id="1239"/>
    <w:bookmarkStart w:name="z1246" w:id="1240"/>
    <w:p>
      <w:pPr>
        <w:spacing w:after="0"/>
        <w:ind w:left="0"/>
        <w:jc w:val="left"/>
      </w:pPr>
      <w:r>
        <w:rPr>
          <w:rFonts w:ascii="Times New Roman"/>
          <w:b/>
          <w:i w:val="false"/>
          <w:color w:val="000000"/>
        </w:rPr>
        <w:t xml:space="preserve"> Параграф 5. I полугодие</w:t>
      </w:r>
    </w:p>
    <w:bookmarkEnd w:id="1240"/>
    <w:bookmarkStart w:name="z1247" w:id="1241"/>
    <w:p>
      <w:pPr>
        <w:spacing w:after="0"/>
        <w:ind w:left="0"/>
        <w:jc w:val="both"/>
      </w:pPr>
      <w:r>
        <w:rPr>
          <w:rFonts w:ascii="Times New Roman"/>
          <w:b w:val="false"/>
          <w:i w:val="false"/>
          <w:color w:val="000000"/>
          <w:sz w:val="28"/>
        </w:rPr>
        <w:t>
      124. Развитие речи</w:t>
      </w:r>
    </w:p>
    <w:bookmarkEnd w:id="1241"/>
    <w:bookmarkStart w:name="z1248" w:id="1242"/>
    <w:p>
      <w:pPr>
        <w:spacing w:after="0"/>
        <w:ind w:left="0"/>
        <w:jc w:val="both"/>
      </w:pPr>
      <w:r>
        <w:rPr>
          <w:rFonts w:ascii="Times New Roman"/>
          <w:b w:val="false"/>
          <w:i w:val="false"/>
          <w:color w:val="000000"/>
          <w:sz w:val="28"/>
        </w:rPr>
        <w:t>
      Звуковая культура речи</w:t>
      </w:r>
    </w:p>
    <w:bookmarkEnd w:id="1242"/>
    <w:bookmarkStart w:name="z1249" w:id="1243"/>
    <w:p>
      <w:pPr>
        <w:spacing w:after="0"/>
        <w:ind w:left="0"/>
        <w:jc w:val="both"/>
      </w:pPr>
      <w:r>
        <w:rPr>
          <w:rFonts w:ascii="Times New Roman"/>
          <w:b w:val="false"/>
          <w:i w:val="false"/>
          <w:color w:val="000000"/>
          <w:sz w:val="28"/>
        </w:rPr>
        <w:t>
      Закрепление навыков правильного произношения гласных и согласных звуков. Формирование навыков фонематического восприятия. Использование дидактических игр для развития звуковой культуры речи.</w:t>
      </w:r>
    </w:p>
    <w:bookmarkEnd w:id="1243"/>
    <w:bookmarkStart w:name="z1250" w:id="1244"/>
    <w:p>
      <w:pPr>
        <w:spacing w:after="0"/>
        <w:ind w:left="0"/>
        <w:jc w:val="both"/>
      </w:pPr>
      <w:r>
        <w:rPr>
          <w:rFonts w:ascii="Times New Roman"/>
          <w:b w:val="false"/>
          <w:i w:val="false"/>
          <w:color w:val="000000"/>
          <w:sz w:val="28"/>
        </w:rPr>
        <w:t>
      Словарный запас</w:t>
      </w:r>
    </w:p>
    <w:bookmarkEnd w:id="1244"/>
    <w:bookmarkStart w:name="z1251" w:id="1245"/>
    <w:p>
      <w:pPr>
        <w:spacing w:after="0"/>
        <w:ind w:left="0"/>
        <w:jc w:val="both"/>
      </w:pPr>
      <w:r>
        <w:rPr>
          <w:rFonts w:ascii="Times New Roman"/>
          <w:b w:val="false"/>
          <w:i w:val="false"/>
          <w:color w:val="000000"/>
          <w:sz w:val="28"/>
        </w:rPr>
        <w:t>
      Обогащение словаря детей существительными, обозначающими профессии людей, названия частей и деталей предметов, качества и свойства предметов.</w:t>
      </w:r>
    </w:p>
    <w:bookmarkEnd w:id="1245"/>
    <w:bookmarkStart w:name="z1252" w:id="1246"/>
    <w:p>
      <w:pPr>
        <w:spacing w:after="0"/>
        <w:ind w:left="0"/>
        <w:jc w:val="both"/>
      </w:pPr>
      <w:r>
        <w:rPr>
          <w:rFonts w:ascii="Times New Roman"/>
          <w:b w:val="false"/>
          <w:i w:val="false"/>
          <w:color w:val="000000"/>
          <w:sz w:val="28"/>
        </w:rPr>
        <w:t>
      Формирование навыков:</w:t>
      </w:r>
    </w:p>
    <w:bookmarkEnd w:id="1246"/>
    <w:bookmarkStart w:name="z1253" w:id="1247"/>
    <w:p>
      <w:pPr>
        <w:spacing w:after="0"/>
        <w:ind w:left="0"/>
        <w:jc w:val="both"/>
      </w:pPr>
      <w:r>
        <w:rPr>
          <w:rFonts w:ascii="Times New Roman"/>
          <w:b w:val="false"/>
          <w:i w:val="false"/>
          <w:color w:val="000000"/>
          <w:sz w:val="28"/>
        </w:rPr>
        <w:t>
      1) понимания назначений предметов домашнего обихода и природного окружения;</w:t>
      </w:r>
    </w:p>
    <w:bookmarkEnd w:id="1247"/>
    <w:bookmarkStart w:name="z1254" w:id="1248"/>
    <w:p>
      <w:pPr>
        <w:spacing w:after="0"/>
        <w:ind w:left="0"/>
        <w:jc w:val="both"/>
      </w:pPr>
      <w:r>
        <w:rPr>
          <w:rFonts w:ascii="Times New Roman"/>
          <w:b w:val="false"/>
          <w:i w:val="false"/>
          <w:color w:val="000000"/>
          <w:sz w:val="28"/>
        </w:rPr>
        <w:t>
      2) ввода в словарный запас языка слов с обобщающим значением;</w:t>
      </w:r>
    </w:p>
    <w:bookmarkEnd w:id="1248"/>
    <w:bookmarkStart w:name="z1255" w:id="1249"/>
    <w:p>
      <w:pPr>
        <w:spacing w:after="0"/>
        <w:ind w:left="0"/>
        <w:jc w:val="both"/>
      </w:pPr>
      <w:r>
        <w:rPr>
          <w:rFonts w:ascii="Times New Roman"/>
          <w:b w:val="false"/>
          <w:i w:val="false"/>
          <w:color w:val="000000"/>
          <w:sz w:val="28"/>
        </w:rPr>
        <w:t>
      3) умения называть и определять предметы и их местоположение;</w:t>
      </w:r>
    </w:p>
    <w:bookmarkEnd w:id="1249"/>
    <w:bookmarkStart w:name="z1256" w:id="1250"/>
    <w:p>
      <w:pPr>
        <w:spacing w:after="0"/>
        <w:ind w:left="0"/>
        <w:jc w:val="both"/>
      </w:pPr>
      <w:r>
        <w:rPr>
          <w:rFonts w:ascii="Times New Roman"/>
          <w:b w:val="false"/>
          <w:i w:val="false"/>
          <w:color w:val="000000"/>
          <w:sz w:val="28"/>
        </w:rPr>
        <w:t>
      4) интереса и внимания к слову с использованием игр.</w:t>
      </w:r>
    </w:p>
    <w:bookmarkEnd w:id="1250"/>
    <w:bookmarkStart w:name="z1257" w:id="1251"/>
    <w:p>
      <w:pPr>
        <w:spacing w:after="0"/>
        <w:ind w:left="0"/>
        <w:jc w:val="both"/>
      </w:pPr>
      <w:r>
        <w:rPr>
          <w:rFonts w:ascii="Times New Roman"/>
          <w:b w:val="false"/>
          <w:i w:val="false"/>
          <w:color w:val="000000"/>
          <w:sz w:val="28"/>
        </w:rPr>
        <w:t>
      Грамматический строй речи</w:t>
      </w:r>
    </w:p>
    <w:bookmarkEnd w:id="1251"/>
    <w:bookmarkStart w:name="z1258" w:id="1252"/>
    <w:p>
      <w:pPr>
        <w:spacing w:after="0"/>
        <w:ind w:left="0"/>
        <w:jc w:val="both"/>
      </w:pPr>
      <w:r>
        <w:rPr>
          <w:rFonts w:ascii="Times New Roman"/>
          <w:b w:val="false"/>
          <w:i w:val="false"/>
          <w:color w:val="000000"/>
          <w:sz w:val="28"/>
        </w:rPr>
        <w:t>
      Совершенствование навыков:</w:t>
      </w:r>
    </w:p>
    <w:bookmarkEnd w:id="1252"/>
    <w:bookmarkStart w:name="z1259" w:id="1253"/>
    <w:p>
      <w:pPr>
        <w:spacing w:after="0"/>
        <w:ind w:left="0"/>
        <w:jc w:val="both"/>
      </w:pPr>
      <w:r>
        <w:rPr>
          <w:rFonts w:ascii="Times New Roman"/>
          <w:b w:val="false"/>
          <w:i w:val="false"/>
          <w:color w:val="000000"/>
          <w:sz w:val="28"/>
        </w:rPr>
        <w:t>
      1) согласования слов;</w:t>
      </w:r>
    </w:p>
    <w:bookmarkEnd w:id="1253"/>
    <w:bookmarkStart w:name="z1260" w:id="1254"/>
    <w:p>
      <w:pPr>
        <w:spacing w:after="0"/>
        <w:ind w:left="0"/>
        <w:jc w:val="both"/>
      </w:pPr>
      <w:r>
        <w:rPr>
          <w:rFonts w:ascii="Times New Roman"/>
          <w:b w:val="false"/>
          <w:i w:val="false"/>
          <w:color w:val="000000"/>
          <w:sz w:val="28"/>
        </w:rPr>
        <w:t>
      2) употребления в речи имен существительных в форме единственного и множественного числа, обозначающих животных и их детенышей;</w:t>
      </w:r>
    </w:p>
    <w:bookmarkEnd w:id="1254"/>
    <w:bookmarkStart w:name="z1261" w:id="1255"/>
    <w:p>
      <w:pPr>
        <w:spacing w:after="0"/>
        <w:ind w:left="0"/>
        <w:jc w:val="both"/>
      </w:pPr>
      <w:r>
        <w:rPr>
          <w:rFonts w:ascii="Times New Roman"/>
          <w:b w:val="false"/>
          <w:i w:val="false"/>
          <w:color w:val="000000"/>
          <w:sz w:val="28"/>
        </w:rPr>
        <w:t>
      3) образования слов разными способами;</w:t>
      </w:r>
    </w:p>
    <w:bookmarkEnd w:id="1255"/>
    <w:bookmarkStart w:name="z1262" w:id="1256"/>
    <w:p>
      <w:pPr>
        <w:spacing w:after="0"/>
        <w:ind w:left="0"/>
        <w:jc w:val="both"/>
      </w:pPr>
      <w:r>
        <w:rPr>
          <w:rFonts w:ascii="Times New Roman"/>
          <w:b w:val="false"/>
          <w:i w:val="false"/>
          <w:color w:val="000000"/>
          <w:sz w:val="28"/>
        </w:rPr>
        <w:t>
      4) называния числительных по порядку, согласование их в роде, числе и падеже с существительными;</w:t>
      </w:r>
    </w:p>
    <w:bookmarkEnd w:id="1256"/>
    <w:bookmarkStart w:name="z1263" w:id="1257"/>
    <w:p>
      <w:pPr>
        <w:spacing w:after="0"/>
        <w:ind w:left="0"/>
        <w:jc w:val="both"/>
      </w:pPr>
      <w:r>
        <w:rPr>
          <w:rFonts w:ascii="Times New Roman"/>
          <w:b w:val="false"/>
          <w:i w:val="false"/>
          <w:color w:val="000000"/>
          <w:sz w:val="28"/>
        </w:rPr>
        <w:t>
      5) использования игр с учетом формирования грамматического строя речи.</w:t>
      </w:r>
    </w:p>
    <w:bookmarkEnd w:id="1257"/>
    <w:bookmarkStart w:name="z1264" w:id="1258"/>
    <w:p>
      <w:pPr>
        <w:spacing w:after="0"/>
        <w:ind w:left="0"/>
        <w:jc w:val="both"/>
      </w:pPr>
      <w:r>
        <w:rPr>
          <w:rFonts w:ascii="Times New Roman"/>
          <w:b w:val="false"/>
          <w:i w:val="false"/>
          <w:color w:val="000000"/>
          <w:sz w:val="28"/>
        </w:rPr>
        <w:t>
      Связная речь</w:t>
      </w:r>
    </w:p>
    <w:bookmarkEnd w:id="1258"/>
    <w:bookmarkStart w:name="z1265" w:id="1259"/>
    <w:p>
      <w:pPr>
        <w:spacing w:after="0"/>
        <w:ind w:left="0"/>
        <w:jc w:val="both"/>
      </w:pPr>
      <w:r>
        <w:rPr>
          <w:rFonts w:ascii="Times New Roman"/>
          <w:b w:val="false"/>
          <w:i w:val="false"/>
          <w:color w:val="000000"/>
          <w:sz w:val="28"/>
        </w:rPr>
        <w:t>
      Формирование умения слушания, понимания речи и участия в разговоре, навыков чтения наизусть небольших по объему стихотворений, составления по образцу и содержанию картин рассказа, пересказывания небольших сказок и рассказов. Обучение инсценировке по предложенным сюжетам.</w:t>
      </w:r>
    </w:p>
    <w:bookmarkEnd w:id="1259"/>
    <w:bookmarkStart w:name="z1266" w:id="1260"/>
    <w:p>
      <w:pPr>
        <w:spacing w:after="0"/>
        <w:ind w:left="0"/>
        <w:jc w:val="both"/>
      </w:pPr>
      <w:r>
        <w:rPr>
          <w:rFonts w:ascii="Times New Roman"/>
          <w:b w:val="false"/>
          <w:i w:val="false"/>
          <w:color w:val="000000"/>
          <w:sz w:val="28"/>
        </w:rPr>
        <w:t>
      Творческая речевая деятельность</w:t>
      </w:r>
    </w:p>
    <w:bookmarkEnd w:id="1260"/>
    <w:bookmarkStart w:name="z1267" w:id="1261"/>
    <w:p>
      <w:pPr>
        <w:spacing w:after="0"/>
        <w:ind w:left="0"/>
        <w:jc w:val="both"/>
      </w:pPr>
      <w:r>
        <w:rPr>
          <w:rFonts w:ascii="Times New Roman"/>
          <w:b w:val="false"/>
          <w:i w:val="false"/>
          <w:color w:val="000000"/>
          <w:sz w:val="28"/>
        </w:rPr>
        <w:t>
      Развитие желания участвовать в театрализованной деятельности, играх-драматизациях или кукольных спектаклях, используя доступную детям "технику вождения" кукол, в речевых и пальчиковых играх.</w:t>
      </w:r>
    </w:p>
    <w:bookmarkEnd w:id="1261"/>
    <w:bookmarkStart w:name="z1268" w:id="1262"/>
    <w:p>
      <w:pPr>
        <w:spacing w:after="0"/>
        <w:ind w:left="0"/>
        <w:jc w:val="both"/>
      </w:pPr>
      <w:r>
        <w:rPr>
          <w:rFonts w:ascii="Times New Roman"/>
          <w:b w:val="false"/>
          <w:i w:val="false"/>
          <w:color w:val="000000"/>
          <w:sz w:val="28"/>
        </w:rPr>
        <w:t>
      Восприятие произведений</w:t>
      </w:r>
    </w:p>
    <w:bookmarkEnd w:id="1262"/>
    <w:bookmarkStart w:name="z1269" w:id="1263"/>
    <w:p>
      <w:pPr>
        <w:spacing w:after="0"/>
        <w:ind w:left="0"/>
        <w:jc w:val="both"/>
      </w:pPr>
      <w:r>
        <w:rPr>
          <w:rFonts w:ascii="Times New Roman"/>
          <w:b w:val="false"/>
          <w:i w:val="false"/>
          <w:color w:val="000000"/>
          <w:sz w:val="28"/>
        </w:rPr>
        <w:t>
      Воспитание интереса к игре с рифмой и словом.</w:t>
      </w:r>
    </w:p>
    <w:bookmarkEnd w:id="1263"/>
    <w:bookmarkStart w:name="z1270" w:id="1264"/>
    <w:p>
      <w:pPr>
        <w:spacing w:after="0"/>
        <w:ind w:left="0"/>
        <w:jc w:val="both"/>
      </w:pPr>
      <w:r>
        <w:rPr>
          <w:rFonts w:ascii="Times New Roman"/>
          <w:b w:val="false"/>
          <w:i w:val="false"/>
          <w:color w:val="000000"/>
          <w:sz w:val="28"/>
        </w:rPr>
        <w:t>
      Формирование навыков применения необходимой интонации и темпа речи для передачи образа героев, умения придумывать рассказ по предложенному началу и окончанию.</w:t>
      </w:r>
    </w:p>
    <w:bookmarkEnd w:id="1264"/>
    <w:bookmarkStart w:name="z1271" w:id="1265"/>
    <w:p>
      <w:pPr>
        <w:spacing w:after="0"/>
        <w:ind w:left="0"/>
        <w:jc w:val="both"/>
      </w:pPr>
      <w:r>
        <w:rPr>
          <w:rFonts w:ascii="Times New Roman"/>
          <w:b w:val="false"/>
          <w:i w:val="false"/>
          <w:color w:val="000000"/>
          <w:sz w:val="28"/>
        </w:rPr>
        <w:t>
      Ожидаемые результаты:</w:t>
      </w:r>
    </w:p>
    <w:bookmarkEnd w:id="1265"/>
    <w:bookmarkStart w:name="z1272" w:id="1266"/>
    <w:p>
      <w:pPr>
        <w:spacing w:after="0"/>
        <w:ind w:left="0"/>
        <w:jc w:val="both"/>
      </w:pPr>
      <w:r>
        <w:rPr>
          <w:rFonts w:ascii="Times New Roman"/>
          <w:b w:val="false"/>
          <w:i w:val="false"/>
          <w:color w:val="000000"/>
          <w:sz w:val="28"/>
        </w:rPr>
        <w:t>
      умеет вступать в контакт со сверстниками и взрослыми, выполняет их просьбы;</w:t>
      </w:r>
    </w:p>
    <w:bookmarkEnd w:id="1266"/>
    <w:bookmarkStart w:name="z1273" w:id="1267"/>
    <w:p>
      <w:pPr>
        <w:spacing w:after="0"/>
        <w:ind w:left="0"/>
        <w:jc w:val="both"/>
      </w:pPr>
      <w:r>
        <w:rPr>
          <w:rFonts w:ascii="Times New Roman"/>
          <w:b w:val="false"/>
          <w:i w:val="false"/>
          <w:color w:val="000000"/>
          <w:sz w:val="28"/>
        </w:rPr>
        <w:t>
      использует в речи разные типы предложений (простые и сложные), прилагательные, глаголы, наречия, предлоги; знает слова, обозначающие профессии людей, их особенности, назначения предметов домашнего обихода и природного окружения;</w:t>
      </w:r>
    </w:p>
    <w:bookmarkEnd w:id="1267"/>
    <w:bookmarkStart w:name="z1274" w:id="1268"/>
    <w:p>
      <w:pPr>
        <w:spacing w:after="0"/>
        <w:ind w:left="0"/>
        <w:jc w:val="both"/>
      </w:pPr>
      <w:r>
        <w:rPr>
          <w:rFonts w:ascii="Times New Roman"/>
          <w:b w:val="false"/>
          <w:i w:val="false"/>
          <w:color w:val="000000"/>
          <w:sz w:val="28"/>
        </w:rPr>
        <w:t>
      умеет устанавливать причинно-следственную связь;</w:t>
      </w:r>
    </w:p>
    <w:bookmarkEnd w:id="1268"/>
    <w:bookmarkStart w:name="z1275" w:id="1269"/>
    <w:p>
      <w:pPr>
        <w:spacing w:after="0"/>
        <w:ind w:left="0"/>
        <w:jc w:val="both"/>
      </w:pPr>
      <w:r>
        <w:rPr>
          <w:rFonts w:ascii="Times New Roman"/>
          <w:b w:val="false"/>
          <w:i w:val="false"/>
          <w:color w:val="000000"/>
          <w:sz w:val="28"/>
        </w:rPr>
        <w:t xml:space="preserve">
      употребляет слова с обобщающим значением (транспорт, овощи, одежда); </w:t>
      </w:r>
    </w:p>
    <w:bookmarkEnd w:id="1269"/>
    <w:bookmarkStart w:name="z1276" w:id="1270"/>
    <w:p>
      <w:pPr>
        <w:spacing w:after="0"/>
        <w:ind w:left="0"/>
        <w:jc w:val="both"/>
      </w:pPr>
      <w:r>
        <w:rPr>
          <w:rFonts w:ascii="Times New Roman"/>
          <w:b w:val="false"/>
          <w:i w:val="false"/>
          <w:color w:val="000000"/>
          <w:sz w:val="28"/>
        </w:rPr>
        <w:t>
      называет числительные, согласовывая их в роде, числе и падеже с существительными;</w:t>
      </w:r>
    </w:p>
    <w:bookmarkEnd w:id="1270"/>
    <w:bookmarkStart w:name="z1277" w:id="1271"/>
    <w:p>
      <w:pPr>
        <w:spacing w:after="0"/>
        <w:ind w:left="0"/>
        <w:jc w:val="both"/>
      </w:pPr>
      <w:r>
        <w:rPr>
          <w:rFonts w:ascii="Times New Roman"/>
          <w:b w:val="false"/>
          <w:i w:val="false"/>
          <w:color w:val="000000"/>
          <w:sz w:val="28"/>
        </w:rPr>
        <w:t>
      рассказывает о семье, семейном быте, народных традициях, о своем городе (поселке, селе);</w:t>
      </w:r>
    </w:p>
    <w:bookmarkEnd w:id="1271"/>
    <w:bookmarkStart w:name="z1278" w:id="1272"/>
    <w:p>
      <w:pPr>
        <w:spacing w:after="0"/>
        <w:ind w:left="0"/>
        <w:jc w:val="both"/>
      </w:pPr>
      <w:r>
        <w:rPr>
          <w:rFonts w:ascii="Times New Roman"/>
          <w:b w:val="false"/>
          <w:i w:val="false"/>
          <w:color w:val="000000"/>
          <w:sz w:val="28"/>
        </w:rPr>
        <w:t>
      составляет рассказ по образцу, пересказывает небольшие сказки и рассказы.</w:t>
      </w:r>
    </w:p>
    <w:bookmarkEnd w:id="1272"/>
    <w:bookmarkStart w:name="z1279" w:id="1273"/>
    <w:p>
      <w:pPr>
        <w:spacing w:after="0"/>
        <w:ind w:left="0"/>
        <w:jc w:val="both"/>
      </w:pPr>
      <w:r>
        <w:rPr>
          <w:rFonts w:ascii="Times New Roman"/>
          <w:b w:val="false"/>
          <w:i w:val="false"/>
          <w:color w:val="000000"/>
          <w:sz w:val="28"/>
        </w:rPr>
        <w:t>
      125. Художественная литература</w:t>
      </w:r>
    </w:p>
    <w:bookmarkEnd w:id="1273"/>
    <w:bookmarkStart w:name="z1280" w:id="1274"/>
    <w:p>
      <w:pPr>
        <w:spacing w:after="0"/>
        <w:ind w:left="0"/>
        <w:jc w:val="both"/>
      </w:pPr>
      <w:r>
        <w:rPr>
          <w:rFonts w:ascii="Times New Roman"/>
          <w:b w:val="false"/>
          <w:i w:val="false"/>
          <w:color w:val="000000"/>
          <w:sz w:val="28"/>
        </w:rPr>
        <w:t>
      1) чтение, рассказывание. Развитие умения эмоционально воспринимать художественные произведения. Ознакомление детей с художественными произведениями разной тематики. Развитие умения видеть положительные и отрицательные качества персонажей, оценивать поступки героев, сопоставлять содержание рассказов, сказок с их названиями;</w:t>
      </w:r>
    </w:p>
    <w:bookmarkEnd w:id="1274"/>
    <w:bookmarkStart w:name="z1281" w:id="1275"/>
    <w:p>
      <w:pPr>
        <w:spacing w:after="0"/>
        <w:ind w:left="0"/>
        <w:jc w:val="both"/>
      </w:pPr>
      <w:r>
        <w:rPr>
          <w:rFonts w:ascii="Times New Roman"/>
          <w:b w:val="false"/>
          <w:i w:val="false"/>
          <w:color w:val="000000"/>
          <w:sz w:val="28"/>
        </w:rPr>
        <w:t>
      2) выразительное чтение, пересказывание. Обучение детей осмысленному запоминанию потешек и стихотворений; умению сохранять последовательность сюжета при пересказывании знакомых сказок, передавать характер персонажей.</w:t>
      </w:r>
    </w:p>
    <w:bookmarkEnd w:id="1275"/>
    <w:bookmarkStart w:name="z1282" w:id="1276"/>
    <w:p>
      <w:pPr>
        <w:spacing w:after="0"/>
        <w:ind w:left="0"/>
        <w:jc w:val="both"/>
      </w:pPr>
      <w:r>
        <w:rPr>
          <w:rFonts w:ascii="Times New Roman"/>
          <w:b w:val="false"/>
          <w:i w:val="false"/>
          <w:color w:val="000000"/>
          <w:sz w:val="28"/>
        </w:rPr>
        <w:t>
      Ожидаемые результаты:</w:t>
      </w:r>
    </w:p>
    <w:bookmarkEnd w:id="1276"/>
    <w:bookmarkStart w:name="z1283" w:id="1277"/>
    <w:p>
      <w:pPr>
        <w:spacing w:after="0"/>
        <w:ind w:left="0"/>
        <w:jc w:val="both"/>
      </w:pPr>
      <w:r>
        <w:rPr>
          <w:rFonts w:ascii="Times New Roman"/>
          <w:b w:val="false"/>
          <w:i w:val="false"/>
          <w:color w:val="000000"/>
          <w:sz w:val="28"/>
        </w:rPr>
        <w:t>
      умеет эмоционально воспринимать художественные произведения;</w:t>
      </w:r>
    </w:p>
    <w:bookmarkEnd w:id="1277"/>
    <w:bookmarkStart w:name="z1284" w:id="1278"/>
    <w:p>
      <w:pPr>
        <w:spacing w:after="0"/>
        <w:ind w:left="0"/>
        <w:jc w:val="both"/>
      </w:pPr>
      <w:r>
        <w:rPr>
          <w:rFonts w:ascii="Times New Roman"/>
          <w:b w:val="false"/>
          <w:i w:val="false"/>
          <w:color w:val="000000"/>
          <w:sz w:val="28"/>
        </w:rPr>
        <w:t>
      рассказывает знакомые сказки;</w:t>
      </w:r>
    </w:p>
    <w:bookmarkEnd w:id="1278"/>
    <w:bookmarkStart w:name="z1285" w:id="1279"/>
    <w:p>
      <w:pPr>
        <w:spacing w:after="0"/>
        <w:ind w:left="0"/>
        <w:jc w:val="both"/>
      </w:pPr>
      <w:r>
        <w:rPr>
          <w:rFonts w:ascii="Times New Roman"/>
          <w:b w:val="false"/>
          <w:i w:val="false"/>
          <w:color w:val="000000"/>
          <w:sz w:val="28"/>
        </w:rPr>
        <w:t>
      называет несколько произведений, которые ему нравятся;</w:t>
      </w:r>
    </w:p>
    <w:bookmarkEnd w:id="1279"/>
    <w:bookmarkStart w:name="z1286" w:id="1280"/>
    <w:p>
      <w:pPr>
        <w:spacing w:after="0"/>
        <w:ind w:left="0"/>
        <w:jc w:val="both"/>
      </w:pPr>
      <w:r>
        <w:rPr>
          <w:rFonts w:ascii="Times New Roman"/>
          <w:b w:val="false"/>
          <w:i w:val="false"/>
          <w:color w:val="000000"/>
          <w:sz w:val="28"/>
        </w:rPr>
        <w:t xml:space="preserve">
      умеет оценивать поступки литературных героев; </w:t>
      </w:r>
    </w:p>
    <w:bookmarkEnd w:id="1280"/>
    <w:bookmarkStart w:name="z1287" w:id="1281"/>
    <w:p>
      <w:pPr>
        <w:spacing w:after="0"/>
        <w:ind w:left="0"/>
        <w:jc w:val="both"/>
      </w:pPr>
      <w:r>
        <w:rPr>
          <w:rFonts w:ascii="Times New Roman"/>
          <w:b w:val="false"/>
          <w:i w:val="false"/>
          <w:color w:val="000000"/>
          <w:sz w:val="28"/>
        </w:rPr>
        <w:t>
      придумывает истории; инсценирует отрывки из знакомых произведений.</w:t>
      </w:r>
    </w:p>
    <w:bookmarkEnd w:id="1281"/>
    <w:bookmarkStart w:name="z1288" w:id="1282"/>
    <w:p>
      <w:pPr>
        <w:spacing w:after="0"/>
        <w:ind w:left="0"/>
        <w:jc w:val="both"/>
      </w:pPr>
      <w:r>
        <w:rPr>
          <w:rFonts w:ascii="Times New Roman"/>
          <w:b w:val="false"/>
          <w:i w:val="false"/>
          <w:color w:val="000000"/>
          <w:sz w:val="28"/>
        </w:rPr>
        <w:t>
      126. Қазақ тілі</w:t>
      </w:r>
    </w:p>
    <w:bookmarkEnd w:id="1282"/>
    <w:bookmarkStart w:name="z1289" w:id="1283"/>
    <w:p>
      <w:pPr>
        <w:spacing w:after="0"/>
        <w:ind w:left="0"/>
        <w:jc w:val="both"/>
      </w:pPr>
      <w:r>
        <w:rPr>
          <w:rFonts w:ascii="Times New Roman"/>
          <w:b w:val="false"/>
          <w:i w:val="false"/>
          <w:color w:val="000000"/>
          <w:sz w:val="28"/>
        </w:rPr>
        <w:t>
      Сөйлеудің дыбыстық мәдениеті</w:t>
      </w:r>
    </w:p>
    <w:bookmarkEnd w:id="1283"/>
    <w:bookmarkStart w:name="z1290" w:id="1284"/>
    <w:p>
      <w:pPr>
        <w:spacing w:after="0"/>
        <w:ind w:left="0"/>
        <w:jc w:val="both"/>
      </w:pPr>
      <w:r>
        <w:rPr>
          <w:rFonts w:ascii="Times New Roman"/>
          <w:b w:val="false"/>
          <w:i w:val="false"/>
          <w:color w:val="000000"/>
          <w:sz w:val="28"/>
        </w:rPr>
        <w:t xml:space="preserve">
      1) қазақ тіліндегі сөздерді ынта қойып тыңдауға және дұрыс айта білуге және ол сөздерді есте сақтауға үйрету. Сөз ішіндегі қазақ тіліне тән ә, ө, қ, ү, ұ, і, ғ дыбыстарын дұрыс айтуға дағдыландыру; </w:t>
      </w:r>
    </w:p>
    <w:bookmarkEnd w:id="1284"/>
    <w:bookmarkStart w:name="z1291" w:id="1285"/>
    <w:p>
      <w:pPr>
        <w:spacing w:after="0"/>
        <w:ind w:left="0"/>
        <w:jc w:val="both"/>
      </w:pPr>
      <w:r>
        <w:rPr>
          <w:rFonts w:ascii="Times New Roman"/>
          <w:b w:val="false"/>
          <w:i w:val="false"/>
          <w:color w:val="000000"/>
          <w:sz w:val="28"/>
        </w:rPr>
        <w:t>
      2) тілдік және артикуляциялық аппаратты, тыныс алуды және таза дикцияны дамыту.</w:t>
      </w:r>
    </w:p>
    <w:bookmarkEnd w:id="1285"/>
    <w:bookmarkStart w:name="z1292" w:id="1286"/>
    <w:p>
      <w:pPr>
        <w:spacing w:after="0"/>
        <w:ind w:left="0"/>
        <w:jc w:val="both"/>
      </w:pPr>
      <w:r>
        <w:rPr>
          <w:rFonts w:ascii="Times New Roman"/>
          <w:b w:val="false"/>
          <w:i w:val="false"/>
          <w:color w:val="000000"/>
          <w:sz w:val="28"/>
        </w:rPr>
        <w:t>
      Сөздік қор</w:t>
      </w:r>
    </w:p>
    <w:bookmarkEnd w:id="1286"/>
    <w:bookmarkStart w:name="z1293" w:id="1287"/>
    <w:p>
      <w:pPr>
        <w:spacing w:after="0"/>
        <w:ind w:left="0"/>
        <w:jc w:val="both"/>
      </w:pPr>
      <w:r>
        <w:rPr>
          <w:rFonts w:ascii="Times New Roman"/>
          <w:b w:val="false"/>
          <w:i w:val="false"/>
          <w:color w:val="000000"/>
          <w:sz w:val="28"/>
        </w:rPr>
        <w:t>
      1) қоршаған ортадағы күнделікті жиі қолданылатын тұрмыстық заттар, жемістер, көкөністер, жануарлар, құстар және табиғат құбылыстары туралы білімдерін кеңейту;</w:t>
      </w:r>
    </w:p>
    <w:bookmarkEnd w:id="1287"/>
    <w:bookmarkStart w:name="z1294" w:id="1288"/>
    <w:p>
      <w:pPr>
        <w:spacing w:after="0"/>
        <w:ind w:left="0"/>
        <w:jc w:val="both"/>
      </w:pPr>
      <w:r>
        <w:rPr>
          <w:rFonts w:ascii="Times New Roman"/>
          <w:b w:val="false"/>
          <w:i w:val="false"/>
          <w:color w:val="000000"/>
          <w:sz w:val="28"/>
        </w:rPr>
        <w:t>
      2) заттардың сынын, санын, қимылын білдіретін сөздерді айта білуді үйрету;</w:t>
      </w:r>
    </w:p>
    <w:bookmarkEnd w:id="1288"/>
    <w:bookmarkStart w:name="z1295" w:id="1289"/>
    <w:p>
      <w:pPr>
        <w:spacing w:after="0"/>
        <w:ind w:left="0"/>
        <w:jc w:val="both"/>
      </w:pPr>
      <w:r>
        <w:rPr>
          <w:rFonts w:ascii="Times New Roman"/>
          <w:b w:val="false"/>
          <w:i w:val="false"/>
          <w:color w:val="000000"/>
          <w:sz w:val="28"/>
        </w:rPr>
        <w:t>
      3) 10-ға дейін тура және кері санауға жаттықтыру;</w:t>
      </w:r>
    </w:p>
    <w:bookmarkEnd w:id="1289"/>
    <w:bookmarkStart w:name="z1296" w:id="1290"/>
    <w:p>
      <w:pPr>
        <w:spacing w:after="0"/>
        <w:ind w:left="0"/>
        <w:jc w:val="both"/>
      </w:pPr>
      <w:r>
        <w:rPr>
          <w:rFonts w:ascii="Times New Roman"/>
          <w:b w:val="false"/>
          <w:i w:val="false"/>
          <w:color w:val="000000"/>
          <w:sz w:val="28"/>
        </w:rPr>
        <w:t xml:space="preserve">
      4) Таныс сөздерді күнделікті өмірде қолдана білуге уйрету. </w:t>
      </w:r>
    </w:p>
    <w:bookmarkEnd w:id="1290"/>
    <w:bookmarkStart w:name="z1297" w:id="1291"/>
    <w:p>
      <w:pPr>
        <w:spacing w:after="0"/>
        <w:ind w:left="0"/>
        <w:jc w:val="both"/>
      </w:pPr>
      <w:r>
        <w:rPr>
          <w:rFonts w:ascii="Times New Roman"/>
          <w:b w:val="false"/>
          <w:i w:val="false"/>
          <w:color w:val="000000"/>
          <w:sz w:val="28"/>
        </w:rPr>
        <w:t xml:space="preserve">
      Тілдің грамматикалық құрылымы </w:t>
      </w:r>
    </w:p>
    <w:bookmarkEnd w:id="1291"/>
    <w:bookmarkStart w:name="z1298" w:id="1292"/>
    <w:p>
      <w:pPr>
        <w:spacing w:after="0"/>
        <w:ind w:left="0"/>
        <w:jc w:val="both"/>
      </w:pPr>
      <w:r>
        <w:rPr>
          <w:rFonts w:ascii="Times New Roman"/>
          <w:b w:val="false"/>
          <w:i w:val="false"/>
          <w:color w:val="000000"/>
          <w:sz w:val="28"/>
        </w:rPr>
        <w:t>
      1) 2-3 сөзден тұратын жай сөйлемдерді түсінуді және сөздерді байланыстырып құрастыруды үйрету;</w:t>
      </w:r>
    </w:p>
    <w:bookmarkEnd w:id="1292"/>
    <w:bookmarkStart w:name="z1299" w:id="1293"/>
    <w:p>
      <w:pPr>
        <w:spacing w:after="0"/>
        <w:ind w:left="0"/>
        <w:jc w:val="both"/>
      </w:pPr>
      <w:r>
        <w:rPr>
          <w:rFonts w:ascii="Times New Roman"/>
          <w:b w:val="false"/>
          <w:i w:val="false"/>
          <w:color w:val="000000"/>
          <w:sz w:val="28"/>
        </w:rPr>
        <w:t xml:space="preserve">
      2) зат есімдерді жекеше және көпше түрде қолдану дағдыларын қалыптастыру. </w:t>
      </w:r>
    </w:p>
    <w:bookmarkEnd w:id="1293"/>
    <w:bookmarkStart w:name="z1300" w:id="1294"/>
    <w:p>
      <w:pPr>
        <w:spacing w:after="0"/>
        <w:ind w:left="0"/>
        <w:jc w:val="both"/>
      </w:pPr>
      <w:r>
        <w:rPr>
          <w:rFonts w:ascii="Times New Roman"/>
          <w:b w:val="false"/>
          <w:i w:val="false"/>
          <w:color w:val="000000"/>
          <w:sz w:val="28"/>
        </w:rPr>
        <w:t xml:space="preserve">
      Байланыстырып сөйлеу </w:t>
      </w:r>
    </w:p>
    <w:bookmarkEnd w:id="1294"/>
    <w:bookmarkStart w:name="z1301" w:id="1295"/>
    <w:p>
      <w:pPr>
        <w:spacing w:after="0"/>
        <w:ind w:left="0"/>
        <w:jc w:val="both"/>
      </w:pPr>
      <w:r>
        <w:rPr>
          <w:rFonts w:ascii="Times New Roman"/>
          <w:b w:val="false"/>
          <w:i w:val="false"/>
          <w:color w:val="000000"/>
          <w:sz w:val="28"/>
        </w:rPr>
        <w:t>
      Қарапайым сұрақтар қоюды және оларға жай сөйлеммен жауап беруді үйрету. Шағын қарапайым мазмұнды мәтіндерді, тақпақтар мен өлеңдерді тыңдауға және оларды түсінуге, әңгімелеуге, жатқа айтып беруге машықтандыру.</w:t>
      </w:r>
    </w:p>
    <w:bookmarkEnd w:id="1295"/>
    <w:bookmarkStart w:name="z1302" w:id="1296"/>
    <w:p>
      <w:pPr>
        <w:spacing w:after="0"/>
        <w:ind w:left="0"/>
        <w:jc w:val="both"/>
      </w:pPr>
      <w:r>
        <w:rPr>
          <w:rFonts w:ascii="Times New Roman"/>
          <w:b w:val="false"/>
          <w:i w:val="false"/>
          <w:color w:val="000000"/>
          <w:sz w:val="28"/>
        </w:rPr>
        <w:t>
      Күтілетін нәтижелер:</w:t>
      </w:r>
    </w:p>
    <w:bookmarkEnd w:id="1296"/>
    <w:bookmarkStart w:name="z1303" w:id="1297"/>
    <w:p>
      <w:pPr>
        <w:spacing w:after="0"/>
        <w:ind w:left="0"/>
        <w:jc w:val="both"/>
      </w:pPr>
      <w:r>
        <w:rPr>
          <w:rFonts w:ascii="Times New Roman"/>
          <w:b w:val="false"/>
          <w:i w:val="false"/>
          <w:color w:val="000000"/>
          <w:sz w:val="28"/>
        </w:rPr>
        <w:t>
      таныс сөздерді дұрыс атайды және ажыратады;</w:t>
      </w:r>
    </w:p>
    <w:bookmarkEnd w:id="1297"/>
    <w:bookmarkStart w:name="z1304" w:id="1298"/>
    <w:p>
      <w:pPr>
        <w:spacing w:after="0"/>
        <w:ind w:left="0"/>
        <w:jc w:val="both"/>
      </w:pPr>
      <w:r>
        <w:rPr>
          <w:rFonts w:ascii="Times New Roman"/>
          <w:b w:val="false"/>
          <w:i w:val="false"/>
          <w:color w:val="000000"/>
          <w:sz w:val="28"/>
        </w:rPr>
        <w:t>
      10-ға дейін тура және кері санайды;</w:t>
      </w:r>
    </w:p>
    <w:bookmarkEnd w:id="1298"/>
    <w:bookmarkStart w:name="z1305" w:id="1299"/>
    <w:p>
      <w:pPr>
        <w:spacing w:after="0"/>
        <w:ind w:left="0"/>
        <w:jc w:val="both"/>
      </w:pPr>
      <w:r>
        <w:rPr>
          <w:rFonts w:ascii="Times New Roman"/>
          <w:b w:val="false"/>
          <w:i w:val="false"/>
          <w:color w:val="000000"/>
          <w:sz w:val="28"/>
        </w:rPr>
        <w:t>
      сөз ішіндегі қазақ тіліне тән дыбыстарды дұрыс айтады;</w:t>
      </w:r>
    </w:p>
    <w:bookmarkEnd w:id="1299"/>
    <w:bookmarkStart w:name="z1306" w:id="1300"/>
    <w:p>
      <w:pPr>
        <w:spacing w:after="0"/>
        <w:ind w:left="0"/>
        <w:jc w:val="both"/>
      </w:pPr>
      <w:r>
        <w:rPr>
          <w:rFonts w:ascii="Times New Roman"/>
          <w:b w:val="false"/>
          <w:i w:val="false"/>
          <w:color w:val="000000"/>
          <w:sz w:val="28"/>
        </w:rPr>
        <w:t>
      күнделікті жиі қолданылатын кейбір тұрмыстық заттардың, жемістердің, көкөністердің, жануарлардың, құстардың атауларын айтады және түсінеді;</w:t>
      </w:r>
    </w:p>
    <w:bookmarkEnd w:id="1300"/>
    <w:bookmarkStart w:name="z1307" w:id="1301"/>
    <w:p>
      <w:pPr>
        <w:spacing w:after="0"/>
        <w:ind w:left="0"/>
        <w:jc w:val="both"/>
      </w:pPr>
      <w:r>
        <w:rPr>
          <w:rFonts w:ascii="Times New Roman"/>
          <w:b w:val="false"/>
          <w:i w:val="false"/>
          <w:color w:val="000000"/>
          <w:sz w:val="28"/>
        </w:rPr>
        <w:t xml:space="preserve">
      заттардың сынын, санын, қимылын білдіретін сөздерді айтады; </w:t>
      </w:r>
    </w:p>
    <w:bookmarkEnd w:id="1301"/>
    <w:bookmarkStart w:name="z1308" w:id="1302"/>
    <w:p>
      <w:pPr>
        <w:spacing w:after="0"/>
        <w:ind w:left="0"/>
        <w:jc w:val="both"/>
      </w:pPr>
      <w:r>
        <w:rPr>
          <w:rFonts w:ascii="Times New Roman"/>
          <w:b w:val="false"/>
          <w:i w:val="false"/>
          <w:color w:val="000000"/>
          <w:sz w:val="28"/>
        </w:rPr>
        <w:t>
      таныс сөздерді күнделікті өмірде қолданады;</w:t>
      </w:r>
    </w:p>
    <w:bookmarkEnd w:id="1302"/>
    <w:bookmarkStart w:name="z1309" w:id="1303"/>
    <w:p>
      <w:pPr>
        <w:spacing w:after="0"/>
        <w:ind w:left="0"/>
        <w:jc w:val="both"/>
      </w:pPr>
      <w:r>
        <w:rPr>
          <w:rFonts w:ascii="Times New Roman"/>
          <w:b w:val="false"/>
          <w:i w:val="false"/>
          <w:color w:val="000000"/>
          <w:sz w:val="28"/>
        </w:rPr>
        <w:t>
      қарапайым сұрақтар қояды және оған жауап береді;</w:t>
      </w:r>
    </w:p>
    <w:bookmarkEnd w:id="1303"/>
    <w:bookmarkStart w:name="z1310" w:id="1304"/>
    <w:p>
      <w:pPr>
        <w:spacing w:after="0"/>
        <w:ind w:left="0"/>
        <w:jc w:val="both"/>
      </w:pPr>
      <w:r>
        <w:rPr>
          <w:rFonts w:ascii="Times New Roman"/>
          <w:b w:val="false"/>
          <w:i w:val="false"/>
          <w:color w:val="000000"/>
          <w:sz w:val="28"/>
        </w:rPr>
        <w:t>
      зат есімдерді жекеше және көпше түрде қолданады;</w:t>
      </w:r>
    </w:p>
    <w:bookmarkEnd w:id="1304"/>
    <w:bookmarkStart w:name="z1311" w:id="1305"/>
    <w:p>
      <w:pPr>
        <w:spacing w:after="0"/>
        <w:ind w:left="0"/>
        <w:jc w:val="both"/>
      </w:pPr>
      <w:r>
        <w:rPr>
          <w:rFonts w:ascii="Times New Roman"/>
          <w:b w:val="false"/>
          <w:i w:val="false"/>
          <w:color w:val="000000"/>
          <w:sz w:val="28"/>
        </w:rPr>
        <w:t>
      шағын қарапайым мәтіндерді, тақпақтар мен өлеңдерді тыңдайды, түсінеді және мазмұндайды, жатқа айта алады.</w:t>
      </w:r>
    </w:p>
    <w:bookmarkEnd w:id="1305"/>
    <w:bookmarkStart w:name="z1312" w:id="1306"/>
    <w:p>
      <w:pPr>
        <w:spacing w:after="0"/>
        <w:ind w:left="0"/>
        <w:jc w:val="both"/>
      </w:pPr>
      <w:r>
        <w:rPr>
          <w:rFonts w:ascii="Times New Roman"/>
          <w:b w:val="false"/>
          <w:i w:val="false"/>
          <w:color w:val="000000"/>
          <w:sz w:val="28"/>
        </w:rPr>
        <w:t>
      127. Драма</w:t>
      </w:r>
    </w:p>
    <w:bookmarkEnd w:id="1306"/>
    <w:bookmarkStart w:name="z1313" w:id="1307"/>
    <w:p>
      <w:pPr>
        <w:spacing w:after="0"/>
        <w:ind w:left="0"/>
        <w:jc w:val="both"/>
      </w:pPr>
      <w:r>
        <w:rPr>
          <w:rFonts w:ascii="Times New Roman"/>
          <w:b w:val="false"/>
          <w:i w:val="false"/>
          <w:color w:val="000000"/>
          <w:sz w:val="28"/>
        </w:rPr>
        <w:t>
      Развитие навыков драматизирования по произведениям художественной литературы.</w:t>
      </w:r>
    </w:p>
    <w:bookmarkEnd w:id="1307"/>
    <w:bookmarkStart w:name="z1314" w:id="1308"/>
    <w:p>
      <w:pPr>
        <w:spacing w:after="0"/>
        <w:ind w:left="0"/>
        <w:jc w:val="both"/>
      </w:pPr>
      <w:r>
        <w:rPr>
          <w:rFonts w:ascii="Times New Roman"/>
          <w:b w:val="false"/>
          <w:i w:val="false"/>
          <w:color w:val="000000"/>
          <w:sz w:val="28"/>
        </w:rPr>
        <w:t>
      Коммуникативно-речевые, игровые, артикуляционные навыки</w:t>
      </w:r>
    </w:p>
    <w:bookmarkEnd w:id="1308"/>
    <w:bookmarkStart w:name="z1315" w:id="1309"/>
    <w:p>
      <w:pPr>
        <w:spacing w:after="0"/>
        <w:ind w:left="0"/>
        <w:jc w:val="both"/>
      </w:pPr>
      <w:r>
        <w:rPr>
          <w:rFonts w:ascii="Times New Roman"/>
          <w:b w:val="false"/>
          <w:i w:val="false"/>
          <w:color w:val="000000"/>
          <w:sz w:val="28"/>
        </w:rPr>
        <w:t>
      Формирование навыков:</w:t>
      </w:r>
    </w:p>
    <w:bookmarkEnd w:id="1309"/>
    <w:bookmarkStart w:name="z1316" w:id="1310"/>
    <w:p>
      <w:pPr>
        <w:spacing w:after="0"/>
        <w:ind w:left="0"/>
        <w:jc w:val="both"/>
      </w:pPr>
      <w:r>
        <w:rPr>
          <w:rFonts w:ascii="Times New Roman"/>
          <w:b w:val="false"/>
          <w:i w:val="false"/>
          <w:color w:val="000000"/>
          <w:sz w:val="28"/>
        </w:rPr>
        <w:t>
      1) правильного дыхания при воспроизведении различных текстов;</w:t>
      </w:r>
    </w:p>
    <w:bookmarkEnd w:id="1310"/>
    <w:bookmarkStart w:name="z1317" w:id="1311"/>
    <w:p>
      <w:pPr>
        <w:spacing w:after="0"/>
        <w:ind w:left="0"/>
        <w:jc w:val="both"/>
      </w:pPr>
      <w:r>
        <w:rPr>
          <w:rFonts w:ascii="Times New Roman"/>
          <w:b w:val="false"/>
          <w:i w:val="false"/>
          <w:color w:val="000000"/>
          <w:sz w:val="28"/>
        </w:rPr>
        <w:t>
      2) воспроизведения интонации для выражения различных эмоций;</w:t>
      </w:r>
    </w:p>
    <w:bookmarkEnd w:id="1311"/>
    <w:bookmarkStart w:name="z1318" w:id="1312"/>
    <w:p>
      <w:pPr>
        <w:spacing w:after="0"/>
        <w:ind w:left="0"/>
        <w:jc w:val="both"/>
      </w:pPr>
      <w:r>
        <w:rPr>
          <w:rFonts w:ascii="Times New Roman"/>
          <w:b w:val="false"/>
          <w:i w:val="false"/>
          <w:color w:val="000000"/>
          <w:sz w:val="28"/>
        </w:rPr>
        <w:t>
      3) драматизирования сказки по знакомым сюжетам;</w:t>
      </w:r>
    </w:p>
    <w:bookmarkEnd w:id="1312"/>
    <w:bookmarkStart w:name="z1319" w:id="1313"/>
    <w:p>
      <w:pPr>
        <w:spacing w:after="0"/>
        <w:ind w:left="0"/>
        <w:jc w:val="both"/>
      </w:pPr>
      <w:r>
        <w:rPr>
          <w:rFonts w:ascii="Times New Roman"/>
          <w:b w:val="false"/>
          <w:i w:val="false"/>
          <w:color w:val="000000"/>
          <w:sz w:val="28"/>
        </w:rPr>
        <w:t>
      4) последовательное выполнение событий сказки.</w:t>
      </w:r>
    </w:p>
    <w:bookmarkEnd w:id="1313"/>
    <w:bookmarkStart w:name="z1320" w:id="1314"/>
    <w:p>
      <w:pPr>
        <w:spacing w:after="0"/>
        <w:ind w:left="0"/>
        <w:jc w:val="both"/>
      </w:pPr>
      <w:r>
        <w:rPr>
          <w:rFonts w:ascii="Times New Roman"/>
          <w:b w:val="false"/>
          <w:i w:val="false"/>
          <w:color w:val="000000"/>
          <w:sz w:val="28"/>
        </w:rPr>
        <w:t>
      Представление о нравственных нормах</w:t>
      </w:r>
    </w:p>
    <w:bookmarkEnd w:id="1314"/>
    <w:bookmarkStart w:name="z1321" w:id="1315"/>
    <w:p>
      <w:pPr>
        <w:spacing w:after="0"/>
        <w:ind w:left="0"/>
        <w:jc w:val="both"/>
      </w:pPr>
      <w:r>
        <w:rPr>
          <w:rFonts w:ascii="Times New Roman"/>
          <w:b w:val="false"/>
          <w:i w:val="false"/>
          <w:color w:val="000000"/>
          <w:sz w:val="28"/>
        </w:rPr>
        <w:t xml:space="preserve">
      Формирование навыков: </w:t>
      </w:r>
    </w:p>
    <w:bookmarkEnd w:id="1315"/>
    <w:bookmarkStart w:name="z1322" w:id="1316"/>
    <w:p>
      <w:pPr>
        <w:spacing w:after="0"/>
        <w:ind w:left="0"/>
        <w:jc w:val="both"/>
      </w:pPr>
      <w:r>
        <w:rPr>
          <w:rFonts w:ascii="Times New Roman"/>
          <w:b w:val="false"/>
          <w:i w:val="false"/>
          <w:color w:val="000000"/>
          <w:sz w:val="28"/>
        </w:rPr>
        <w:t>
      1) взаимодействия со взрослыми и сверстниками;</w:t>
      </w:r>
    </w:p>
    <w:bookmarkEnd w:id="1316"/>
    <w:bookmarkStart w:name="z1323" w:id="1317"/>
    <w:p>
      <w:pPr>
        <w:spacing w:after="0"/>
        <w:ind w:left="0"/>
        <w:jc w:val="both"/>
      </w:pPr>
      <w:r>
        <w:rPr>
          <w:rFonts w:ascii="Times New Roman"/>
          <w:b w:val="false"/>
          <w:i w:val="false"/>
          <w:color w:val="000000"/>
          <w:sz w:val="28"/>
        </w:rPr>
        <w:t>
      2) отображение отношения и чувства людей;</w:t>
      </w:r>
    </w:p>
    <w:bookmarkEnd w:id="1317"/>
    <w:bookmarkStart w:name="z1324" w:id="1318"/>
    <w:p>
      <w:pPr>
        <w:spacing w:after="0"/>
        <w:ind w:left="0"/>
        <w:jc w:val="both"/>
      </w:pPr>
      <w:r>
        <w:rPr>
          <w:rFonts w:ascii="Times New Roman"/>
          <w:b w:val="false"/>
          <w:i w:val="false"/>
          <w:color w:val="000000"/>
          <w:sz w:val="28"/>
        </w:rPr>
        <w:t>
      3) выражение свого отношения к поступкам литературных персонажей;</w:t>
      </w:r>
    </w:p>
    <w:bookmarkEnd w:id="1318"/>
    <w:bookmarkStart w:name="z1325" w:id="1319"/>
    <w:p>
      <w:pPr>
        <w:spacing w:after="0"/>
        <w:ind w:left="0"/>
        <w:jc w:val="both"/>
      </w:pPr>
      <w:r>
        <w:rPr>
          <w:rFonts w:ascii="Times New Roman"/>
          <w:b w:val="false"/>
          <w:i w:val="false"/>
          <w:color w:val="000000"/>
          <w:sz w:val="28"/>
        </w:rPr>
        <w:t>
      4) оценивание с точки зрения нравственных норм и представлений;</w:t>
      </w:r>
    </w:p>
    <w:bookmarkEnd w:id="1319"/>
    <w:bookmarkStart w:name="z1326" w:id="1320"/>
    <w:p>
      <w:pPr>
        <w:spacing w:after="0"/>
        <w:ind w:left="0"/>
        <w:jc w:val="both"/>
      </w:pPr>
      <w:r>
        <w:rPr>
          <w:rFonts w:ascii="Times New Roman"/>
          <w:b w:val="false"/>
          <w:i w:val="false"/>
          <w:color w:val="000000"/>
          <w:sz w:val="28"/>
        </w:rPr>
        <w:t xml:space="preserve">
      5) проявление дружеских отношений и взаимопомощи. </w:t>
      </w:r>
    </w:p>
    <w:bookmarkEnd w:id="1320"/>
    <w:bookmarkStart w:name="z1327" w:id="1321"/>
    <w:p>
      <w:pPr>
        <w:spacing w:after="0"/>
        <w:ind w:left="0"/>
        <w:jc w:val="both"/>
      </w:pPr>
      <w:r>
        <w:rPr>
          <w:rFonts w:ascii="Times New Roman"/>
          <w:b w:val="false"/>
          <w:i w:val="false"/>
          <w:color w:val="000000"/>
          <w:sz w:val="28"/>
        </w:rPr>
        <w:t xml:space="preserve">
      Ожидаемые результаты: </w:t>
      </w:r>
    </w:p>
    <w:bookmarkEnd w:id="1321"/>
    <w:bookmarkStart w:name="z1328" w:id="1322"/>
    <w:p>
      <w:pPr>
        <w:spacing w:after="0"/>
        <w:ind w:left="0"/>
        <w:jc w:val="both"/>
      </w:pPr>
      <w:r>
        <w:rPr>
          <w:rFonts w:ascii="Times New Roman"/>
          <w:b w:val="false"/>
          <w:i w:val="false"/>
          <w:color w:val="000000"/>
          <w:sz w:val="28"/>
        </w:rPr>
        <w:t xml:space="preserve">
      умеет произносить все звуки четко, правильно и в разных темпах; </w:t>
      </w:r>
    </w:p>
    <w:bookmarkEnd w:id="1322"/>
    <w:bookmarkStart w:name="z1329" w:id="1323"/>
    <w:p>
      <w:pPr>
        <w:spacing w:after="0"/>
        <w:ind w:left="0"/>
        <w:jc w:val="both"/>
      </w:pPr>
      <w:r>
        <w:rPr>
          <w:rFonts w:ascii="Times New Roman"/>
          <w:b w:val="false"/>
          <w:i w:val="false"/>
          <w:color w:val="000000"/>
          <w:sz w:val="28"/>
        </w:rPr>
        <w:t>
      воспроизводит различные интонации, меняя силу голоса;</w:t>
      </w:r>
    </w:p>
    <w:bookmarkEnd w:id="1323"/>
    <w:bookmarkStart w:name="z1330" w:id="1324"/>
    <w:p>
      <w:pPr>
        <w:spacing w:after="0"/>
        <w:ind w:left="0"/>
        <w:jc w:val="both"/>
      </w:pPr>
      <w:r>
        <w:rPr>
          <w:rFonts w:ascii="Times New Roman"/>
          <w:b w:val="false"/>
          <w:i w:val="false"/>
          <w:color w:val="000000"/>
          <w:sz w:val="28"/>
        </w:rPr>
        <w:t xml:space="preserve">
      соблюдает чувство ритма и координацию движений, согласуя их с партнером; </w:t>
      </w:r>
    </w:p>
    <w:bookmarkEnd w:id="1324"/>
    <w:bookmarkStart w:name="z1331" w:id="1325"/>
    <w:p>
      <w:pPr>
        <w:spacing w:after="0"/>
        <w:ind w:left="0"/>
        <w:jc w:val="both"/>
      </w:pPr>
      <w:r>
        <w:rPr>
          <w:rFonts w:ascii="Times New Roman"/>
          <w:b w:val="false"/>
          <w:i w:val="false"/>
          <w:color w:val="000000"/>
          <w:sz w:val="28"/>
        </w:rPr>
        <w:t xml:space="preserve">
      ориентируется на сцене, площадке; </w:t>
      </w:r>
    </w:p>
    <w:bookmarkEnd w:id="1325"/>
    <w:bookmarkStart w:name="z1332" w:id="1326"/>
    <w:p>
      <w:pPr>
        <w:spacing w:after="0"/>
        <w:ind w:left="0"/>
        <w:jc w:val="both"/>
      </w:pPr>
      <w:r>
        <w:rPr>
          <w:rFonts w:ascii="Times New Roman"/>
          <w:b w:val="false"/>
          <w:i w:val="false"/>
          <w:color w:val="000000"/>
          <w:sz w:val="28"/>
        </w:rPr>
        <w:t>
      взаимодействует со взрослыми и сверстниками в процессе подготовки театрализованной постановки;</w:t>
      </w:r>
    </w:p>
    <w:bookmarkEnd w:id="1326"/>
    <w:bookmarkStart w:name="z1333" w:id="1327"/>
    <w:p>
      <w:pPr>
        <w:spacing w:after="0"/>
        <w:ind w:left="0"/>
        <w:jc w:val="both"/>
      </w:pPr>
      <w:r>
        <w:rPr>
          <w:rFonts w:ascii="Times New Roman"/>
          <w:b w:val="false"/>
          <w:i w:val="false"/>
          <w:color w:val="000000"/>
          <w:sz w:val="28"/>
        </w:rPr>
        <w:t xml:space="preserve">
      выражает свое отношение к поступкам литературных персонажей; </w:t>
      </w:r>
    </w:p>
    <w:bookmarkEnd w:id="1327"/>
    <w:bookmarkStart w:name="z1334" w:id="1328"/>
    <w:p>
      <w:pPr>
        <w:spacing w:after="0"/>
        <w:ind w:left="0"/>
        <w:jc w:val="both"/>
      </w:pPr>
      <w:r>
        <w:rPr>
          <w:rFonts w:ascii="Times New Roman"/>
          <w:b w:val="false"/>
          <w:i w:val="false"/>
          <w:color w:val="000000"/>
          <w:sz w:val="28"/>
        </w:rPr>
        <w:t>
      оценивает его с точки зрения нравственных норм и представлений;</w:t>
      </w:r>
    </w:p>
    <w:bookmarkEnd w:id="1328"/>
    <w:bookmarkStart w:name="z1335" w:id="1329"/>
    <w:p>
      <w:pPr>
        <w:spacing w:after="0"/>
        <w:ind w:left="0"/>
        <w:jc w:val="both"/>
      </w:pPr>
      <w:r>
        <w:rPr>
          <w:rFonts w:ascii="Times New Roman"/>
          <w:b w:val="false"/>
          <w:i w:val="false"/>
          <w:color w:val="000000"/>
          <w:sz w:val="28"/>
        </w:rPr>
        <w:t xml:space="preserve">
      проявляет дружеские отношения и взаимопомощь. </w:t>
      </w:r>
    </w:p>
    <w:bookmarkEnd w:id="1329"/>
    <w:bookmarkStart w:name="z1336" w:id="1330"/>
    <w:p>
      <w:pPr>
        <w:spacing w:after="0"/>
        <w:ind w:left="0"/>
        <w:jc w:val="left"/>
      </w:pPr>
      <w:r>
        <w:rPr>
          <w:rFonts w:ascii="Times New Roman"/>
          <w:b/>
          <w:i w:val="false"/>
          <w:color w:val="000000"/>
        </w:rPr>
        <w:t xml:space="preserve"> Параграф 6. II полугодие</w:t>
      </w:r>
    </w:p>
    <w:bookmarkEnd w:id="1330"/>
    <w:bookmarkStart w:name="z1337" w:id="1331"/>
    <w:p>
      <w:pPr>
        <w:spacing w:after="0"/>
        <w:ind w:left="0"/>
        <w:jc w:val="both"/>
      </w:pPr>
      <w:r>
        <w:rPr>
          <w:rFonts w:ascii="Times New Roman"/>
          <w:b w:val="false"/>
          <w:i w:val="false"/>
          <w:color w:val="000000"/>
          <w:sz w:val="28"/>
        </w:rPr>
        <w:t>
      128. Развитие речи</w:t>
      </w:r>
    </w:p>
    <w:bookmarkEnd w:id="1331"/>
    <w:bookmarkStart w:name="z1338" w:id="1332"/>
    <w:p>
      <w:pPr>
        <w:spacing w:after="0"/>
        <w:ind w:left="0"/>
        <w:jc w:val="both"/>
      </w:pPr>
      <w:r>
        <w:rPr>
          <w:rFonts w:ascii="Times New Roman"/>
          <w:b w:val="false"/>
          <w:i w:val="false"/>
          <w:color w:val="000000"/>
          <w:sz w:val="28"/>
        </w:rPr>
        <w:t>
      Звуковая культура речи</w:t>
      </w:r>
    </w:p>
    <w:bookmarkEnd w:id="1332"/>
    <w:bookmarkStart w:name="z1339" w:id="1333"/>
    <w:p>
      <w:pPr>
        <w:spacing w:after="0"/>
        <w:ind w:left="0"/>
        <w:jc w:val="both"/>
      </w:pPr>
      <w:r>
        <w:rPr>
          <w:rFonts w:ascii="Times New Roman"/>
          <w:b w:val="false"/>
          <w:i w:val="false"/>
          <w:color w:val="000000"/>
          <w:sz w:val="28"/>
        </w:rPr>
        <w:t>
      1) совершенствование правильного произношения звуков речи и слухового внимания;</w:t>
      </w:r>
    </w:p>
    <w:bookmarkEnd w:id="1333"/>
    <w:bookmarkStart w:name="z1340" w:id="1334"/>
    <w:p>
      <w:pPr>
        <w:spacing w:after="0"/>
        <w:ind w:left="0"/>
        <w:jc w:val="both"/>
      </w:pPr>
      <w:r>
        <w:rPr>
          <w:rFonts w:ascii="Times New Roman"/>
          <w:b w:val="false"/>
          <w:i w:val="false"/>
          <w:color w:val="000000"/>
          <w:sz w:val="28"/>
        </w:rPr>
        <w:t>
      2) формирование умения внятно произносить в словах гласные и некоторые согласные звуки (п-б, т-д, к-г, ф-в, с-з-ц);</w:t>
      </w:r>
    </w:p>
    <w:bookmarkEnd w:id="1334"/>
    <w:bookmarkStart w:name="z1341" w:id="1335"/>
    <w:p>
      <w:pPr>
        <w:spacing w:after="0"/>
        <w:ind w:left="0"/>
        <w:jc w:val="both"/>
      </w:pPr>
      <w:r>
        <w:rPr>
          <w:rFonts w:ascii="Times New Roman"/>
          <w:b w:val="false"/>
          <w:i w:val="false"/>
          <w:color w:val="000000"/>
          <w:sz w:val="28"/>
        </w:rPr>
        <w:t>
      3) закрепление умения изменять темп речи: говорить медленно, читать скороговорки. Дальнейшее развитие артикуляционного аппарата.</w:t>
      </w:r>
    </w:p>
    <w:bookmarkEnd w:id="1335"/>
    <w:bookmarkStart w:name="z1342" w:id="1336"/>
    <w:p>
      <w:pPr>
        <w:spacing w:after="0"/>
        <w:ind w:left="0"/>
        <w:jc w:val="both"/>
      </w:pPr>
      <w:r>
        <w:rPr>
          <w:rFonts w:ascii="Times New Roman"/>
          <w:b w:val="false"/>
          <w:i w:val="false"/>
          <w:color w:val="000000"/>
          <w:sz w:val="28"/>
        </w:rPr>
        <w:t>
      Словарный запас</w:t>
      </w:r>
    </w:p>
    <w:bookmarkEnd w:id="1336"/>
    <w:bookmarkStart w:name="z1343" w:id="1337"/>
    <w:p>
      <w:pPr>
        <w:spacing w:after="0"/>
        <w:ind w:left="0"/>
        <w:jc w:val="both"/>
      </w:pPr>
      <w:r>
        <w:rPr>
          <w:rFonts w:ascii="Times New Roman"/>
          <w:b w:val="false"/>
          <w:i w:val="false"/>
          <w:color w:val="000000"/>
          <w:sz w:val="28"/>
        </w:rPr>
        <w:t>
      1) обогащение и развитие словаря детей, используя речевые игры и упражнения;</w:t>
      </w:r>
    </w:p>
    <w:bookmarkEnd w:id="1337"/>
    <w:bookmarkStart w:name="z1344" w:id="1338"/>
    <w:p>
      <w:pPr>
        <w:spacing w:after="0"/>
        <w:ind w:left="0"/>
        <w:jc w:val="both"/>
      </w:pPr>
      <w:r>
        <w:rPr>
          <w:rFonts w:ascii="Times New Roman"/>
          <w:b w:val="false"/>
          <w:i w:val="false"/>
          <w:color w:val="000000"/>
          <w:sz w:val="28"/>
        </w:rPr>
        <w:t>
      2) понимание обобщающих слов путем введения в словарь детей слов, обозначающих группы предметов (игрушки, одежда, обувь, посуда, мебель);</w:t>
      </w:r>
    </w:p>
    <w:bookmarkEnd w:id="1338"/>
    <w:bookmarkStart w:name="z1345" w:id="1339"/>
    <w:p>
      <w:pPr>
        <w:spacing w:after="0"/>
        <w:ind w:left="0"/>
        <w:jc w:val="both"/>
      </w:pPr>
      <w:r>
        <w:rPr>
          <w:rFonts w:ascii="Times New Roman"/>
          <w:b w:val="false"/>
          <w:i w:val="false"/>
          <w:color w:val="000000"/>
          <w:sz w:val="28"/>
        </w:rPr>
        <w:t>
      3) обогащение словаря детей названиями предметов бытовой электротехники, национальных предметов, объяснять назначение предметов, их название;</w:t>
      </w:r>
    </w:p>
    <w:bookmarkEnd w:id="1339"/>
    <w:bookmarkStart w:name="z1346" w:id="1340"/>
    <w:p>
      <w:pPr>
        <w:spacing w:after="0"/>
        <w:ind w:left="0"/>
        <w:jc w:val="both"/>
      </w:pPr>
      <w:r>
        <w:rPr>
          <w:rFonts w:ascii="Times New Roman"/>
          <w:b w:val="false"/>
          <w:i w:val="false"/>
          <w:color w:val="000000"/>
          <w:sz w:val="28"/>
        </w:rPr>
        <w:t>
      4) развитие интереса и внимания к слову, введение в словарь детей антонимов – слов с противоположным значением;</w:t>
      </w:r>
    </w:p>
    <w:bookmarkEnd w:id="1340"/>
    <w:bookmarkStart w:name="z1347" w:id="1341"/>
    <w:p>
      <w:pPr>
        <w:spacing w:after="0"/>
        <w:ind w:left="0"/>
        <w:jc w:val="both"/>
      </w:pPr>
      <w:r>
        <w:rPr>
          <w:rFonts w:ascii="Times New Roman"/>
          <w:b w:val="false"/>
          <w:i w:val="false"/>
          <w:color w:val="000000"/>
          <w:sz w:val="28"/>
        </w:rPr>
        <w:t>
      5) обучение в назывании частей суток (утро, день, вечер, ночь).</w:t>
      </w:r>
    </w:p>
    <w:bookmarkEnd w:id="1341"/>
    <w:bookmarkStart w:name="z1348" w:id="1342"/>
    <w:p>
      <w:pPr>
        <w:spacing w:after="0"/>
        <w:ind w:left="0"/>
        <w:jc w:val="both"/>
      </w:pPr>
      <w:r>
        <w:rPr>
          <w:rFonts w:ascii="Times New Roman"/>
          <w:b w:val="false"/>
          <w:i w:val="false"/>
          <w:color w:val="000000"/>
          <w:sz w:val="28"/>
        </w:rPr>
        <w:t>
      Ожидаемые результаты:</w:t>
      </w:r>
    </w:p>
    <w:bookmarkEnd w:id="1342"/>
    <w:bookmarkStart w:name="z1349" w:id="1343"/>
    <w:p>
      <w:pPr>
        <w:spacing w:after="0"/>
        <w:ind w:left="0"/>
        <w:jc w:val="both"/>
      </w:pPr>
      <w:r>
        <w:rPr>
          <w:rFonts w:ascii="Times New Roman"/>
          <w:b w:val="false"/>
          <w:i w:val="false"/>
          <w:color w:val="000000"/>
          <w:sz w:val="28"/>
        </w:rPr>
        <w:t xml:space="preserve">
      умеет правильно произносить все звуки родного языка; </w:t>
      </w:r>
    </w:p>
    <w:bookmarkEnd w:id="1343"/>
    <w:bookmarkStart w:name="z1350" w:id="1344"/>
    <w:p>
      <w:pPr>
        <w:spacing w:after="0"/>
        <w:ind w:left="0"/>
        <w:jc w:val="both"/>
      </w:pPr>
      <w:r>
        <w:rPr>
          <w:rFonts w:ascii="Times New Roman"/>
          <w:b w:val="false"/>
          <w:i w:val="false"/>
          <w:color w:val="000000"/>
          <w:sz w:val="28"/>
        </w:rPr>
        <w:t xml:space="preserve">
      вступает в контакт со сверстниками и взрослыми и выполняет их просьбы; </w:t>
      </w:r>
    </w:p>
    <w:bookmarkEnd w:id="1344"/>
    <w:bookmarkStart w:name="z1351" w:id="1345"/>
    <w:p>
      <w:pPr>
        <w:spacing w:after="0"/>
        <w:ind w:left="0"/>
        <w:jc w:val="both"/>
      </w:pPr>
      <w:r>
        <w:rPr>
          <w:rFonts w:ascii="Times New Roman"/>
          <w:b w:val="false"/>
          <w:i w:val="false"/>
          <w:color w:val="000000"/>
          <w:sz w:val="28"/>
        </w:rPr>
        <w:t>
      использует в речи разные типы предложений, предлоги;</w:t>
      </w:r>
    </w:p>
    <w:bookmarkEnd w:id="1345"/>
    <w:bookmarkStart w:name="z1352" w:id="1346"/>
    <w:p>
      <w:pPr>
        <w:spacing w:after="0"/>
        <w:ind w:left="0"/>
        <w:jc w:val="both"/>
      </w:pPr>
      <w:r>
        <w:rPr>
          <w:rFonts w:ascii="Times New Roman"/>
          <w:b w:val="false"/>
          <w:i w:val="false"/>
          <w:color w:val="000000"/>
          <w:sz w:val="28"/>
        </w:rPr>
        <w:t>
      составляет небольшие рассказы по содержанию картин из личного опыта.</w:t>
      </w:r>
    </w:p>
    <w:bookmarkEnd w:id="1346"/>
    <w:bookmarkStart w:name="z1353" w:id="1347"/>
    <w:p>
      <w:pPr>
        <w:spacing w:after="0"/>
        <w:ind w:left="0"/>
        <w:jc w:val="both"/>
      </w:pPr>
      <w:r>
        <w:rPr>
          <w:rFonts w:ascii="Times New Roman"/>
          <w:b w:val="false"/>
          <w:i w:val="false"/>
          <w:color w:val="000000"/>
          <w:sz w:val="28"/>
        </w:rPr>
        <w:t>
      129. Художественная литература</w:t>
      </w:r>
    </w:p>
    <w:bookmarkEnd w:id="1347"/>
    <w:bookmarkStart w:name="z1354" w:id="1348"/>
    <w:p>
      <w:pPr>
        <w:spacing w:after="0"/>
        <w:ind w:left="0"/>
        <w:jc w:val="both"/>
      </w:pPr>
      <w:r>
        <w:rPr>
          <w:rFonts w:ascii="Times New Roman"/>
          <w:b w:val="false"/>
          <w:i w:val="false"/>
          <w:color w:val="000000"/>
          <w:sz w:val="28"/>
        </w:rPr>
        <w:t>
      1) чтение, рассказывание. Совершенствование умения эмоционально воспринимать сюжет, сопереживать персонажам, замечать некоторые особенности сказочного повествования. Формирование умения различать стихотворения и прозу; понимать, что в художественных произведениях могут быть отражены разные жизненные явления: праздник, смешные и серьезные эпизоды из жизни детей. Закрепление умения ориентироваться в знакомых произведениях, узнавать их по картинкам, отвечать на вопросы по содержанию;</w:t>
      </w:r>
    </w:p>
    <w:bookmarkEnd w:id="1348"/>
    <w:bookmarkStart w:name="z1355" w:id="1349"/>
    <w:p>
      <w:pPr>
        <w:spacing w:after="0"/>
        <w:ind w:left="0"/>
        <w:jc w:val="both"/>
      </w:pPr>
      <w:r>
        <w:rPr>
          <w:rFonts w:ascii="Times New Roman"/>
          <w:b w:val="false"/>
          <w:i w:val="false"/>
          <w:color w:val="000000"/>
          <w:sz w:val="28"/>
        </w:rPr>
        <w:t>
      2) выразительное чтение. Обучение детей чтению наизусть эмоционально, осмысленно, выразительно с соблюдением логических ударений, ясным произношением слов, умению передавать ритм народной потешки, рифму стиха, интонацией радость, восторг;</w:t>
      </w:r>
    </w:p>
    <w:bookmarkEnd w:id="1349"/>
    <w:bookmarkStart w:name="z1356" w:id="1350"/>
    <w:p>
      <w:pPr>
        <w:spacing w:after="0"/>
        <w:ind w:left="0"/>
        <w:jc w:val="both"/>
      </w:pPr>
      <w:r>
        <w:rPr>
          <w:rFonts w:ascii="Times New Roman"/>
          <w:b w:val="false"/>
          <w:i w:val="false"/>
          <w:color w:val="000000"/>
          <w:sz w:val="28"/>
        </w:rPr>
        <w:t xml:space="preserve">
      Ожидаемые результаты: </w:t>
      </w:r>
    </w:p>
    <w:bookmarkEnd w:id="1350"/>
    <w:bookmarkStart w:name="z1357" w:id="1351"/>
    <w:p>
      <w:pPr>
        <w:spacing w:after="0"/>
        <w:ind w:left="0"/>
        <w:jc w:val="both"/>
      </w:pPr>
      <w:r>
        <w:rPr>
          <w:rFonts w:ascii="Times New Roman"/>
          <w:b w:val="false"/>
          <w:i w:val="false"/>
          <w:color w:val="000000"/>
          <w:sz w:val="28"/>
        </w:rPr>
        <w:t xml:space="preserve">
      умеет слушать, рассказывать, читать наизусть стихотворения; </w:t>
      </w:r>
    </w:p>
    <w:bookmarkEnd w:id="1351"/>
    <w:bookmarkStart w:name="z1358" w:id="1352"/>
    <w:p>
      <w:pPr>
        <w:spacing w:after="0"/>
        <w:ind w:left="0"/>
        <w:jc w:val="both"/>
      </w:pPr>
      <w:r>
        <w:rPr>
          <w:rFonts w:ascii="Times New Roman"/>
          <w:b w:val="false"/>
          <w:i w:val="false"/>
          <w:color w:val="000000"/>
          <w:sz w:val="28"/>
        </w:rPr>
        <w:t>
      сочиняет небольшие рассказы;</w:t>
      </w:r>
    </w:p>
    <w:bookmarkEnd w:id="1352"/>
    <w:bookmarkStart w:name="z1359" w:id="1353"/>
    <w:p>
      <w:pPr>
        <w:spacing w:after="0"/>
        <w:ind w:left="0"/>
        <w:jc w:val="both"/>
      </w:pPr>
      <w:r>
        <w:rPr>
          <w:rFonts w:ascii="Times New Roman"/>
          <w:b w:val="false"/>
          <w:i w:val="false"/>
          <w:color w:val="000000"/>
          <w:sz w:val="28"/>
        </w:rPr>
        <w:t xml:space="preserve">
      называет несколько произведений, которые ему нравятся; </w:t>
      </w:r>
    </w:p>
    <w:bookmarkEnd w:id="1353"/>
    <w:bookmarkStart w:name="z1360" w:id="1354"/>
    <w:p>
      <w:pPr>
        <w:spacing w:after="0"/>
        <w:ind w:left="0"/>
        <w:jc w:val="both"/>
      </w:pPr>
      <w:r>
        <w:rPr>
          <w:rFonts w:ascii="Times New Roman"/>
          <w:b w:val="false"/>
          <w:i w:val="false"/>
          <w:color w:val="000000"/>
          <w:sz w:val="28"/>
        </w:rPr>
        <w:t>
      использует литературные образы в игре;</w:t>
      </w:r>
    </w:p>
    <w:bookmarkEnd w:id="1354"/>
    <w:bookmarkStart w:name="z1361" w:id="1355"/>
    <w:p>
      <w:pPr>
        <w:spacing w:after="0"/>
        <w:ind w:left="0"/>
        <w:jc w:val="both"/>
      </w:pPr>
      <w:r>
        <w:rPr>
          <w:rFonts w:ascii="Times New Roman"/>
          <w:b w:val="false"/>
          <w:i w:val="false"/>
          <w:color w:val="000000"/>
          <w:sz w:val="28"/>
        </w:rPr>
        <w:t>
      эмоционально выражает свое отношение к содержанию текста, персонажам, их поступкам при пересказывании знакомых произведений.</w:t>
      </w:r>
    </w:p>
    <w:bookmarkEnd w:id="1355"/>
    <w:bookmarkStart w:name="z1362" w:id="1356"/>
    <w:p>
      <w:pPr>
        <w:spacing w:after="0"/>
        <w:ind w:left="0"/>
        <w:jc w:val="both"/>
      </w:pPr>
      <w:r>
        <w:rPr>
          <w:rFonts w:ascii="Times New Roman"/>
          <w:b w:val="false"/>
          <w:i w:val="false"/>
          <w:color w:val="000000"/>
          <w:sz w:val="28"/>
        </w:rPr>
        <w:t>
      130. Қазақ тілі</w:t>
      </w:r>
    </w:p>
    <w:bookmarkEnd w:id="1356"/>
    <w:bookmarkStart w:name="z1363" w:id="1357"/>
    <w:p>
      <w:pPr>
        <w:spacing w:after="0"/>
        <w:ind w:left="0"/>
        <w:jc w:val="both"/>
      </w:pPr>
      <w:r>
        <w:rPr>
          <w:rFonts w:ascii="Times New Roman"/>
          <w:b w:val="false"/>
          <w:i w:val="false"/>
          <w:color w:val="000000"/>
          <w:sz w:val="28"/>
        </w:rPr>
        <w:t>
      Сөйлеудің дыбыстық мәдениеті</w:t>
      </w:r>
    </w:p>
    <w:bookmarkEnd w:id="1357"/>
    <w:bookmarkStart w:name="z1364" w:id="1358"/>
    <w:p>
      <w:pPr>
        <w:spacing w:after="0"/>
        <w:ind w:left="0"/>
        <w:jc w:val="both"/>
      </w:pPr>
      <w:r>
        <w:rPr>
          <w:rFonts w:ascii="Times New Roman"/>
          <w:b w:val="false"/>
          <w:i w:val="false"/>
          <w:color w:val="000000"/>
          <w:sz w:val="28"/>
        </w:rPr>
        <w:t xml:space="preserve">
      1) қазақ тіліндегі берілген сөздерді ынта қойып тыңдауға және дұрыс айта білуді және ол сөздерді есте сақтауды машықтандыру. Сөз ішіндегі қазақ тіліне тән ә, ө, қ, ү, ұ, і, ғ дыбыстарын дұрыс айтуға дағдыландыру; </w:t>
      </w:r>
    </w:p>
    <w:bookmarkEnd w:id="1358"/>
    <w:bookmarkStart w:name="z1365" w:id="1359"/>
    <w:p>
      <w:pPr>
        <w:spacing w:after="0"/>
        <w:ind w:left="0"/>
        <w:jc w:val="both"/>
      </w:pPr>
      <w:r>
        <w:rPr>
          <w:rFonts w:ascii="Times New Roman"/>
          <w:b w:val="false"/>
          <w:i w:val="false"/>
          <w:color w:val="000000"/>
          <w:sz w:val="28"/>
        </w:rPr>
        <w:t>
      2) тілдік және артикуляциялық аппаратты, тыныс алуды және таза дикцияны дамыту.</w:t>
      </w:r>
    </w:p>
    <w:bookmarkEnd w:id="1359"/>
    <w:bookmarkStart w:name="z1366" w:id="1360"/>
    <w:p>
      <w:pPr>
        <w:spacing w:after="0"/>
        <w:ind w:left="0"/>
        <w:jc w:val="both"/>
      </w:pPr>
      <w:r>
        <w:rPr>
          <w:rFonts w:ascii="Times New Roman"/>
          <w:b w:val="false"/>
          <w:i w:val="false"/>
          <w:color w:val="000000"/>
          <w:sz w:val="28"/>
        </w:rPr>
        <w:t>
      Сөздік қор</w:t>
      </w:r>
    </w:p>
    <w:bookmarkEnd w:id="1360"/>
    <w:bookmarkStart w:name="z1367" w:id="1361"/>
    <w:p>
      <w:pPr>
        <w:spacing w:after="0"/>
        <w:ind w:left="0"/>
        <w:jc w:val="both"/>
      </w:pPr>
      <w:r>
        <w:rPr>
          <w:rFonts w:ascii="Times New Roman"/>
          <w:b w:val="false"/>
          <w:i w:val="false"/>
          <w:color w:val="000000"/>
          <w:sz w:val="28"/>
        </w:rPr>
        <w:t>
      1) қоршаған ортадағы күнделікті жиі қолданылатын кейбір тұрмыстық заттардың, жемістердің, көкөністердің, жануарлардың, құстардың, адамның дене мүшелерін, табиғат құбылыстарын атау және түсіну дағдыларын қалыптастыру;</w:t>
      </w:r>
    </w:p>
    <w:bookmarkEnd w:id="1361"/>
    <w:bookmarkStart w:name="z1368" w:id="1362"/>
    <w:p>
      <w:pPr>
        <w:spacing w:after="0"/>
        <w:ind w:left="0"/>
        <w:jc w:val="both"/>
      </w:pPr>
      <w:r>
        <w:rPr>
          <w:rFonts w:ascii="Times New Roman"/>
          <w:b w:val="false"/>
          <w:i w:val="false"/>
          <w:color w:val="000000"/>
          <w:sz w:val="28"/>
        </w:rPr>
        <w:t>
      2) заттардың сынын, санын, қимылын білдіретін сөздерді айта білуді дағдыландыру;</w:t>
      </w:r>
    </w:p>
    <w:bookmarkEnd w:id="1362"/>
    <w:bookmarkStart w:name="z1369" w:id="1363"/>
    <w:p>
      <w:pPr>
        <w:spacing w:after="0"/>
        <w:ind w:left="0"/>
        <w:jc w:val="both"/>
      </w:pPr>
      <w:r>
        <w:rPr>
          <w:rFonts w:ascii="Times New Roman"/>
          <w:b w:val="false"/>
          <w:i w:val="false"/>
          <w:color w:val="000000"/>
          <w:sz w:val="28"/>
        </w:rPr>
        <w:t>
      3) 5-ке дейін тура және кері санауды жаттықтыру;</w:t>
      </w:r>
    </w:p>
    <w:bookmarkEnd w:id="1363"/>
    <w:bookmarkStart w:name="z1370" w:id="1364"/>
    <w:p>
      <w:pPr>
        <w:spacing w:after="0"/>
        <w:ind w:left="0"/>
        <w:jc w:val="both"/>
      </w:pPr>
      <w:r>
        <w:rPr>
          <w:rFonts w:ascii="Times New Roman"/>
          <w:b w:val="false"/>
          <w:i w:val="false"/>
          <w:color w:val="000000"/>
          <w:sz w:val="28"/>
        </w:rPr>
        <w:t xml:space="preserve">
      4) таныс сөздерді күнделікті өмірде қолдана білуге машықтандыру. </w:t>
      </w:r>
    </w:p>
    <w:bookmarkEnd w:id="1364"/>
    <w:bookmarkStart w:name="z1371" w:id="1365"/>
    <w:p>
      <w:pPr>
        <w:spacing w:after="0"/>
        <w:ind w:left="0"/>
        <w:jc w:val="both"/>
      </w:pPr>
      <w:r>
        <w:rPr>
          <w:rFonts w:ascii="Times New Roman"/>
          <w:b w:val="false"/>
          <w:i w:val="false"/>
          <w:color w:val="000000"/>
          <w:sz w:val="28"/>
        </w:rPr>
        <w:t xml:space="preserve">
      Тілдің грамматикалық құрылымы </w:t>
      </w:r>
    </w:p>
    <w:bookmarkEnd w:id="1365"/>
    <w:bookmarkStart w:name="z1372" w:id="1366"/>
    <w:p>
      <w:pPr>
        <w:spacing w:after="0"/>
        <w:ind w:left="0"/>
        <w:jc w:val="both"/>
      </w:pPr>
      <w:r>
        <w:rPr>
          <w:rFonts w:ascii="Times New Roman"/>
          <w:b w:val="false"/>
          <w:i w:val="false"/>
          <w:color w:val="000000"/>
          <w:sz w:val="28"/>
        </w:rPr>
        <w:t>
      1) 2-3 сөзден тұратын жай сөйлемдерді түсінуді және сөздерді сөз тіркестері мен сөйлемдерде байланыстырып құрастыруды жаттықтыру;</w:t>
      </w:r>
    </w:p>
    <w:bookmarkEnd w:id="1366"/>
    <w:bookmarkStart w:name="z1373" w:id="1367"/>
    <w:p>
      <w:pPr>
        <w:spacing w:after="0"/>
        <w:ind w:left="0"/>
        <w:jc w:val="both"/>
      </w:pPr>
      <w:r>
        <w:rPr>
          <w:rFonts w:ascii="Times New Roman"/>
          <w:b w:val="false"/>
          <w:i w:val="false"/>
          <w:color w:val="000000"/>
          <w:sz w:val="28"/>
        </w:rPr>
        <w:t xml:space="preserve">
      2) зат есімдерді жекеше және көпше түрде қолдану дағдыларын қалыптастыру. </w:t>
      </w:r>
    </w:p>
    <w:bookmarkEnd w:id="1367"/>
    <w:bookmarkStart w:name="z1374" w:id="1368"/>
    <w:p>
      <w:pPr>
        <w:spacing w:after="0"/>
        <w:ind w:left="0"/>
        <w:jc w:val="both"/>
      </w:pPr>
      <w:r>
        <w:rPr>
          <w:rFonts w:ascii="Times New Roman"/>
          <w:b w:val="false"/>
          <w:i w:val="false"/>
          <w:color w:val="000000"/>
          <w:sz w:val="28"/>
        </w:rPr>
        <w:t xml:space="preserve">
      Байланыстырып сөйлеу. </w:t>
      </w:r>
    </w:p>
    <w:bookmarkEnd w:id="1368"/>
    <w:bookmarkStart w:name="z1375" w:id="1369"/>
    <w:p>
      <w:pPr>
        <w:spacing w:after="0"/>
        <w:ind w:left="0"/>
        <w:jc w:val="both"/>
      </w:pPr>
      <w:r>
        <w:rPr>
          <w:rFonts w:ascii="Times New Roman"/>
          <w:b w:val="false"/>
          <w:i w:val="false"/>
          <w:color w:val="000000"/>
          <w:sz w:val="28"/>
        </w:rPr>
        <w:t>
      Қарапайым сұрақтар қоюды және оларға жай сөйлеммен жауап беруді дағдыландыру. Шағын қарапайым мазмұнды мәтіндерді, тақпақтар мен өлеңдерді тыңдауға және оларды түсінуге, мазмұндау мен жатқа айтып беруге машықтандыру.</w:t>
      </w:r>
    </w:p>
    <w:bookmarkEnd w:id="1369"/>
    <w:bookmarkStart w:name="z1376" w:id="1370"/>
    <w:p>
      <w:pPr>
        <w:spacing w:after="0"/>
        <w:ind w:left="0"/>
        <w:jc w:val="both"/>
      </w:pPr>
      <w:r>
        <w:rPr>
          <w:rFonts w:ascii="Times New Roman"/>
          <w:b w:val="false"/>
          <w:i w:val="false"/>
          <w:color w:val="000000"/>
          <w:sz w:val="28"/>
        </w:rPr>
        <w:t>
      Дағдыларды қалыптастыру:</w:t>
      </w:r>
    </w:p>
    <w:bookmarkEnd w:id="1370"/>
    <w:bookmarkStart w:name="z1377" w:id="1371"/>
    <w:p>
      <w:pPr>
        <w:spacing w:after="0"/>
        <w:ind w:left="0"/>
        <w:jc w:val="both"/>
      </w:pPr>
      <w:r>
        <w:rPr>
          <w:rFonts w:ascii="Times New Roman"/>
          <w:b w:val="false"/>
          <w:i w:val="false"/>
          <w:color w:val="000000"/>
          <w:sz w:val="28"/>
        </w:rPr>
        <w:t>
      1) өзі туралы айту (есімі, жасы, тегі);</w:t>
      </w:r>
    </w:p>
    <w:bookmarkEnd w:id="1371"/>
    <w:bookmarkStart w:name="z1378" w:id="1372"/>
    <w:p>
      <w:pPr>
        <w:spacing w:after="0"/>
        <w:ind w:left="0"/>
        <w:jc w:val="both"/>
      </w:pPr>
      <w:r>
        <w:rPr>
          <w:rFonts w:ascii="Times New Roman"/>
          <w:b w:val="false"/>
          <w:i w:val="false"/>
          <w:color w:val="000000"/>
          <w:sz w:val="28"/>
        </w:rPr>
        <w:t>
      2) өзінің отбасы туралы айту;</w:t>
      </w:r>
    </w:p>
    <w:bookmarkEnd w:id="1372"/>
    <w:bookmarkStart w:name="z1379" w:id="1373"/>
    <w:p>
      <w:pPr>
        <w:spacing w:after="0"/>
        <w:ind w:left="0"/>
        <w:jc w:val="both"/>
      </w:pPr>
      <w:r>
        <w:rPr>
          <w:rFonts w:ascii="Times New Roman"/>
          <w:b w:val="false"/>
          <w:i w:val="false"/>
          <w:color w:val="000000"/>
          <w:sz w:val="28"/>
        </w:rPr>
        <w:t>
      3) айналасындағы адамдармен қарым-қатынас жасауға қажетті сөздерді айту (Сәлеметсіз бе?; Сау болыңыз; Рахмет және т.б.);</w:t>
      </w:r>
    </w:p>
    <w:bookmarkEnd w:id="1373"/>
    <w:bookmarkStart w:name="z1380" w:id="1374"/>
    <w:p>
      <w:pPr>
        <w:spacing w:after="0"/>
        <w:ind w:left="0"/>
        <w:jc w:val="both"/>
      </w:pPr>
      <w:r>
        <w:rPr>
          <w:rFonts w:ascii="Times New Roman"/>
          <w:b w:val="false"/>
          <w:i w:val="false"/>
          <w:color w:val="000000"/>
          <w:sz w:val="28"/>
        </w:rPr>
        <w:t xml:space="preserve">
      4) Ойыншықтар мен суреттер туралы педагогтың үлгісі бойынша қысқа мәтіндер құрастыруға үйрету. </w:t>
      </w:r>
    </w:p>
    <w:bookmarkEnd w:id="1374"/>
    <w:bookmarkStart w:name="z1381" w:id="1375"/>
    <w:p>
      <w:pPr>
        <w:spacing w:after="0"/>
        <w:ind w:left="0"/>
        <w:jc w:val="both"/>
      </w:pPr>
      <w:r>
        <w:rPr>
          <w:rFonts w:ascii="Times New Roman"/>
          <w:b w:val="false"/>
          <w:i w:val="false"/>
          <w:color w:val="000000"/>
          <w:sz w:val="28"/>
        </w:rPr>
        <w:t>
      Күтілетін нәтижелер:</w:t>
      </w:r>
    </w:p>
    <w:bookmarkEnd w:id="1375"/>
    <w:bookmarkStart w:name="z1382" w:id="1376"/>
    <w:p>
      <w:pPr>
        <w:spacing w:after="0"/>
        <w:ind w:left="0"/>
        <w:jc w:val="both"/>
      </w:pPr>
      <w:r>
        <w:rPr>
          <w:rFonts w:ascii="Times New Roman"/>
          <w:b w:val="false"/>
          <w:i w:val="false"/>
          <w:color w:val="000000"/>
          <w:sz w:val="28"/>
        </w:rPr>
        <w:t>
      таныс сөздерді дұрыс атайды және ажыратады;</w:t>
      </w:r>
    </w:p>
    <w:bookmarkEnd w:id="1376"/>
    <w:bookmarkStart w:name="z1383" w:id="1377"/>
    <w:p>
      <w:pPr>
        <w:spacing w:after="0"/>
        <w:ind w:left="0"/>
        <w:jc w:val="both"/>
      </w:pPr>
      <w:r>
        <w:rPr>
          <w:rFonts w:ascii="Times New Roman"/>
          <w:b w:val="false"/>
          <w:i w:val="false"/>
          <w:color w:val="000000"/>
          <w:sz w:val="28"/>
        </w:rPr>
        <w:t>
      сөз ішіндегі қазақ тіліне тән дыбыстарды дұрыс айтады;</w:t>
      </w:r>
    </w:p>
    <w:bookmarkEnd w:id="1377"/>
    <w:bookmarkStart w:name="z1384" w:id="1378"/>
    <w:p>
      <w:pPr>
        <w:spacing w:after="0"/>
        <w:ind w:left="0"/>
        <w:jc w:val="both"/>
      </w:pPr>
      <w:r>
        <w:rPr>
          <w:rFonts w:ascii="Times New Roman"/>
          <w:b w:val="false"/>
          <w:i w:val="false"/>
          <w:color w:val="000000"/>
          <w:sz w:val="28"/>
        </w:rPr>
        <w:t>
      күнделікті кейбір тұрмыстық заттардың, көкөністердің, жануарлардың, құстардың, адамның дене мүшелерін, табиғат құбылыстарын атайды және түсінеді;</w:t>
      </w:r>
    </w:p>
    <w:bookmarkEnd w:id="1378"/>
    <w:bookmarkStart w:name="z1385" w:id="1379"/>
    <w:p>
      <w:pPr>
        <w:spacing w:after="0"/>
        <w:ind w:left="0"/>
        <w:jc w:val="both"/>
      </w:pPr>
      <w:r>
        <w:rPr>
          <w:rFonts w:ascii="Times New Roman"/>
          <w:b w:val="false"/>
          <w:i w:val="false"/>
          <w:color w:val="000000"/>
          <w:sz w:val="28"/>
        </w:rPr>
        <w:t xml:space="preserve">
      заттардың сынын, санын, қимылын білдіретін сөздерді айтады; </w:t>
      </w:r>
    </w:p>
    <w:bookmarkEnd w:id="1379"/>
    <w:bookmarkStart w:name="z1386" w:id="1380"/>
    <w:p>
      <w:pPr>
        <w:spacing w:after="0"/>
        <w:ind w:left="0"/>
        <w:jc w:val="both"/>
      </w:pPr>
      <w:r>
        <w:rPr>
          <w:rFonts w:ascii="Times New Roman"/>
          <w:b w:val="false"/>
          <w:i w:val="false"/>
          <w:color w:val="000000"/>
          <w:sz w:val="28"/>
        </w:rPr>
        <w:t>
      5-ке дейін тура және кері санайды;</w:t>
      </w:r>
    </w:p>
    <w:bookmarkEnd w:id="1380"/>
    <w:bookmarkStart w:name="z1387" w:id="1381"/>
    <w:p>
      <w:pPr>
        <w:spacing w:after="0"/>
        <w:ind w:left="0"/>
        <w:jc w:val="both"/>
      </w:pPr>
      <w:r>
        <w:rPr>
          <w:rFonts w:ascii="Times New Roman"/>
          <w:b w:val="false"/>
          <w:i w:val="false"/>
          <w:color w:val="000000"/>
          <w:sz w:val="28"/>
        </w:rPr>
        <w:t>
      таныс сөздерді күнделікті өмірде қолданады;</w:t>
      </w:r>
    </w:p>
    <w:bookmarkEnd w:id="1381"/>
    <w:bookmarkStart w:name="z1388" w:id="1382"/>
    <w:p>
      <w:pPr>
        <w:spacing w:after="0"/>
        <w:ind w:left="0"/>
        <w:jc w:val="both"/>
      </w:pPr>
      <w:r>
        <w:rPr>
          <w:rFonts w:ascii="Times New Roman"/>
          <w:b w:val="false"/>
          <w:i w:val="false"/>
          <w:color w:val="000000"/>
          <w:sz w:val="28"/>
        </w:rPr>
        <w:t>
      өзі және өзінің отбасы туралы айтады;</w:t>
      </w:r>
    </w:p>
    <w:bookmarkEnd w:id="1382"/>
    <w:bookmarkStart w:name="z1389" w:id="1383"/>
    <w:p>
      <w:pPr>
        <w:spacing w:after="0"/>
        <w:ind w:left="0"/>
        <w:jc w:val="both"/>
      </w:pPr>
      <w:r>
        <w:rPr>
          <w:rFonts w:ascii="Times New Roman"/>
          <w:b w:val="false"/>
          <w:i w:val="false"/>
          <w:color w:val="000000"/>
          <w:sz w:val="28"/>
        </w:rPr>
        <w:t>
      айналасындағы адамдармен қарым-қатынас жасауға қажетті сөздерді айтады;</w:t>
      </w:r>
    </w:p>
    <w:bookmarkEnd w:id="1383"/>
    <w:bookmarkStart w:name="z1390" w:id="1384"/>
    <w:p>
      <w:pPr>
        <w:spacing w:after="0"/>
        <w:ind w:left="0"/>
        <w:jc w:val="both"/>
      </w:pPr>
      <w:r>
        <w:rPr>
          <w:rFonts w:ascii="Times New Roman"/>
          <w:b w:val="false"/>
          <w:i w:val="false"/>
          <w:color w:val="000000"/>
          <w:sz w:val="28"/>
        </w:rPr>
        <w:t>
      зат есімдерді жекеше және көпше түрде қолданады;</w:t>
      </w:r>
    </w:p>
    <w:bookmarkEnd w:id="1384"/>
    <w:bookmarkStart w:name="z1391" w:id="1385"/>
    <w:p>
      <w:pPr>
        <w:spacing w:after="0"/>
        <w:ind w:left="0"/>
        <w:jc w:val="both"/>
      </w:pPr>
      <w:r>
        <w:rPr>
          <w:rFonts w:ascii="Times New Roman"/>
          <w:b w:val="false"/>
          <w:i w:val="false"/>
          <w:color w:val="000000"/>
          <w:sz w:val="28"/>
        </w:rPr>
        <w:t>
      шағын қарапайым мәтіндерді, тақпақтар мен өлеңдерді тыңдайды, түсінеді және мазмұндайды, жатқа айта алады.</w:t>
      </w:r>
    </w:p>
    <w:bookmarkEnd w:id="1385"/>
    <w:bookmarkStart w:name="z1392" w:id="1386"/>
    <w:p>
      <w:pPr>
        <w:spacing w:after="0"/>
        <w:ind w:left="0"/>
        <w:jc w:val="both"/>
      </w:pPr>
      <w:r>
        <w:rPr>
          <w:rFonts w:ascii="Times New Roman"/>
          <w:b w:val="false"/>
          <w:i w:val="false"/>
          <w:color w:val="000000"/>
          <w:sz w:val="28"/>
        </w:rPr>
        <w:t>
      ойыншықтар мен суреттер туралы педагогтың үлгісі бойынша қысқа мәтіндер құрастырады.</w:t>
      </w:r>
    </w:p>
    <w:bookmarkEnd w:id="1386"/>
    <w:bookmarkStart w:name="z1393" w:id="1387"/>
    <w:p>
      <w:pPr>
        <w:spacing w:after="0"/>
        <w:ind w:left="0"/>
        <w:jc w:val="both"/>
      </w:pPr>
      <w:r>
        <w:rPr>
          <w:rFonts w:ascii="Times New Roman"/>
          <w:b w:val="false"/>
          <w:i w:val="false"/>
          <w:color w:val="000000"/>
          <w:sz w:val="28"/>
        </w:rPr>
        <w:t>
      131. Драма</w:t>
      </w:r>
    </w:p>
    <w:bookmarkEnd w:id="1387"/>
    <w:bookmarkStart w:name="z1394" w:id="1388"/>
    <w:p>
      <w:pPr>
        <w:spacing w:after="0"/>
        <w:ind w:left="0"/>
        <w:jc w:val="both"/>
      </w:pPr>
      <w:r>
        <w:rPr>
          <w:rFonts w:ascii="Times New Roman"/>
          <w:b w:val="false"/>
          <w:i w:val="false"/>
          <w:color w:val="000000"/>
          <w:sz w:val="28"/>
        </w:rPr>
        <w:t>
      Коммуникативно-речевые, игровые, артикуляционные навыки</w:t>
      </w:r>
    </w:p>
    <w:bookmarkEnd w:id="1388"/>
    <w:bookmarkStart w:name="z1395" w:id="1389"/>
    <w:p>
      <w:pPr>
        <w:spacing w:after="0"/>
        <w:ind w:left="0"/>
        <w:jc w:val="both"/>
      </w:pPr>
      <w:r>
        <w:rPr>
          <w:rFonts w:ascii="Times New Roman"/>
          <w:b w:val="false"/>
          <w:i w:val="false"/>
          <w:color w:val="000000"/>
          <w:sz w:val="28"/>
        </w:rPr>
        <w:t>
      Формирование навыков:</w:t>
      </w:r>
    </w:p>
    <w:bookmarkEnd w:id="1389"/>
    <w:bookmarkStart w:name="z1396" w:id="1390"/>
    <w:p>
      <w:pPr>
        <w:spacing w:after="0"/>
        <w:ind w:left="0"/>
        <w:jc w:val="both"/>
      </w:pPr>
      <w:r>
        <w:rPr>
          <w:rFonts w:ascii="Times New Roman"/>
          <w:b w:val="false"/>
          <w:i w:val="false"/>
          <w:color w:val="000000"/>
          <w:sz w:val="28"/>
        </w:rPr>
        <w:t>
      1) драматизировать сказки по знакомым сюжетам;</w:t>
      </w:r>
    </w:p>
    <w:bookmarkEnd w:id="1390"/>
    <w:bookmarkStart w:name="z1397" w:id="1391"/>
    <w:p>
      <w:pPr>
        <w:spacing w:after="0"/>
        <w:ind w:left="0"/>
        <w:jc w:val="both"/>
      </w:pPr>
      <w:r>
        <w:rPr>
          <w:rFonts w:ascii="Times New Roman"/>
          <w:b w:val="false"/>
          <w:i w:val="false"/>
          <w:color w:val="000000"/>
          <w:sz w:val="28"/>
        </w:rPr>
        <w:t>
      2) последовательно выполнять события сказки;</w:t>
      </w:r>
    </w:p>
    <w:bookmarkEnd w:id="1391"/>
    <w:bookmarkStart w:name="z1398" w:id="1392"/>
    <w:p>
      <w:pPr>
        <w:spacing w:after="0"/>
        <w:ind w:left="0"/>
        <w:jc w:val="both"/>
      </w:pPr>
      <w:r>
        <w:rPr>
          <w:rFonts w:ascii="Times New Roman"/>
          <w:b w:val="false"/>
          <w:i w:val="false"/>
          <w:color w:val="000000"/>
          <w:sz w:val="28"/>
        </w:rPr>
        <w:t>
      3) работы с различными видами театрализованной деятельности (пальчиковый, настольный, теневой, плоскостной и другие.);</w:t>
      </w:r>
    </w:p>
    <w:bookmarkEnd w:id="1392"/>
    <w:bookmarkStart w:name="z1399" w:id="1393"/>
    <w:p>
      <w:pPr>
        <w:spacing w:after="0"/>
        <w:ind w:left="0"/>
        <w:jc w:val="both"/>
      </w:pPr>
      <w:r>
        <w:rPr>
          <w:rFonts w:ascii="Times New Roman"/>
          <w:b w:val="false"/>
          <w:i w:val="false"/>
          <w:color w:val="000000"/>
          <w:sz w:val="28"/>
        </w:rPr>
        <w:t>
      4) координации своих действий с действиями партнера;</w:t>
      </w:r>
    </w:p>
    <w:bookmarkEnd w:id="1393"/>
    <w:bookmarkStart w:name="z1400" w:id="1394"/>
    <w:p>
      <w:pPr>
        <w:spacing w:after="0"/>
        <w:ind w:left="0"/>
        <w:jc w:val="both"/>
      </w:pPr>
      <w:r>
        <w:rPr>
          <w:rFonts w:ascii="Times New Roman"/>
          <w:b w:val="false"/>
          <w:i w:val="false"/>
          <w:color w:val="000000"/>
          <w:sz w:val="28"/>
        </w:rPr>
        <w:t>
      5) создания литературных персонажей через пластику тела, жесты, голос, мимику;</w:t>
      </w:r>
    </w:p>
    <w:bookmarkEnd w:id="1394"/>
    <w:bookmarkStart w:name="z1401" w:id="1395"/>
    <w:p>
      <w:pPr>
        <w:spacing w:after="0"/>
        <w:ind w:left="0"/>
        <w:jc w:val="both"/>
      </w:pPr>
      <w:r>
        <w:rPr>
          <w:rFonts w:ascii="Times New Roman"/>
          <w:b w:val="false"/>
          <w:i w:val="false"/>
          <w:color w:val="000000"/>
          <w:sz w:val="28"/>
        </w:rPr>
        <w:t>
      6) ориентирования на сцене.</w:t>
      </w:r>
    </w:p>
    <w:bookmarkEnd w:id="1395"/>
    <w:bookmarkStart w:name="z1402" w:id="1396"/>
    <w:p>
      <w:pPr>
        <w:spacing w:after="0"/>
        <w:ind w:left="0"/>
        <w:jc w:val="both"/>
      </w:pPr>
      <w:r>
        <w:rPr>
          <w:rFonts w:ascii="Times New Roman"/>
          <w:b w:val="false"/>
          <w:i w:val="false"/>
          <w:color w:val="000000"/>
          <w:sz w:val="28"/>
        </w:rPr>
        <w:t>
      Представление о нравственных нормах</w:t>
      </w:r>
    </w:p>
    <w:bookmarkEnd w:id="1396"/>
    <w:bookmarkStart w:name="z1403" w:id="1397"/>
    <w:p>
      <w:pPr>
        <w:spacing w:after="0"/>
        <w:ind w:left="0"/>
        <w:jc w:val="both"/>
      </w:pPr>
      <w:r>
        <w:rPr>
          <w:rFonts w:ascii="Times New Roman"/>
          <w:b w:val="false"/>
          <w:i w:val="false"/>
          <w:color w:val="000000"/>
          <w:sz w:val="28"/>
        </w:rPr>
        <w:t>
      1) взаимодействие со взрослыми и сверстниками;</w:t>
      </w:r>
    </w:p>
    <w:bookmarkEnd w:id="1397"/>
    <w:bookmarkStart w:name="z1404" w:id="1398"/>
    <w:p>
      <w:pPr>
        <w:spacing w:after="0"/>
        <w:ind w:left="0"/>
        <w:jc w:val="both"/>
      </w:pPr>
      <w:r>
        <w:rPr>
          <w:rFonts w:ascii="Times New Roman"/>
          <w:b w:val="false"/>
          <w:i w:val="false"/>
          <w:color w:val="000000"/>
          <w:sz w:val="28"/>
        </w:rPr>
        <w:t>
      2) отображения отношения и чувства людей;</w:t>
      </w:r>
    </w:p>
    <w:bookmarkEnd w:id="1398"/>
    <w:bookmarkStart w:name="z1405" w:id="1399"/>
    <w:p>
      <w:pPr>
        <w:spacing w:after="0"/>
        <w:ind w:left="0"/>
        <w:jc w:val="both"/>
      </w:pPr>
      <w:r>
        <w:rPr>
          <w:rFonts w:ascii="Times New Roman"/>
          <w:b w:val="false"/>
          <w:i w:val="false"/>
          <w:color w:val="000000"/>
          <w:sz w:val="28"/>
        </w:rPr>
        <w:t>
      3) выражение свого отношения к поступкам литературных персонажей;</w:t>
      </w:r>
    </w:p>
    <w:bookmarkEnd w:id="1399"/>
    <w:bookmarkStart w:name="z1406" w:id="1400"/>
    <w:p>
      <w:pPr>
        <w:spacing w:after="0"/>
        <w:ind w:left="0"/>
        <w:jc w:val="both"/>
      </w:pPr>
      <w:r>
        <w:rPr>
          <w:rFonts w:ascii="Times New Roman"/>
          <w:b w:val="false"/>
          <w:i w:val="false"/>
          <w:color w:val="000000"/>
          <w:sz w:val="28"/>
        </w:rPr>
        <w:t>
      4) оценивание с точки зрения нравственных норм и представлений;</w:t>
      </w:r>
    </w:p>
    <w:bookmarkEnd w:id="1400"/>
    <w:bookmarkStart w:name="z1407" w:id="1401"/>
    <w:p>
      <w:pPr>
        <w:spacing w:after="0"/>
        <w:ind w:left="0"/>
        <w:jc w:val="both"/>
      </w:pPr>
      <w:r>
        <w:rPr>
          <w:rFonts w:ascii="Times New Roman"/>
          <w:b w:val="false"/>
          <w:i w:val="false"/>
          <w:color w:val="000000"/>
          <w:sz w:val="28"/>
        </w:rPr>
        <w:t>
      5) выражение своей мысли, умение прислушиваться к мнению других, обсуждать особенности поведения, характерные для мальчиков (сильный, смелый, трудолюбивый, заботливый и так далее.) и девочек (скромная, красивая и так далее.).</w:t>
      </w:r>
    </w:p>
    <w:bookmarkEnd w:id="1401"/>
    <w:bookmarkStart w:name="z1408" w:id="1402"/>
    <w:p>
      <w:pPr>
        <w:spacing w:after="0"/>
        <w:ind w:left="0"/>
        <w:jc w:val="both"/>
      </w:pPr>
      <w:r>
        <w:rPr>
          <w:rFonts w:ascii="Times New Roman"/>
          <w:b w:val="false"/>
          <w:i w:val="false"/>
          <w:color w:val="000000"/>
          <w:sz w:val="28"/>
        </w:rPr>
        <w:t xml:space="preserve">
      Ожидаемые результаты: </w:t>
      </w:r>
    </w:p>
    <w:bookmarkEnd w:id="1402"/>
    <w:bookmarkStart w:name="z1409" w:id="1403"/>
    <w:p>
      <w:pPr>
        <w:spacing w:after="0"/>
        <w:ind w:left="0"/>
        <w:jc w:val="both"/>
      </w:pPr>
      <w:r>
        <w:rPr>
          <w:rFonts w:ascii="Times New Roman"/>
          <w:b w:val="false"/>
          <w:i w:val="false"/>
          <w:color w:val="000000"/>
          <w:sz w:val="28"/>
        </w:rPr>
        <w:t>
      называет несколько знакомых произведений;</w:t>
      </w:r>
    </w:p>
    <w:bookmarkEnd w:id="1403"/>
    <w:bookmarkStart w:name="z1410" w:id="1404"/>
    <w:p>
      <w:pPr>
        <w:spacing w:after="0"/>
        <w:ind w:left="0"/>
        <w:jc w:val="both"/>
      </w:pPr>
      <w:r>
        <w:rPr>
          <w:rFonts w:ascii="Times New Roman"/>
          <w:b w:val="false"/>
          <w:i w:val="false"/>
          <w:color w:val="000000"/>
          <w:sz w:val="28"/>
        </w:rPr>
        <w:t>
      умеет создавать образ невербальными средствами;</w:t>
      </w:r>
    </w:p>
    <w:bookmarkEnd w:id="1404"/>
    <w:bookmarkStart w:name="z1411" w:id="1405"/>
    <w:p>
      <w:pPr>
        <w:spacing w:after="0"/>
        <w:ind w:left="0"/>
        <w:jc w:val="both"/>
      </w:pPr>
      <w:r>
        <w:rPr>
          <w:rFonts w:ascii="Times New Roman"/>
          <w:b w:val="false"/>
          <w:i w:val="false"/>
          <w:color w:val="000000"/>
          <w:sz w:val="28"/>
        </w:rPr>
        <w:t xml:space="preserve">
      выражает свою мысль в кругу сверстников, прислушивается к мнению других; </w:t>
      </w:r>
    </w:p>
    <w:bookmarkEnd w:id="1405"/>
    <w:bookmarkStart w:name="z1412" w:id="1406"/>
    <w:p>
      <w:pPr>
        <w:spacing w:after="0"/>
        <w:ind w:left="0"/>
        <w:jc w:val="both"/>
      </w:pPr>
      <w:r>
        <w:rPr>
          <w:rFonts w:ascii="Times New Roman"/>
          <w:b w:val="false"/>
          <w:i w:val="false"/>
          <w:color w:val="000000"/>
          <w:sz w:val="28"/>
        </w:rPr>
        <w:t>
      знает особенности поведения, характерные для мальчиков и девочек;</w:t>
      </w:r>
    </w:p>
    <w:bookmarkEnd w:id="1406"/>
    <w:bookmarkStart w:name="z1413" w:id="1407"/>
    <w:p>
      <w:pPr>
        <w:spacing w:after="0"/>
        <w:ind w:left="0"/>
        <w:jc w:val="both"/>
      </w:pPr>
      <w:r>
        <w:rPr>
          <w:rFonts w:ascii="Times New Roman"/>
          <w:b w:val="false"/>
          <w:i w:val="false"/>
          <w:color w:val="000000"/>
          <w:sz w:val="28"/>
        </w:rPr>
        <w:t>
      последовательно излагает и выполняет события сказки;</w:t>
      </w:r>
    </w:p>
    <w:bookmarkEnd w:id="1407"/>
    <w:bookmarkStart w:name="z1414" w:id="1408"/>
    <w:p>
      <w:pPr>
        <w:spacing w:after="0"/>
        <w:ind w:left="0"/>
        <w:jc w:val="both"/>
      </w:pPr>
      <w:r>
        <w:rPr>
          <w:rFonts w:ascii="Times New Roman"/>
          <w:b w:val="false"/>
          <w:i w:val="false"/>
          <w:color w:val="000000"/>
          <w:sz w:val="28"/>
        </w:rPr>
        <w:t xml:space="preserve">
      владеет приемами работы с различными видами театрализованной деятельности; </w:t>
      </w:r>
    </w:p>
    <w:bookmarkEnd w:id="1408"/>
    <w:bookmarkStart w:name="z1415" w:id="1409"/>
    <w:p>
      <w:pPr>
        <w:spacing w:after="0"/>
        <w:ind w:left="0"/>
        <w:jc w:val="both"/>
      </w:pPr>
      <w:r>
        <w:rPr>
          <w:rFonts w:ascii="Times New Roman"/>
          <w:b w:val="false"/>
          <w:i w:val="false"/>
          <w:color w:val="000000"/>
          <w:sz w:val="28"/>
        </w:rPr>
        <w:t xml:space="preserve">
      координирует свои действия с действиями партнера; ориентируется на сцене; </w:t>
      </w:r>
    </w:p>
    <w:bookmarkEnd w:id="1409"/>
    <w:bookmarkStart w:name="z1416" w:id="1410"/>
    <w:p>
      <w:pPr>
        <w:spacing w:after="0"/>
        <w:ind w:left="0"/>
        <w:jc w:val="both"/>
      </w:pPr>
      <w:r>
        <w:rPr>
          <w:rFonts w:ascii="Times New Roman"/>
          <w:b w:val="false"/>
          <w:i w:val="false"/>
          <w:color w:val="000000"/>
          <w:sz w:val="28"/>
        </w:rPr>
        <w:t xml:space="preserve">
      выражает свое отношение к поступкам литературных персонажей; </w:t>
      </w:r>
    </w:p>
    <w:bookmarkEnd w:id="1410"/>
    <w:bookmarkStart w:name="z1417" w:id="1411"/>
    <w:p>
      <w:pPr>
        <w:spacing w:after="0"/>
        <w:ind w:left="0"/>
        <w:jc w:val="both"/>
      </w:pPr>
      <w:r>
        <w:rPr>
          <w:rFonts w:ascii="Times New Roman"/>
          <w:b w:val="false"/>
          <w:i w:val="false"/>
          <w:color w:val="000000"/>
          <w:sz w:val="28"/>
        </w:rPr>
        <w:t>
      оценивает с точки зрения нравственных норм и представлений.</w:t>
      </w:r>
    </w:p>
    <w:bookmarkEnd w:id="1411"/>
    <w:bookmarkStart w:name="z1418" w:id="1412"/>
    <w:p>
      <w:pPr>
        <w:spacing w:after="0"/>
        <w:ind w:left="0"/>
        <w:jc w:val="left"/>
      </w:pPr>
      <w:r>
        <w:rPr>
          <w:rFonts w:ascii="Times New Roman"/>
          <w:b/>
          <w:i w:val="false"/>
          <w:color w:val="000000"/>
        </w:rPr>
        <w:t xml:space="preserve"> Параграф 7 . Образовательная область "Познание"</w:t>
      </w:r>
    </w:p>
    <w:bookmarkEnd w:id="1412"/>
    <w:bookmarkStart w:name="z1419" w:id="1413"/>
    <w:p>
      <w:pPr>
        <w:spacing w:after="0"/>
        <w:ind w:left="0"/>
        <w:jc w:val="both"/>
      </w:pPr>
      <w:r>
        <w:rPr>
          <w:rFonts w:ascii="Times New Roman"/>
          <w:b w:val="false"/>
          <w:i w:val="false"/>
          <w:color w:val="000000"/>
          <w:sz w:val="28"/>
        </w:rPr>
        <w:t>
      132. Базовое содержание образовательной области "Познание" реализуется в организованной учебной деятельности - формирование элементарных математических представлений, конструирование, естествознание.</w:t>
      </w:r>
    </w:p>
    <w:bookmarkEnd w:id="1413"/>
    <w:bookmarkStart w:name="z1420" w:id="1414"/>
    <w:p>
      <w:pPr>
        <w:spacing w:after="0"/>
        <w:ind w:left="0"/>
        <w:jc w:val="both"/>
      </w:pPr>
      <w:r>
        <w:rPr>
          <w:rFonts w:ascii="Times New Roman"/>
          <w:b w:val="false"/>
          <w:i w:val="false"/>
          <w:color w:val="000000"/>
          <w:sz w:val="28"/>
        </w:rPr>
        <w:t>
      133. Целью является формирование навыков математического, конструктивного мышления, познавательных интересов, основ экологических знаний.</w:t>
      </w:r>
    </w:p>
    <w:bookmarkEnd w:id="1414"/>
    <w:bookmarkStart w:name="z1421" w:id="1415"/>
    <w:p>
      <w:pPr>
        <w:spacing w:after="0"/>
        <w:ind w:left="0"/>
        <w:jc w:val="both"/>
      </w:pPr>
      <w:r>
        <w:rPr>
          <w:rFonts w:ascii="Times New Roman"/>
          <w:b w:val="false"/>
          <w:i w:val="false"/>
          <w:color w:val="000000"/>
          <w:sz w:val="28"/>
        </w:rPr>
        <w:t>
      134. Задачи:</w:t>
      </w:r>
    </w:p>
    <w:bookmarkEnd w:id="1415"/>
    <w:bookmarkStart w:name="z1422" w:id="1416"/>
    <w:p>
      <w:pPr>
        <w:spacing w:after="0"/>
        <w:ind w:left="0"/>
        <w:jc w:val="both"/>
      </w:pPr>
      <w:r>
        <w:rPr>
          <w:rFonts w:ascii="Times New Roman"/>
          <w:b w:val="false"/>
          <w:i w:val="false"/>
          <w:color w:val="000000"/>
          <w:sz w:val="28"/>
        </w:rPr>
        <w:t>
      развивать сенсорные способности первых мыслительных операций, элементарных понятий о множестве;</w:t>
      </w:r>
    </w:p>
    <w:bookmarkEnd w:id="1416"/>
    <w:bookmarkStart w:name="z1423" w:id="1417"/>
    <w:p>
      <w:pPr>
        <w:spacing w:after="0"/>
        <w:ind w:left="0"/>
        <w:jc w:val="both"/>
      </w:pPr>
      <w:r>
        <w:rPr>
          <w:rFonts w:ascii="Times New Roman"/>
          <w:b w:val="false"/>
          <w:i w:val="false"/>
          <w:color w:val="000000"/>
          <w:sz w:val="28"/>
        </w:rPr>
        <w:t>
      формировать представление в области естествознания, знания о живой и неживой природе, познавательные интересы и творческое воображение;</w:t>
      </w:r>
    </w:p>
    <w:bookmarkEnd w:id="1417"/>
    <w:bookmarkStart w:name="z1424" w:id="1418"/>
    <w:p>
      <w:pPr>
        <w:spacing w:after="0"/>
        <w:ind w:left="0"/>
        <w:jc w:val="both"/>
      </w:pPr>
      <w:r>
        <w:rPr>
          <w:rFonts w:ascii="Times New Roman"/>
          <w:b w:val="false"/>
          <w:i w:val="false"/>
          <w:color w:val="000000"/>
          <w:sz w:val="28"/>
        </w:rPr>
        <w:t>
      знакомить с простейшими правилами поведения в природе;</w:t>
      </w:r>
    </w:p>
    <w:bookmarkEnd w:id="1418"/>
    <w:bookmarkStart w:name="z1425" w:id="1419"/>
    <w:p>
      <w:pPr>
        <w:spacing w:after="0"/>
        <w:ind w:left="0"/>
        <w:jc w:val="both"/>
      </w:pPr>
      <w:r>
        <w:rPr>
          <w:rFonts w:ascii="Times New Roman"/>
          <w:b w:val="false"/>
          <w:i w:val="false"/>
          <w:color w:val="000000"/>
          <w:sz w:val="28"/>
        </w:rPr>
        <w:t>
      воспитывать бережное отношение к объектам живой и неживой природы;</w:t>
      </w:r>
    </w:p>
    <w:bookmarkEnd w:id="1419"/>
    <w:bookmarkStart w:name="z1426" w:id="1420"/>
    <w:p>
      <w:pPr>
        <w:spacing w:after="0"/>
        <w:ind w:left="0"/>
        <w:jc w:val="both"/>
      </w:pPr>
      <w:r>
        <w:rPr>
          <w:rFonts w:ascii="Times New Roman"/>
          <w:b w:val="false"/>
          <w:i w:val="false"/>
          <w:color w:val="000000"/>
          <w:sz w:val="28"/>
        </w:rPr>
        <w:t>
      прививать эстетический вкус, расширять кругозор детей.</w:t>
      </w:r>
    </w:p>
    <w:bookmarkEnd w:id="1420"/>
    <w:bookmarkStart w:name="z1427" w:id="1421"/>
    <w:p>
      <w:pPr>
        <w:spacing w:after="0"/>
        <w:ind w:left="0"/>
        <w:jc w:val="left"/>
      </w:pPr>
      <w:r>
        <w:rPr>
          <w:rFonts w:ascii="Times New Roman"/>
          <w:b/>
          <w:i w:val="false"/>
          <w:color w:val="000000"/>
        </w:rPr>
        <w:t xml:space="preserve"> Параграф 8. І полугодие</w:t>
      </w:r>
    </w:p>
    <w:bookmarkEnd w:id="1421"/>
    <w:bookmarkStart w:name="z1428" w:id="1422"/>
    <w:p>
      <w:pPr>
        <w:spacing w:after="0"/>
        <w:ind w:left="0"/>
        <w:jc w:val="both"/>
      </w:pPr>
      <w:r>
        <w:rPr>
          <w:rFonts w:ascii="Times New Roman"/>
          <w:b w:val="false"/>
          <w:i w:val="false"/>
          <w:color w:val="000000"/>
          <w:sz w:val="28"/>
        </w:rPr>
        <w:t>
      135. Формирование элементарных математических представлений</w:t>
      </w:r>
    </w:p>
    <w:bookmarkEnd w:id="1422"/>
    <w:bookmarkStart w:name="z1429" w:id="1423"/>
    <w:p>
      <w:pPr>
        <w:spacing w:after="0"/>
        <w:ind w:left="0"/>
        <w:jc w:val="both"/>
      </w:pPr>
      <w:r>
        <w:rPr>
          <w:rFonts w:ascii="Times New Roman"/>
          <w:b w:val="false"/>
          <w:i w:val="false"/>
          <w:color w:val="000000"/>
          <w:sz w:val="28"/>
        </w:rPr>
        <w:t>
      Множество</w:t>
      </w:r>
    </w:p>
    <w:bookmarkEnd w:id="1423"/>
    <w:bookmarkStart w:name="z1430" w:id="1424"/>
    <w:p>
      <w:pPr>
        <w:spacing w:after="0"/>
        <w:ind w:left="0"/>
        <w:jc w:val="both"/>
      </w:pPr>
      <w:r>
        <w:rPr>
          <w:rFonts w:ascii="Times New Roman"/>
          <w:b w:val="false"/>
          <w:i w:val="false"/>
          <w:color w:val="000000"/>
          <w:sz w:val="28"/>
        </w:rPr>
        <w:t>
      1) формирование представления о множестве предметов, состоящих из разного цвета, размера;</w:t>
      </w:r>
    </w:p>
    <w:bookmarkEnd w:id="1424"/>
    <w:bookmarkStart w:name="z1431" w:id="1425"/>
    <w:p>
      <w:pPr>
        <w:spacing w:after="0"/>
        <w:ind w:left="0"/>
        <w:jc w:val="both"/>
      </w:pPr>
      <w:r>
        <w:rPr>
          <w:rFonts w:ascii="Times New Roman"/>
          <w:b w:val="false"/>
          <w:i w:val="false"/>
          <w:color w:val="000000"/>
          <w:sz w:val="28"/>
        </w:rPr>
        <w:t>
      2) развитие умения сравнивать эти предметы, определяя их равенство или неравенство на основе сопоставления пар.</w:t>
      </w:r>
    </w:p>
    <w:bookmarkEnd w:id="1425"/>
    <w:bookmarkStart w:name="z1432" w:id="1426"/>
    <w:p>
      <w:pPr>
        <w:spacing w:after="0"/>
        <w:ind w:left="0"/>
        <w:jc w:val="both"/>
      </w:pPr>
      <w:r>
        <w:rPr>
          <w:rFonts w:ascii="Times New Roman"/>
          <w:b w:val="false"/>
          <w:i w:val="false"/>
          <w:color w:val="000000"/>
          <w:sz w:val="28"/>
        </w:rPr>
        <w:t>
      Количество, счет</w:t>
      </w:r>
    </w:p>
    <w:bookmarkEnd w:id="1426"/>
    <w:bookmarkStart w:name="z1433" w:id="1427"/>
    <w:p>
      <w:pPr>
        <w:spacing w:after="0"/>
        <w:ind w:left="0"/>
        <w:jc w:val="both"/>
      </w:pPr>
      <w:r>
        <w:rPr>
          <w:rFonts w:ascii="Times New Roman"/>
          <w:b w:val="false"/>
          <w:i w:val="false"/>
          <w:color w:val="000000"/>
          <w:sz w:val="28"/>
        </w:rPr>
        <w:t>
      1) формирование навыков счета в пределах 5, отсчитывания предметов по образцу и названному числу. Обучение детей, умению называть числа по порядку и итоговое число, отвечать на вопрос "Сколько всего?", сравнивать две группы предметов, расположенных параллельно в 2 ряда друг под другом;</w:t>
      </w:r>
    </w:p>
    <w:bookmarkEnd w:id="1427"/>
    <w:bookmarkStart w:name="z1434" w:id="1428"/>
    <w:p>
      <w:pPr>
        <w:spacing w:after="0"/>
        <w:ind w:left="0"/>
        <w:jc w:val="both"/>
      </w:pPr>
      <w:r>
        <w:rPr>
          <w:rFonts w:ascii="Times New Roman"/>
          <w:b w:val="false"/>
          <w:i w:val="false"/>
          <w:color w:val="000000"/>
          <w:sz w:val="28"/>
        </w:rPr>
        <w:t>
      2) формирование представления о равенстве и неравенстве. Сравнивание групп: один-много, один и два, два и три, три и четыре, четыре и пять;</w:t>
      </w:r>
    </w:p>
    <w:bookmarkEnd w:id="1428"/>
    <w:bookmarkStart w:name="z1435" w:id="1429"/>
    <w:p>
      <w:pPr>
        <w:spacing w:after="0"/>
        <w:ind w:left="0"/>
        <w:jc w:val="both"/>
      </w:pPr>
      <w:r>
        <w:rPr>
          <w:rFonts w:ascii="Times New Roman"/>
          <w:b w:val="false"/>
          <w:i w:val="false"/>
          <w:color w:val="000000"/>
          <w:sz w:val="28"/>
        </w:rPr>
        <w:t>
      3) формирование знаний о равенстве двумя способами, добавляя к меньшей группе или убирая из большей группы один предмет, отвечать на вопросы "Сколько было?", "Сколько стало?";</w:t>
      </w:r>
    </w:p>
    <w:bookmarkEnd w:id="1429"/>
    <w:bookmarkStart w:name="z1436" w:id="1430"/>
    <w:p>
      <w:pPr>
        <w:spacing w:after="0"/>
        <w:ind w:left="0"/>
        <w:jc w:val="both"/>
      </w:pPr>
      <w:r>
        <w:rPr>
          <w:rFonts w:ascii="Times New Roman"/>
          <w:b w:val="false"/>
          <w:i w:val="false"/>
          <w:color w:val="000000"/>
          <w:sz w:val="28"/>
        </w:rPr>
        <w:t>
      4) развитие навыков порядкового счета в пределах 5, называние порядковых числительных, умение отвечать на вопросы "Который?", "Какой по счету?";</w:t>
      </w:r>
    </w:p>
    <w:bookmarkEnd w:id="1430"/>
    <w:bookmarkStart w:name="z1437" w:id="1431"/>
    <w:p>
      <w:pPr>
        <w:spacing w:after="0"/>
        <w:ind w:left="0"/>
        <w:jc w:val="both"/>
      </w:pPr>
      <w:r>
        <w:rPr>
          <w:rFonts w:ascii="Times New Roman"/>
          <w:b w:val="false"/>
          <w:i w:val="false"/>
          <w:color w:val="000000"/>
          <w:sz w:val="28"/>
        </w:rPr>
        <w:t>
      5) ознакомление с цифрами до 5, обозначая количественную группу. Развитие навыков счета с помощью различных анализаторов (зрительного, слухового, осязательного). Упражнять в прямом и обратном счете в пределах 5.</w:t>
      </w:r>
    </w:p>
    <w:bookmarkEnd w:id="1431"/>
    <w:bookmarkStart w:name="z1438" w:id="1432"/>
    <w:p>
      <w:pPr>
        <w:spacing w:after="0"/>
        <w:ind w:left="0"/>
        <w:jc w:val="both"/>
      </w:pPr>
      <w:r>
        <w:rPr>
          <w:rFonts w:ascii="Times New Roman"/>
          <w:b w:val="false"/>
          <w:i w:val="false"/>
          <w:color w:val="000000"/>
          <w:sz w:val="28"/>
        </w:rPr>
        <w:t>
      Величина</w:t>
      </w:r>
    </w:p>
    <w:bookmarkEnd w:id="1432"/>
    <w:bookmarkStart w:name="z1439" w:id="1433"/>
    <w:p>
      <w:pPr>
        <w:spacing w:after="0"/>
        <w:ind w:left="0"/>
        <w:jc w:val="both"/>
      </w:pPr>
      <w:r>
        <w:rPr>
          <w:rFonts w:ascii="Times New Roman"/>
          <w:b w:val="false"/>
          <w:i w:val="false"/>
          <w:color w:val="000000"/>
          <w:sz w:val="28"/>
        </w:rPr>
        <w:t>
      Дать понятие о том, что предметы могут быть разными по величине.</w:t>
      </w:r>
    </w:p>
    <w:bookmarkEnd w:id="1433"/>
    <w:bookmarkStart w:name="z1440" w:id="1434"/>
    <w:p>
      <w:pPr>
        <w:spacing w:after="0"/>
        <w:ind w:left="0"/>
        <w:jc w:val="both"/>
      </w:pPr>
      <w:r>
        <w:rPr>
          <w:rFonts w:ascii="Times New Roman"/>
          <w:b w:val="false"/>
          <w:i w:val="false"/>
          <w:color w:val="000000"/>
          <w:sz w:val="28"/>
        </w:rPr>
        <w:t>
      Формирование навыков:</w:t>
      </w:r>
    </w:p>
    <w:bookmarkEnd w:id="1434"/>
    <w:bookmarkStart w:name="z1441" w:id="1435"/>
    <w:p>
      <w:pPr>
        <w:spacing w:after="0"/>
        <w:ind w:left="0"/>
        <w:jc w:val="both"/>
      </w:pPr>
      <w:r>
        <w:rPr>
          <w:rFonts w:ascii="Times New Roman"/>
          <w:b w:val="false"/>
          <w:i w:val="false"/>
          <w:color w:val="000000"/>
          <w:sz w:val="28"/>
        </w:rPr>
        <w:t>
      1) сравнения двух контрастных и одинаковых предметов по длине и ширине;</w:t>
      </w:r>
    </w:p>
    <w:bookmarkEnd w:id="1435"/>
    <w:bookmarkStart w:name="z1442" w:id="1436"/>
    <w:p>
      <w:pPr>
        <w:spacing w:after="0"/>
        <w:ind w:left="0"/>
        <w:jc w:val="both"/>
      </w:pPr>
      <w:r>
        <w:rPr>
          <w:rFonts w:ascii="Times New Roman"/>
          <w:b w:val="false"/>
          <w:i w:val="false"/>
          <w:color w:val="000000"/>
          <w:sz w:val="28"/>
        </w:rPr>
        <w:t>
      2) сравнения двух контрастных и одинаковых предметов по высоте и толщине;</w:t>
      </w:r>
    </w:p>
    <w:bookmarkEnd w:id="1436"/>
    <w:bookmarkStart w:name="z1443" w:id="1437"/>
    <w:p>
      <w:pPr>
        <w:spacing w:after="0"/>
        <w:ind w:left="0"/>
        <w:jc w:val="both"/>
      </w:pPr>
      <w:r>
        <w:rPr>
          <w:rFonts w:ascii="Times New Roman"/>
          <w:b w:val="false"/>
          <w:i w:val="false"/>
          <w:color w:val="000000"/>
          <w:sz w:val="28"/>
        </w:rPr>
        <w:t>
      3) пользования приемами наложения и приложения при сравнении величины.</w:t>
      </w:r>
    </w:p>
    <w:bookmarkEnd w:id="1437"/>
    <w:bookmarkStart w:name="z1444" w:id="1438"/>
    <w:p>
      <w:pPr>
        <w:spacing w:after="0"/>
        <w:ind w:left="0"/>
        <w:jc w:val="both"/>
      </w:pPr>
      <w:r>
        <w:rPr>
          <w:rFonts w:ascii="Times New Roman"/>
          <w:b w:val="false"/>
          <w:i w:val="false"/>
          <w:color w:val="000000"/>
          <w:sz w:val="28"/>
        </w:rPr>
        <w:t>
      Геометрические фигуры</w:t>
      </w:r>
    </w:p>
    <w:bookmarkEnd w:id="1438"/>
    <w:bookmarkStart w:name="z1445" w:id="1439"/>
    <w:p>
      <w:pPr>
        <w:spacing w:after="0"/>
        <w:ind w:left="0"/>
        <w:jc w:val="both"/>
      </w:pPr>
      <w:r>
        <w:rPr>
          <w:rFonts w:ascii="Times New Roman"/>
          <w:b w:val="false"/>
          <w:i w:val="false"/>
          <w:color w:val="000000"/>
          <w:sz w:val="28"/>
        </w:rPr>
        <w:t>
      1) обучение детей умению узнавать и называть геометрические фигуры (круг, квадрат, треугольник) и геометрические тела (куб, шар, цилиндр);</w:t>
      </w:r>
    </w:p>
    <w:bookmarkEnd w:id="1439"/>
    <w:bookmarkStart w:name="z1446" w:id="1440"/>
    <w:p>
      <w:pPr>
        <w:spacing w:after="0"/>
        <w:ind w:left="0"/>
        <w:jc w:val="both"/>
      </w:pPr>
      <w:r>
        <w:rPr>
          <w:rFonts w:ascii="Times New Roman"/>
          <w:b w:val="false"/>
          <w:i w:val="false"/>
          <w:color w:val="000000"/>
          <w:sz w:val="28"/>
        </w:rPr>
        <w:t>
      2) формирование навыков: узнавания и называния геометрических фигур, обследования формы фигур.</w:t>
      </w:r>
    </w:p>
    <w:bookmarkEnd w:id="1440"/>
    <w:bookmarkStart w:name="z1447" w:id="1441"/>
    <w:p>
      <w:pPr>
        <w:spacing w:after="0"/>
        <w:ind w:left="0"/>
        <w:jc w:val="both"/>
      </w:pPr>
      <w:r>
        <w:rPr>
          <w:rFonts w:ascii="Times New Roman"/>
          <w:b w:val="false"/>
          <w:i w:val="false"/>
          <w:color w:val="000000"/>
          <w:sz w:val="28"/>
        </w:rPr>
        <w:t>
      Ориентировка в пространстве. Обучение умению ориентироваться в расположении частей своего тела. Формирование навыков определения пространственных направлений в непосредственной близости от себя, раскладывания предметов правой рукой слева направо; называния и ориентирования в частях своего тела (голова, ноги, руки).</w:t>
      </w:r>
    </w:p>
    <w:bookmarkEnd w:id="1441"/>
    <w:bookmarkStart w:name="z1448" w:id="1442"/>
    <w:p>
      <w:pPr>
        <w:spacing w:after="0"/>
        <w:ind w:left="0"/>
        <w:jc w:val="both"/>
      </w:pPr>
      <w:r>
        <w:rPr>
          <w:rFonts w:ascii="Times New Roman"/>
          <w:b w:val="false"/>
          <w:i w:val="false"/>
          <w:color w:val="000000"/>
          <w:sz w:val="28"/>
        </w:rPr>
        <w:t>
      Ориентировка во времени. Формирование навыка называния и распознавания частей суток – утро, день, вечер, ночь.</w:t>
      </w:r>
    </w:p>
    <w:bookmarkEnd w:id="1442"/>
    <w:bookmarkStart w:name="z1449" w:id="1443"/>
    <w:p>
      <w:pPr>
        <w:spacing w:after="0"/>
        <w:ind w:left="0"/>
        <w:jc w:val="both"/>
      </w:pPr>
      <w:r>
        <w:rPr>
          <w:rFonts w:ascii="Times New Roman"/>
          <w:b w:val="false"/>
          <w:i w:val="false"/>
          <w:color w:val="000000"/>
          <w:sz w:val="28"/>
        </w:rPr>
        <w:t xml:space="preserve">
      Ожидаемые результаты: </w:t>
      </w:r>
    </w:p>
    <w:bookmarkEnd w:id="1443"/>
    <w:bookmarkStart w:name="z1450" w:id="1444"/>
    <w:p>
      <w:pPr>
        <w:spacing w:after="0"/>
        <w:ind w:left="0"/>
        <w:jc w:val="both"/>
      </w:pPr>
      <w:r>
        <w:rPr>
          <w:rFonts w:ascii="Times New Roman"/>
          <w:b w:val="false"/>
          <w:i w:val="false"/>
          <w:color w:val="000000"/>
          <w:sz w:val="28"/>
        </w:rPr>
        <w:t>
      умеет считать в пределах 5, называя числа по порядку;</w:t>
      </w:r>
    </w:p>
    <w:bookmarkEnd w:id="1444"/>
    <w:bookmarkStart w:name="z1451" w:id="1445"/>
    <w:p>
      <w:pPr>
        <w:spacing w:after="0"/>
        <w:ind w:left="0"/>
        <w:jc w:val="both"/>
      </w:pPr>
      <w:r>
        <w:rPr>
          <w:rFonts w:ascii="Times New Roman"/>
          <w:b w:val="false"/>
          <w:i w:val="false"/>
          <w:color w:val="000000"/>
          <w:sz w:val="28"/>
        </w:rPr>
        <w:t xml:space="preserve">
      имеет представление о равенстве и неравенстве; </w:t>
      </w:r>
    </w:p>
    <w:bookmarkEnd w:id="1445"/>
    <w:bookmarkStart w:name="z1452" w:id="1446"/>
    <w:p>
      <w:pPr>
        <w:spacing w:after="0"/>
        <w:ind w:left="0"/>
        <w:jc w:val="both"/>
      </w:pPr>
      <w:r>
        <w:rPr>
          <w:rFonts w:ascii="Times New Roman"/>
          <w:b w:val="false"/>
          <w:i w:val="false"/>
          <w:color w:val="000000"/>
          <w:sz w:val="28"/>
        </w:rPr>
        <w:t>
      умеет раскладывать 2-3 предмета разной величины (по длине, высоте, ширине, толщине) в возрастающем и убывающем порядке;</w:t>
      </w:r>
    </w:p>
    <w:bookmarkEnd w:id="1446"/>
    <w:bookmarkStart w:name="z1453" w:id="1447"/>
    <w:p>
      <w:pPr>
        <w:spacing w:after="0"/>
        <w:ind w:left="0"/>
        <w:jc w:val="both"/>
      </w:pPr>
      <w:r>
        <w:rPr>
          <w:rFonts w:ascii="Times New Roman"/>
          <w:b w:val="false"/>
          <w:i w:val="false"/>
          <w:color w:val="000000"/>
          <w:sz w:val="28"/>
        </w:rPr>
        <w:t xml:space="preserve">
      различает и называет геометрические фигуры и тела; </w:t>
      </w:r>
    </w:p>
    <w:bookmarkEnd w:id="1447"/>
    <w:bookmarkStart w:name="z1454" w:id="1448"/>
    <w:p>
      <w:pPr>
        <w:spacing w:after="0"/>
        <w:ind w:left="0"/>
        <w:jc w:val="both"/>
      </w:pPr>
      <w:r>
        <w:rPr>
          <w:rFonts w:ascii="Times New Roman"/>
          <w:b w:val="false"/>
          <w:i w:val="false"/>
          <w:color w:val="000000"/>
          <w:sz w:val="28"/>
        </w:rPr>
        <w:t>
      владеет пространственной ориентировкой и во времени.</w:t>
      </w:r>
    </w:p>
    <w:bookmarkEnd w:id="1448"/>
    <w:bookmarkStart w:name="z1455" w:id="1449"/>
    <w:p>
      <w:pPr>
        <w:spacing w:after="0"/>
        <w:ind w:left="0"/>
        <w:jc w:val="both"/>
      </w:pPr>
      <w:r>
        <w:rPr>
          <w:rFonts w:ascii="Times New Roman"/>
          <w:b w:val="false"/>
          <w:i w:val="false"/>
          <w:color w:val="000000"/>
          <w:sz w:val="28"/>
        </w:rPr>
        <w:t>
      136. Конструирование</w:t>
      </w:r>
    </w:p>
    <w:bookmarkEnd w:id="1449"/>
    <w:bookmarkStart w:name="z1456" w:id="1450"/>
    <w:p>
      <w:pPr>
        <w:spacing w:after="0"/>
        <w:ind w:left="0"/>
        <w:jc w:val="both"/>
      </w:pPr>
      <w:r>
        <w:rPr>
          <w:rFonts w:ascii="Times New Roman"/>
          <w:b w:val="false"/>
          <w:i w:val="false"/>
          <w:color w:val="000000"/>
          <w:sz w:val="28"/>
        </w:rPr>
        <w:t>
      Конструирование из строительного материала</w:t>
      </w:r>
    </w:p>
    <w:bookmarkEnd w:id="1450"/>
    <w:bookmarkStart w:name="z1457" w:id="1451"/>
    <w:p>
      <w:pPr>
        <w:spacing w:after="0"/>
        <w:ind w:left="0"/>
        <w:jc w:val="both"/>
      </w:pPr>
      <w:r>
        <w:rPr>
          <w:rFonts w:ascii="Times New Roman"/>
          <w:b w:val="false"/>
          <w:i w:val="false"/>
          <w:color w:val="000000"/>
          <w:sz w:val="28"/>
        </w:rPr>
        <w:t>
      Формирование навыков:</w:t>
      </w:r>
    </w:p>
    <w:bookmarkEnd w:id="1451"/>
    <w:bookmarkStart w:name="z1458" w:id="1452"/>
    <w:p>
      <w:pPr>
        <w:spacing w:after="0"/>
        <w:ind w:left="0"/>
        <w:jc w:val="both"/>
      </w:pPr>
      <w:r>
        <w:rPr>
          <w:rFonts w:ascii="Times New Roman"/>
          <w:b w:val="false"/>
          <w:i w:val="false"/>
          <w:color w:val="000000"/>
          <w:sz w:val="28"/>
        </w:rPr>
        <w:t>
      1) использования приемов приставления, прикладывания деталей, располагая кирпичики, пластины вертикально и горизонтально;</w:t>
      </w:r>
    </w:p>
    <w:bookmarkEnd w:id="1452"/>
    <w:bookmarkStart w:name="z1459" w:id="1453"/>
    <w:p>
      <w:pPr>
        <w:spacing w:after="0"/>
        <w:ind w:left="0"/>
        <w:jc w:val="both"/>
      </w:pPr>
      <w:r>
        <w:rPr>
          <w:rFonts w:ascii="Times New Roman"/>
          <w:b w:val="false"/>
          <w:i w:val="false"/>
          <w:color w:val="000000"/>
          <w:sz w:val="28"/>
        </w:rPr>
        <w:t>
      2) конструирования из крупного и мелкого строительного материала, используя схемы;</w:t>
      </w:r>
    </w:p>
    <w:bookmarkEnd w:id="1453"/>
    <w:bookmarkStart w:name="z1460" w:id="1454"/>
    <w:p>
      <w:pPr>
        <w:spacing w:after="0"/>
        <w:ind w:left="0"/>
        <w:jc w:val="both"/>
      </w:pPr>
      <w:r>
        <w:rPr>
          <w:rFonts w:ascii="Times New Roman"/>
          <w:b w:val="false"/>
          <w:i w:val="false"/>
          <w:color w:val="000000"/>
          <w:sz w:val="28"/>
        </w:rPr>
        <w:t>
      3) конструирования по образцу;</w:t>
      </w:r>
    </w:p>
    <w:bookmarkEnd w:id="1454"/>
    <w:bookmarkStart w:name="z1461" w:id="1455"/>
    <w:p>
      <w:pPr>
        <w:spacing w:after="0"/>
        <w:ind w:left="0"/>
        <w:jc w:val="both"/>
      </w:pPr>
      <w:r>
        <w:rPr>
          <w:rFonts w:ascii="Times New Roman"/>
          <w:b w:val="false"/>
          <w:i w:val="false"/>
          <w:color w:val="000000"/>
          <w:sz w:val="28"/>
        </w:rPr>
        <w:t>
      4) преобразования листов бумаги в объемные формы, используя конструирование: сминать, разрывать, скручивать.</w:t>
      </w:r>
    </w:p>
    <w:bookmarkEnd w:id="1455"/>
    <w:bookmarkStart w:name="z1462" w:id="1456"/>
    <w:p>
      <w:pPr>
        <w:spacing w:after="0"/>
        <w:ind w:left="0"/>
        <w:jc w:val="both"/>
      </w:pPr>
      <w:r>
        <w:rPr>
          <w:rFonts w:ascii="Times New Roman"/>
          <w:b w:val="false"/>
          <w:i w:val="false"/>
          <w:color w:val="000000"/>
          <w:sz w:val="28"/>
        </w:rPr>
        <w:t>
      Конструирование из бумаги</w:t>
      </w:r>
    </w:p>
    <w:bookmarkEnd w:id="1456"/>
    <w:bookmarkStart w:name="z1463" w:id="1457"/>
    <w:p>
      <w:pPr>
        <w:spacing w:after="0"/>
        <w:ind w:left="0"/>
        <w:jc w:val="both"/>
      </w:pPr>
      <w:r>
        <w:rPr>
          <w:rFonts w:ascii="Times New Roman"/>
          <w:b w:val="false"/>
          <w:i w:val="false"/>
          <w:color w:val="000000"/>
          <w:sz w:val="28"/>
        </w:rPr>
        <w:t>
      Обучение конструированию из бумаги: сгибать прямоугольный лист бумаги пополам, совмещая стороны и углы, приклеивать к основной форме детали. Закрепление навыков преобразования листов бумаги в объемные формы, комочки, спирали, петли.</w:t>
      </w:r>
    </w:p>
    <w:bookmarkEnd w:id="1457"/>
    <w:bookmarkStart w:name="z1464" w:id="1458"/>
    <w:p>
      <w:pPr>
        <w:spacing w:after="0"/>
        <w:ind w:left="0"/>
        <w:jc w:val="both"/>
      </w:pPr>
      <w:r>
        <w:rPr>
          <w:rFonts w:ascii="Times New Roman"/>
          <w:b w:val="false"/>
          <w:i w:val="false"/>
          <w:color w:val="000000"/>
          <w:sz w:val="28"/>
        </w:rPr>
        <w:t>
      Конструирование из природного, бросового материала</w:t>
      </w:r>
    </w:p>
    <w:bookmarkEnd w:id="1458"/>
    <w:bookmarkStart w:name="z1465" w:id="1459"/>
    <w:p>
      <w:pPr>
        <w:spacing w:after="0"/>
        <w:ind w:left="0"/>
        <w:jc w:val="both"/>
      </w:pPr>
      <w:r>
        <w:rPr>
          <w:rFonts w:ascii="Times New Roman"/>
          <w:b w:val="false"/>
          <w:i w:val="false"/>
          <w:color w:val="000000"/>
          <w:sz w:val="28"/>
        </w:rPr>
        <w:t>
      Приобщение детей к изготовлению поделок из природного материала.</w:t>
      </w:r>
    </w:p>
    <w:bookmarkEnd w:id="1459"/>
    <w:bookmarkStart w:name="z1466" w:id="1460"/>
    <w:p>
      <w:pPr>
        <w:spacing w:after="0"/>
        <w:ind w:left="0"/>
        <w:jc w:val="both"/>
      </w:pPr>
      <w:r>
        <w:rPr>
          <w:rFonts w:ascii="Times New Roman"/>
          <w:b w:val="false"/>
          <w:i w:val="false"/>
          <w:color w:val="000000"/>
          <w:sz w:val="28"/>
        </w:rPr>
        <w:t>
      Конструирование из деталей конструктора</w:t>
      </w:r>
    </w:p>
    <w:bookmarkEnd w:id="1460"/>
    <w:bookmarkStart w:name="z1467" w:id="1461"/>
    <w:p>
      <w:pPr>
        <w:spacing w:after="0"/>
        <w:ind w:left="0"/>
        <w:jc w:val="both"/>
      </w:pPr>
      <w:r>
        <w:rPr>
          <w:rFonts w:ascii="Times New Roman"/>
          <w:b w:val="false"/>
          <w:i w:val="false"/>
          <w:color w:val="000000"/>
          <w:sz w:val="28"/>
        </w:rPr>
        <w:t>
      Совершенствование навыков сооружения построек для игры из конструкторов, знаний о способах крепления деталей и создания построек.</w:t>
      </w:r>
    </w:p>
    <w:bookmarkEnd w:id="1461"/>
    <w:bookmarkStart w:name="z1468" w:id="1462"/>
    <w:p>
      <w:pPr>
        <w:spacing w:after="0"/>
        <w:ind w:left="0"/>
        <w:jc w:val="both"/>
      </w:pPr>
      <w:r>
        <w:rPr>
          <w:rFonts w:ascii="Times New Roman"/>
          <w:b w:val="false"/>
          <w:i w:val="false"/>
          <w:color w:val="000000"/>
          <w:sz w:val="28"/>
        </w:rPr>
        <w:t>
      Ожидаемые результаты:</w:t>
      </w:r>
    </w:p>
    <w:bookmarkEnd w:id="1462"/>
    <w:bookmarkStart w:name="z1469" w:id="1463"/>
    <w:p>
      <w:pPr>
        <w:spacing w:after="0"/>
        <w:ind w:left="0"/>
        <w:jc w:val="both"/>
      </w:pPr>
      <w:r>
        <w:rPr>
          <w:rFonts w:ascii="Times New Roman"/>
          <w:b w:val="false"/>
          <w:i w:val="false"/>
          <w:color w:val="000000"/>
          <w:sz w:val="28"/>
        </w:rPr>
        <w:t xml:space="preserve">
      называет строительные детали, использует их с учетом конструктивных свойств (устойчивость); </w:t>
      </w:r>
    </w:p>
    <w:bookmarkEnd w:id="1463"/>
    <w:bookmarkStart w:name="z1470" w:id="1464"/>
    <w:p>
      <w:pPr>
        <w:spacing w:after="0"/>
        <w:ind w:left="0"/>
        <w:jc w:val="both"/>
      </w:pPr>
      <w:r>
        <w:rPr>
          <w:rFonts w:ascii="Times New Roman"/>
          <w:b w:val="false"/>
          <w:i w:val="false"/>
          <w:color w:val="000000"/>
          <w:sz w:val="28"/>
        </w:rPr>
        <w:t xml:space="preserve">
      использует детали разного цвета для украшения построек; </w:t>
      </w:r>
    </w:p>
    <w:bookmarkEnd w:id="1464"/>
    <w:bookmarkStart w:name="z1471" w:id="1465"/>
    <w:p>
      <w:pPr>
        <w:spacing w:after="0"/>
        <w:ind w:left="0"/>
        <w:jc w:val="both"/>
      </w:pPr>
      <w:r>
        <w:rPr>
          <w:rFonts w:ascii="Times New Roman"/>
          <w:b w:val="false"/>
          <w:i w:val="false"/>
          <w:color w:val="000000"/>
          <w:sz w:val="28"/>
        </w:rPr>
        <w:t>
      преобразовывает постройки по высоте, длине и ширине;</w:t>
      </w:r>
    </w:p>
    <w:bookmarkEnd w:id="1465"/>
    <w:bookmarkStart w:name="z1472" w:id="1466"/>
    <w:p>
      <w:pPr>
        <w:spacing w:after="0"/>
        <w:ind w:left="0"/>
        <w:jc w:val="both"/>
      </w:pPr>
      <w:r>
        <w:rPr>
          <w:rFonts w:ascii="Times New Roman"/>
          <w:b w:val="false"/>
          <w:i w:val="false"/>
          <w:color w:val="000000"/>
          <w:sz w:val="28"/>
        </w:rPr>
        <w:t xml:space="preserve">
      доводит начатое дело до конца; </w:t>
      </w:r>
    </w:p>
    <w:bookmarkEnd w:id="1466"/>
    <w:bookmarkStart w:name="z1473" w:id="1467"/>
    <w:p>
      <w:pPr>
        <w:spacing w:after="0"/>
        <w:ind w:left="0"/>
        <w:jc w:val="both"/>
      </w:pPr>
      <w:r>
        <w:rPr>
          <w:rFonts w:ascii="Times New Roman"/>
          <w:b w:val="false"/>
          <w:i w:val="false"/>
          <w:color w:val="000000"/>
          <w:sz w:val="28"/>
        </w:rPr>
        <w:t>
      конструирует из бумаги объемные формы;</w:t>
      </w:r>
    </w:p>
    <w:bookmarkEnd w:id="1467"/>
    <w:bookmarkStart w:name="z1474" w:id="1468"/>
    <w:p>
      <w:pPr>
        <w:spacing w:after="0"/>
        <w:ind w:left="0"/>
        <w:jc w:val="both"/>
      </w:pPr>
      <w:r>
        <w:rPr>
          <w:rFonts w:ascii="Times New Roman"/>
          <w:b w:val="false"/>
          <w:i w:val="false"/>
          <w:color w:val="000000"/>
          <w:sz w:val="28"/>
        </w:rPr>
        <w:t>
      изготавливает поделки из природного материала; собирает постройки из конструктора.</w:t>
      </w:r>
    </w:p>
    <w:bookmarkEnd w:id="1468"/>
    <w:bookmarkStart w:name="z1475" w:id="1469"/>
    <w:p>
      <w:pPr>
        <w:spacing w:after="0"/>
        <w:ind w:left="0"/>
        <w:jc w:val="both"/>
      </w:pPr>
      <w:r>
        <w:rPr>
          <w:rFonts w:ascii="Times New Roman"/>
          <w:b w:val="false"/>
          <w:i w:val="false"/>
          <w:color w:val="000000"/>
          <w:sz w:val="28"/>
        </w:rPr>
        <w:t>
      137. Естествознание</w:t>
      </w:r>
    </w:p>
    <w:bookmarkEnd w:id="1469"/>
    <w:bookmarkStart w:name="z1476" w:id="1470"/>
    <w:p>
      <w:pPr>
        <w:spacing w:after="0"/>
        <w:ind w:left="0"/>
        <w:jc w:val="both"/>
      </w:pPr>
      <w:r>
        <w:rPr>
          <w:rFonts w:ascii="Times New Roman"/>
          <w:b w:val="false"/>
          <w:i w:val="false"/>
          <w:color w:val="000000"/>
          <w:sz w:val="28"/>
        </w:rPr>
        <w:t>
      Предметы и явления живой и неживой природы. Формирование знаний о явлениях живой и неживой природы. Расширение знаний об объектах неживой природы.</w:t>
      </w:r>
    </w:p>
    <w:bookmarkEnd w:id="1470"/>
    <w:bookmarkStart w:name="z1477" w:id="1471"/>
    <w:p>
      <w:pPr>
        <w:spacing w:after="0"/>
        <w:ind w:left="0"/>
        <w:jc w:val="both"/>
      </w:pPr>
      <w:r>
        <w:rPr>
          <w:rFonts w:ascii="Times New Roman"/>
          <w:b w:val="false"/>
          <w:i w:val="false"/>
          <w:color w:val="000000"/>
          <w:sz w:val="28"/>
        </w:rPr>
        <w:t>
      Растительный мир</w:t>
      </w:r>
    </w:p>
    <w:bookmarkEnd w:id="1471"/>
    <w:bookmarkStart w:name="z1478" w:id="1472"/>
    <w:p>
      <w:pPr>
        <w:spacing w:after="0"/>
        <w:ind w:left="0"/>
        <w:jc w:val="both"/>
      </w:pPr>
      <w:r>
        <w:rPr>
          <w:rFonts w:ascii="Times New Roman"/>
          <w:b w:val="false"/>
          <w:i w:val="false"/>
          <w:color w:val="000000"/>
          <w:sz w:val="28"/>
        </w:rPr>
        <w:t>
      1) обогащение знания детей о комнатных растениях;</w:t>
      </w:r>
    </w:p>
    <w:bookmarkEnd w:id="1472"/>
    <w:bookmarkStart w:name="z1479" w:id="1473"/>
    <w:p>
      <w:pPr>
        <w:spacing w:after="0"/>
        <w:ind w:left="0"/>
        <w:jc w:val="both"/>
      </w:pPr>
      <w:r>
        <w:rPr>
          <w:rFonts w:ascii="Times New Roman"/>
          <w:b w:val="false"/>
          <w:i w:val="false"/>
          <w:color w:val="000000"/>
          <w:sz w:val="28"/>
        </w:rPr>
        <w:t>
      2) формирование представления о сезонных изменениях в природе, временах года. Обучение наблюдению за состоянием погоды в природе и умению отмечать результаты наблюдений в календаре природы;</w:t>
      </w:r>
    </w:p>
    <w:bookmarkEnd w:id="1473"/>
    <w:bookmarkStart w:name="z1480" w:id="1474"/>
    <w:p>
      <w:pPr>
        <w:spacing w:after="0"/>
        <w:ind w:left="0"/>
        <w:jc w:val="both"/>
      </w:pPr>
      <w:r>
        <w:rPr>
          <w:rFonts w:ascii="Times New Roman"/>
          <w:b w:val="false"/>
          <w:i w:val="false"/>
          <w:color w:val="000000"/>
          <w:sz w:val="28"/>
        </w:rPr>
        <w:t>
      3) распознавание и называние растений на территории детского сада и ближайшего окружения, 4-5 видов овощей и фруктов, комнатных растений, деревьев и кустарников;</w:t>
      </w:r>
    </w:p>
    <w:bookmarkEnd w:id="1474"/>
    <w:bookmarkStart w:name="z1481" w:id="1475"/>
    <w:p>
      <w:pPr>
        <w:spacing w:after="0"/>
        <w:ind w:left="0"/>
        <w:jc w:val="both"/>
      </w:pPr>
      <w:r>
        <w:rPr>
          <w:rFonts w:ascii="Times New Roman"/>
          <w:b w:val="false"/>
          <w:i w:val="false"/>
          <w:color w:val="000000"/>
          <w:sz w:val="28"/>
        </w:rPr>
        <w:t>
      4) воспитание внимания, интереса к проведению элементарных опытов.</w:t>
      </w:r>
    </w:p>
    <w:bookmarkEnd w:id="1475"/>
    <w:bookmarkStart w:name="z1482" w:id="1476"/>
    <w:p>
      <w:pPr>
        <w:spacing w:after="0"/>
        <w:ind w:left="0"/>
        <w:jc w:val="both"/>
      </w:pPr>
      <w:r>
        <w:rPr>
          <w:rFonts w:ascii="Times New Roman"/>
          <w:b w:val="false"/>
          <w:i w:val="false"/>
          <w:color w:val="000000"/>
          <w:sz w:val="28"/>
        </w:rPr>
        <w:t>
      Животный мир</w:t>
      </w:r>
    </w:p>
    <w:bookmarkEnd w:id="1476"/>
    <w:bookmarkStart w:name="z1483" w:id="1477"/>
    <w:p>
      <w:pPr>
        <w:spacing w:after="0"/>
        <w:ind w:left="0"/>
        <w:jc w:val="both"/>
      </w:pPr>
      <w:r>
        <w:rPr>
          <w:rFonts w:ascii="Times New Roman"/>
          <w:b w:val="false"/>
          <w:i w:val="false"/>
          <w:color w:val="000000"/>
          <w:sz w:val="28"/>
        </w:rPr>
        <w:t>
      Расширение представлений о домашних и диких животных, о внешнем виде, способе передвижения, питании. Закрепление знаний о внешних признаках и повадках домашних животных (кошки, собаки). Уточнение знаний об особенностях внешнего вида коровы и лошади, домашних птиц (курицы, петуха, гуся).</w:t>
      </w:r>
    </w:p>
    <w:bookmarkEnd w:id="1477"/>
    <w:bookmarkStart w:name="z1484" w:id="1478"/>
    <w:p>
      <w:pPr>
        <w:spacing w:after="0"/>
        <w:ind w:left="0"/>
        <w:jc w:val="both"/>
      </w:pPr>
      <w:r>
        <w:rPr>
          <w:rFonts w:ascii="Times New Roman"/>
          <w:b w:val="false"/>
          <w:i w:val="false"/>
          <w:color w:val="000000"/>
          <w:sz w:val="28"/>
        </w:rPr>
        <w:t>
      Ожидаемые результаты:</w:t>
      </w:r>
    </w:p>
    <w:bookmarkEnd w:id="1478"/>
    <w:bookmarkStart w:name="z1485" w:id="1479"/>
    <w:p>
      <w:pPr>
        <w:spacing w:after="0"/>
        <w:ind w:left="0"/>
        <w:jc w:val="both"/>
      </w:pPr>
      <w:r>
        <w:rPr>
          <w:rFonts w:ascii="Times New Roman"/>
          <w:b w:val="false"/>
          <w:i w:val="false"/>
          <w:color w:val="000000"/>
          <w:sz w:val="28"/>
        </w:rPr>
        <w:t>
      называет домашних животных и их детенышей, домашних птиц;</w:t>
      </w:r>
    </w:p>
    <w:bookmarkEnd w:id="1479"/>
    <w:bookmarkStart w:name="z1486" w:id="1480"/>
    <w:p>
      <w:pPr>
        <w:spacing w:after="0"/>
        <w:ind w:left="0"/>
        <w:jc w:val="both"/>
      </w:pPr>
      <w:r>
        <w:rPr>
          <w:rFonts w:ascii="Times New Roman"/>
          <w:b w:val="false"/>
          <w:i w:val="false"/>
          <w:color w:val="000000"/>
          <w:sz w:val="28"/>
        </w:rPr>
        <w:t xml:space="preserve">
      знает некоторые виды диких животных; </w:t>
      </w:r>
    </w:p>
    <w:bookmarkEnd w:id="1480"/>
    <w:bookmarkStart w:name="z1487" w:id="1481"/>
    <w:p>
      <w:pPr>
        <w:spacing w:after="0"/>
        <w:ind w:left="0"/>
        <w:jc w:val="both"/>
      </w:pPr>
      <w:r>
        <w:rPr>
          <w:rFonts w:ascii="Times New Roman"/>
          <w:b w:val="false"/>
          <w:i w:val="false"/>
          <w:color w:val="000000"/>
          <w:sz w:val="28"/>
        </w:rPr>
        <w:t>
      называет комнатные растения, растения на территории детского сада;</w:t>
      </w:r>
    </w:p>
    <w:bookmarkEnd w:id="1481"/>
    <w:bookmarkStart w:name="z1488" w:id="1482"/>
    <w:p>
      <w:pPr>
        <w:spacing w:after="0"/>
        <w:ind w:left="0"/>
        <w:jc w:val="both"/>
      </w:pPr>
      <w:r>
        <w:rPr>
          <w:rFonts w:ascii="Times New Roman"/>
          <w:b w:val="false"/>
          <w:i w:val="false"/>
          <w:color w:val="000000"/>
          <w:sz w:val="28"/>
        </w:rPr>
        <w:t>
      устанавливает простейшие связи в сезонных изменениях природы;</w:t>
      </w:r>
    </w:p>
    <w:bookmarkEnd w:id="1482"/>
    <w:bookmarkStart w:name="z1489" w:id="1483"/>
    <w:p>
      <w:pPr>
        <w:spacing w:after="0"/>
        <w:ind w:left="0"/>
        <w:jc w:val="both"/>
      </w:pPr>
      <w:r>
        <w:rPr>
          <w:rFonts w:ascii="Times New Roman"/>
          <w:b w:val="false"/>
          <w:i w:val="false"/>
          <w:color w:val="000000"/>
          <w:sz w:val="28"/>
        </w:rPr>
        <w:t xml:space="preserve">
      проявляет интерес и любознательность к элементарному экспериментированию; </w:t>
      </w:r>
    </w:p>
    <w:bookmarkEnd w:id="1483"/>
    <w:bookmarkStart w:name="z1490" w:id="1484"/>
    <w:p>
      <w:pPr>
        <w:spacing w:after="0"/>
        <w:ind w:left="0"/>
        <w:jc w:val="both"/>
      </w:pPr>
      <w:r>
        <w:rPr>
          <w:rFonts w:ascii="Times New Roman"/>
          <w:b w:val="false"/>
          <w:i w:val="false"/>
          <w:color w:val="000000"/>
          <w:sz w:val="28"/>
        </w:rPr>
        <w:t xml:space="preserve">
      знает элементарные правила поведения в природе. </w:t>
      </w:r>
    </w:p>
    <w:bookmarkEnd w:id="1484"/>
    <w:bookmarkStart w:name="z1491" w:id="1485"/>
    <w:p>
      <w:pPr>
        <w:spacing w:after="0"/>
        <w:ind w:left="0"/>
        <w:jc w:val="left"/>
      </w:pPr>
      <w:r>
        <w:rPr>
          <w:rFonts w:ascii="Times New Roman"/>
          <w:b/>
          <w:i w:val="false"/>
          <w:color w:val="000000"/>
        </w:rPr>
        <w:t xml:space="preserve"> Параграф 9. ІІ полугодие</w:t>
      </w:r>
    </w:p>
    <w:bookmarkEnd w:id="1485"/>
    <w:bookmarkStart w:name="z1492" w:id="1486"/>
    <w:p>
      <w:pPr>
        <w:spacing w:after="0"/>
        <w:ind w:left="0"/>
        <w:jc w:val="both"/>
      </w:pPr>
      <w:r>
        <w:rPr>
          <w:rFonts w:ascii="Times New Roman"/>
          <w:b w:val="false"/>
          <w:i w:val="false"/>
          <w:color w:val="000000"/>
          <w:sz w:val="28"/>
        </w:rPr>
        <w:t>
      138. Формирование элементарных математических представлений</w:t>
      </w:r>
    </w:p>
    <w:bookmarkEnd w:id="1486"/>
    <w:bookmarkStart w:name="z1493" w:id="1487"/>
    <w:p>
      <w:pPr>
        <w:spacing w:after="0"/>
        <w:ind w:left="0"/>
        <w:jc w:val="both"/>
      </w:pPr>
      <w:r>
        <w:rPr>
          <w:rFonts w:ascii="Times New Roman"/>
          <w:b w:val="false"/>
          <w:i w:val="false"/>
          <w:color w:val="000000"/>
          <w:sz w:val="28"/>
        </w:rPr>
        <w:t>
      Множество</w:t>
      </w:r>
    </w:p>
    <w:bookmarkEnd w:id="1487"/>
    <w:bookmarkStart w:name="z1494" w:id="1488"/>
    <w:p>
      <w:pPr>
        <w:spacing w:after="0"/>
        <w:ind w:left="0"/>
        <w:jc w:val="both"/>
      </w:pPr>
      <w:r>
        <w:rPr>
          <w:rFonts w:ascii="Times New Roman"/>
          <w:b w:val="false"/>
          <w:i w:val="false"/>
          <w:color w:val="000000"/>
          <w:sz w:val="28"/>
        </w:rPr>
        <w:t>
      1) совершенствование представления о том, что множество может состоять из разных по качеству предметов;</w:t>
      </w:r>
    </w:p>
    <w:bookmarkEnd w:id="1488"/>
    <w:bookmarkStart w:name="z1495" w:id="1489"/>
    <w:p>
      <w:pPr>
        <w:spacing w:after="0"/>
        <w:ind w:left="0"/>
        <w:jc w:val="both"/>
      </w:pPr>
      <w:r>
        <w:rPr>
          <w:rFonts w:ascii="Times New Roman"/>
          <w:b w:val="false"/>
          <w:i w:val="false"/>
          <w:color w:val="000000"/>
          <w:sz w:val="28"/>
        </w:rPr>
        <w:t>
      2) совершенствование умения сравнивать предметы множества, определяя их равенство или неравенство на основе сопоставления пар.</w:t>
      </w:r>
    </w:p>
    <w:bookmarkEnd w:id="1489"/>
    <w:bookmarkStart w:name="z1496" w:id="1490"/>
    <w:p>
      <w:pPr>
        <w:spacing w:after="0"/>
        <w:ind w:left="0"/>
        <w:jc w:val="both"/>
      </w:pPr>
      <w:r>
        <w:rPr>
          <w:rFonts w:ascii="Times New Roman"/>
          <w:b w:val="false"/>
          <w:i w:val="false"/>
          <w:color w:val="000000"/>
          <w:sz w:val="28"/>
        </w:rPr>
        <w:t>
      Количество, счет</w:t>
      </w:r>
    </w:p>
    <w:bookmarkEnd w:id="1490"/>
    <w:bookmarkStart w:name="z1497" w:id="1491"/>
    <w:p>
      <w:pPr>
        <w:spacing w:after="0"/>
        <w:ind w:left="0"/>
        <w:jc w:val="both"/>
      </w:pPr>
      <w:r>
        <w:rPr>
          <w:rFonts w:ascii="Times New Roman"/>
          <w:b w:val="false"/>
          <w:i w:val="false"/>
          <w:color w:val="000000"/>
          <w:sz w:val="28"/>
        </w:rPr>
        <w:t>
      1) совершенствование знаний прямого и обратного счета в пределах 5;</w:t>
      </w:r>
    </w:p>
    <w:bookmarkEnd w:id="1491"/>
    <w:bookmarkStart w:name="z1498" w:id="1492"/>
    <w:p>
      <w:pPr>
        <w:spacing w:after="0"/>
        <w:ind w:left="0"/>
        <w:jc w:val="both"/>
      </w:pPr>
      <w:r>
        <w:rPr>
          <w:rFonts w:ascii="Times New Roman"/>
          <w:b w:val="false"/>
          <w:i w:val="false"/>
          <w:color w:val="000000"/>
          <w:sz w:val="28"/>
        </w:rPr>
        <w:t>
      2) обучение умению устанавливать равенства двумя способами, добавляя к меньшей группе или убирая из большей группы один предмет, отвечать на вопросы "Сколько было?", "Сколько стало?". Развитие умения обобщать числовые значения на основе сравнения групп;</w:t>
      </w:r>
    </w:p>
    <w:bookmarkEnd w:id="1492"/>
    <w:bookmarkStart w:name="z1499" w:id="1493"/>
    <w:p>
      <w:pPr>
        <w:spacing w:after="0"/>
        <w:ind w:left="0"/>
        <w:jc w:val="both"/>
      </w:pPr>
      <w:r>
        <w:rPr>
          <w:rFonts w:ascii="Times New Roman"/>
          <w:b w:val="false"/>
          <w:i w:val="false"/>
          <w:color w:val="000000"/>
          <w:sz w:val="28"/>
        </w:rPr>
        <w:t>
      3) совершенствование навыков счета с помощью различных анализаторов (зрительного, слухового, осязательного).</w:t>
      </w:r>
    </w:p>
    <w:bookmarkEnd w:id="1493"/>
    <w:bookmarkStart w:name="z1500" w:id="1494"/>
    <w:p>
      <w:pPr>
        <w:spacing w:after="0"/>
        <w:ind w:left="0"/>
        <w:jc w:val="both"/>
      </w:pPr>
      <w:r>
        <w:rPr>
          <w:rFonts w:ascii="Times New Roman"/>
          <w:b w:val="false"/>
          <w:i w:val="false"/>
          <w:color w:val="000000"/>
          <w:sz w:val="28"/>
        </w:rPr>
        <w:t>
      Величина</w:t>
      </w:r>
    </w:p>
    <w:bookmarkEnd w:id="1494"/>
    <w:bookmarkStart w:name="z1501" w:id="1495"/>
    <w:p>
      <w:pPr>
        <w:spacing w:after="0"/>
        <w:ind w:left="0"/>
        <w:jc w:val="both"/>
      </w:pPr>
      <w:r>
        <w:rPr>
          <w:rFonts w:ascii="Times New Roman"/>
          <w:b w:val="false"/>
          <w:i w:val="false"/>
          <w:color w:val="000000"/>
          <w:sz w:val="28"/>
        </w:rPr>
        <w:t>
      Закрепление навыков сравнения двух контрастных и одинаковых предметов по длине, ширине, высоте и толщине посредством наложения и приложения.</w:t>
      </w:r>
    </w:p>
    <w:bookmarkEnd w:id="1495"/>
    <w:bookmarkStart w:name="z1502" w:id="1496"/>
    <w:p>
      <w:pPr>
        <w:spacing w:after="0"/>
        <w:ind w:left="0"/>
        <w:jc w:val="both"/>
      </w:pPr>
      <w:r>
        <w:rPr>
          <w:rFonts w:ascii="Times New Roman"/>
          <w:b w:val="false"/>
          <w:i w:val="false"/>
          <w:color w:val="000000"/>
          <w:sz w:val="28"/>
        </w:rPr>
        <w:t>
      Геометрические фигуры</w:t>
      </w:r>
    </w:p>
    <w:bookmarkEnd w:id="1496"/>
    <w:bookmarkStart w:name="z1503" w:id="1497"/>
    <w:p>
      <w:pPr>
        <w:spacing w:after="0"/>
        <w:ind w:left="0"/>
        <w:jc w:val="both"/>
      </w:pPr>
      <w:r>
        <w:rPr>
          <w:rFonts w:ascii="Times New Roman"/>
          <w:b w:val="false"/>
          <w:i w:val="false"/>
          <w:color w:val="000000"/>
          <w:sz w:val="28"/>
        </w:rPr>
        <w:t>
      Закрепление навыков узнавания и называния геометрических фигур: круг, квадрат, треугольник, обследования формы фигур осязательно-двигательным и зрительным способами.</w:t>
      </w:r>
    </w:p>
    <w:bookmarkEnd w:id="1497"/>
    <w:bookmarkStart w:name="z1504" w:id="1498"/>
    <w:p>
      <w:pPr>
        <w:spacing w:after="0"/>
        <w:ind w:left="0"/>
        <w:jc w:val="both"/>
      </w:pPr>
      <w:r>
        <w:rPr>
          <w:rFonts w:ascii="Times New Roman"/>
          <w:b w:val="false"/>
          <w:i w:val="false"/>
          <w:color w:val="000000"/>
          <w:sz w:val="28"/>
        </w:rPr>
        <w:t>
      Ориентировка в пространстве. Закрепление навыков ориентирования в расположении частей своего тела, определения пространственных направлений в непосредственной близости от себя.</w:t>
      </w:r>
    </w:p>
    <w:bookmarkEnd w:id="1498"/>
    <w:bookmarkStart w:name="z1505" w:id="1499"/>
    <w:p>
      <w:pPr>
        <w:spacing w:after="0"/>
        <w:ind w:left="0"/>
        <w:jc w:val="both"/>
      </w:pPr>
      <w:r>
        <w:rPr>
          <w:rFonts w:ascii="Times New Roman"/>
          <w:b w:val="false"/>
          <w:i w:val="false"/>
          <w:color w:val="000000"/>
          <w:sz w:val="28"/>
        </w:rPr>
        <w:t>
      Ориентировка во времени. Совершенствование навыков определения и распознавания контрастных частей суток.</w:t>
      </w:r>
    </w:p>
    <w:bookmarkEnd w:id="1499"/>
    <w:bookmarkStart w:name="z1506" w:id="1500"/>
    <w:p>
      <w:pPr>
        <w:spacing w:after="0"/>
        <w:ind w:left="0"/>
        <w:jc w:val="both"/>
      </w:pPr>
      <w:r>
        <w:rPr>
          <w:rFonts w:ascii="Times New Roman"/>
          <w:b w:val="false"/>
          <w:i w:val="false"/>
          <w:color w:val="000000"/>
          <w:sz w:val="28"/>
        </w:rPr>
        <w:t xml:space="preserve">
      Ожидаемые результаты: </w:t>
      </w:r>
    </w:p>
    <w:bookmarkEnd w:id="1500"/>
    <w:bookmarkStart w:name="z1507" w:id="1501"/>
    <w:p>
      <w:pPr>
        <w:spacing w:after="0"/>
        <w:ind w:left="0"/>
        <w:jc w:val="both"/>
      </w:pPr>
      <w:r>
        <w:rPr>
          <w:rFonts w:ascii="Times New Roman"/>
          <w:b w:val="false"/>
          <w:i w:val="false"/>
          <w:color w:val="000000"/>
          <w:sz w:val="28"/>
        </w:rPr>
        <w:t>
      называет части суток: утро, день, ночь, дни: сегодня, вчера, завтра, понятия: быстро, медленно, определяет положение предметов в пространстве по отношению к себе;</w:t>
      </w:r>
    </w:p>
    <w:bookmarkEnd w:id="1501"/>
    <w:bookmarkStart w:name="z1508" w:id="1502"/>
    <w:p>
      <w:pPr>
        <w:spacing w:after="0"/>
        <w:ind w:left="0"/>
        <w:jc w:val="both"/>
      </w:pPr>
      <w:r>
        <w:rPr>
          <w:rFonts w:ascii="Times New Roman"/>
          <w:b w:val="false"/>
          <w:i w:val="false"/>
          <w:color w:val="000000"/>
          <w:sz w:val="28"/>
        </w:rPr>
        <w:t>
      находит способы решения различных проблем с помощью пробующих действий;</w:t>
      </w:r>
    </w:p>
    <w:bookmarkEnd w:id="1502"/>
    <w:bookmarkStart w:name="z1509" w:id="1503"/>
    <w:p>
      <w:pPr>
        <w:spacing w:after="0"/>
        <w:ind w:left="0"/>
        <w:jc w:val="both"/>
      </w:pPr>
      <w:r>
        <w:rPr>
          <w:rFonts w:ascii="Times New Roman"/>
          <w:b w:val="false"/>
          <w:i w:val="false"/>
          <w:color w:val="000000"/>
          <w:sz w:val="28"/>
        </w:rPr>
        <w:t>
      устанавливает простейшие причинно-следственные связи.</w:t>
      </w:r>
    </w:p>
    <w:bookmarkEnd w:id="1503"/>
    <w:bookmarkStart w:name="z1510" w:id="1504"/>
    <w:p>
      <w:pPr>
        <w:spacing w:after="0"/>
        <w:ind w:left="0"/>
        <w:jc w:val="both"/>
      </w:pPr>
      <w:r>
        <w:rPr>
          <w:rFonts w:ascii="Times New Roman"/>
          <w:b w:val="false"/>
          <w:i w:val="false"/>
          <w:color w:val="000000"/>
          <w:sz w:val="28"/>
        </w:rPr>
        <w:t>
      139. Конструирование</w:t>
      </w:r>
    </w:p>
    <w:bookmarkEnd w:id="1504"/>
    <w:bookmarkStart w:name="z1511" w:id="1505"/>
    <w:p>
      <w:pPr>
        <w:spacing w:after="0"/>
        <w:ind w:left="0"/>
        <w:jc w:val="both"/>
      </w:pPr>
      <w:r>
        <w:rPr>
          <w:rFonts w:ascii="Times New Roman"/>
          <w:b w:val="false"/>
          <w:i w:val="false"/>
          <w:color w:val="000000"/>
          <w:sz w:val="28"/>
        </w:rPr>
        <w:t>
      Конструирование из строительного материала</w:t>
      </w:r>
    </w:p>
    <w:bookmarkEnd w:id="1505"/>
    <w:bookmarkStart w:name="z1512" w:id="1506"/>
    <w:p>
      <w:pPr>
        <w:spacing w:after="0"/>
        <w:ind w:left="0"/>
        <w:jc w:val="both"/>
      </w:pPr>
      <w:r>
        <w:rPr>
          <w:rFonts w:ascii="Times New Roman"/>
          <w:b w:val="false"/>
          <w:i w:val="false"/>
          <w:color w:val="000000"/>
          <w:sz w:val="28"/>
        </w:rPr>
        <w:t>
      Формирование навыков:</w:t>
      </w:r>
    </w:p>
    <w:bookmarkEnd w:id="1506"/>
    <w:bookmarkStart w:name="z1513" w:id="1507"/>
    <w:p>
      <w:pPr>
        <w:spacing w:after="0"/>
        <w:ind w:left="0"/>
        <w:jc w:val="both"/>
      </w:pPr>
      <w:r>
        <w:rPr>
          <w:rFonts w:ascii="Times New Roman"/>
          <w:b w:val="false"/>
          <w:i w:val="false"/>
          <w:color w:val="000000"/>
          <w:sz w:val="28"/>
        </w:rPr>
        <w:t>
      1) умения различать и называть основные детали строительного материала, их частей, распознавания их по цвету, величине;</w:t>
      </w:r>
    </w:p>
    <w:bookmarkEnd w:id="1507"/>
    <w:bookmarkStart w:name="z1514" w:id="1508"/>
    <w:p>
      <w:pPr>
        <w:spacing w:after="0"/>
        <w:ind w:left="0"/>
        <w:jc w:val="both"/>
      </w:pPr>
      <w:r>
        <w:rPr>
          <w:rFonts w:ascii="Times New Roman"/>
          <w:b w:val="false"/>
          <w:i w:val="false"/>
          <w:color w:val="000000"/>
          <w:sz w:val="28"/>
        </w:rPr>
        <w:t>
      2) творческого воображения при сооружении построек, объединяя их по сюжету и обыгрывая его.</w:t>
      </w:r>
    </w:p>
    <w:bookmarkEnd w:id="1508"/>
    <w:bookmarkStart w:name="z1515" w:id="1509"/>
    <w:p>
      <w:pPr>
        <w:spacing w:after="0"/>
        <w:ind w:left="0"/>
        <w:jc w:val="both"/>
      </w:pPr>
      <w:r>
        <w:rPr>
          <w:rFonts w:ascii="Times New Roman"/>
          <w:b w:val="false"/>
          <w:i w:val="false"/>
          <w:color w:val="000000"/>
          <w:sz w:val="28"/>
        </w:rPr>
        <w:t>
      Формирование умения сооружать коллективные конструкции.</w:t>
      </w:r>
    </w:p>
    <w:bookmarkEnd w:id="1509"/>
    <w:bookmarkStart w:name="z1516" w:id="1510"/>
    <w:p>
      <w:pPr>
        <w:spacing w:after="0"/>
        <w:ind w:left="0"/>
        <w:jc w:val="both"/>
      </w:pPr>
      <w:r>
        <w:rPr>
          <w:rFonts w:ascii="Times New Roman"/>
          <w:b w:val="false"/>
          <w:i w:val="false"/>
          <w:color w:val="000000"/>
          <w:sz w:val="28"/>
        </w:rPr>
        <w:t>
      Закрепление навыков:</w:t>
      </w:r>
    </w:p>
    <w:bookmarkEnd w:id="1510"/>
    <w:bookmarkStart w:name="z1517" w:id="1511"/>
    <w:p>
      <w:pPr>
        <w:spacing w:after="0"/>
        <w:ind w:left="0"/>
        <w:jc w:val="both"/>
      </w:pPr>
      <w:r>
        <w:rPr>
          <w:rFonts w:ascii="Times New Roman"/>
          <w:b w:val="false"/>
          <w:i w:val="false"/>
          <w:color w:val="000000"/>
          <w:sz w:val="28"/>
        </w:rPr>
        <w:t>
      1) называния строительных деталей и использования их с учетом конструктивных свойств;</w:t>
      </w:r>
    </w:p>
    <w:bookmarkEnd w:id="1511"/>
    <w:bookmarkStart w:name="z1518" w:id="1512"/>
    <w:p>
      <w:pPr>
        <w:spacing w:after="0"/>
        <w:ind w:left="0"/>
        <w:jc w:val="both"/>
      </w:pPr>
      <w:r>
        <w:rPr>
          <w:rFonts w:ascii="Times New Roman"/>
          <w:b w:val="false"/>
          <w:i w:val="false"/>
          <w:color w:val="000000"/>
          <w:sz w:val="28"/>
        </w:rPr>
        <w:t>
      2) индивидуальной и коллективной деятельности, объединения постройки общим замыслом;</w:t>
      </w:r>
    </w:p>
    <w:bookmarkEnd w:id="1512"/>
    <w:bookmarkStart w:name="z1519" w:id="1513"/>
    <w:p>
      <w:pPr>
        <w:spacing w:after="0"/>
        <w:ind w:left="0"/>
        <w:jc w:val="both"/>
      </w:pPr>
      <w:r>
        <w:rPr>
          <w:rFonts w:ascii="Times New Roman"/>
          <w:b w:val="false"/>
          <w:i w:val="false"/>
          <w:color w:val="000000"/>
          <w:sz w:val="28"/>
        </w:rPr>
        <w:t>
      3) распределения обязанностей между сверстниками;</w:t>
      </w:r>
    </w:p>
    <w:bookmarkEnd w:id="1513"/>
    <w:bookmarkStart w:name="z1520" w:id="1514"/>
    <w:p>
      <w:pPr>
        <w:spacing w:after="0"/>
        <w:ind w:left="0"/>
        <w:jc w:val="both"/>
      </w:pPr>
      <w:r>
        <w:rPr>
          <w:rFonts w:ascii="Times New Roman"/>
          <w:b w:val="false"/>
          <w:i w:val="false"/>
          <w:color w:val="000000"/>
          <w:sz w:val="28"/>
        </w:rPr>
        <w:t>
      4) преобразования листов бумаги в комочки, спирали, петли;</w:t>
      </w:r>
    </w:p>
    <w:bookmarkEnd w:id="1514"/>
    <w:bookmarkStart w:name="z1521" w:id="1515"/>
    <w:p>
      <w:pPr>
        <w:spacing w:after="0"/>
        <w:ind w:left="0"/>
        <w:jc w:val="both"/>
      </w:pPr>
      <w:r>
        <w:rPr>
          <w:rFonts w:ascii="Times New Roman"/>
          <w:b w:val="false"/>
          <w:i w:val="false"/>
          <w:color w:val="000000"/>
          <w:sz w:val="28"/>
        </w:rPr>
        <w:t>
      5) склеивания деталей между собой, собирания композиции;</w:t>
      </w:r>
    </w:p>
    <w:bookmarkEnd w:id="1515"/>
    <w:bookmarkStart w:name="z1522" w:id="1516"/>
    <w:p>
      <w:pPr>
        <w:spacing w:after="0"/>
        <w:ind w:left="0"/>
        <w:jc w:val="both"/>
      </w:pPr>
      <w:r>
        <w:rPr>
          <w:rFonts w:ascii="Times New Roman"/>
          <w:b w:val="false"/>
          <w:i w:val="false"/>
          <w:color w:val="000000"/>
          <w:sz w:val="28"/>
        </w:rPr>
        <w:t>
      6) создания разных образов по типу "пластики";</w:t>
      </w:r>
    </w:p>
    <w:bookmarkEnd w:id="1516"/>
    <w:bookmarkStart w:name="z1523" w:id="1517"/>
    <w:p>
      <w:pPr>
        <w:spacing w:after="0"/>
        <w:ind w:left="0"/>
        <w:jc w:val="both"/>
      </w:pPr>
      <w:r>
        <w:rPr>
          <w:rFonts w:ascii="Times New Roman"/>
          <w:b w:val="false"/>
          <w:i w:val="false"/>
          <w:color w:val="000000"/>
          <w:sz w:val="28"/>
        </w:rPr>
        <w:t xml:space="preserve">
      7) складывания из бумаги простейших форм по типу "оригами". Конструирование из природного, бросового материала </w:t>
      </w:r>
    </w:p>
    <w:bookmarkEnd w:id="1517"/>
    <w:bookmarkStart w:name="z1524" w:id="1518"/>
    <w:p>
      <w:pPr>
        <w:spacing w:after="0"/>
        <w:ind w:left="0"/>
        <w:jc w:val="both"/>
      </w:pPr>
      <w:r>
        <w:rPr>
          <w:rFonts w:ascii="Times New Roman"/>
          <w:b w:val="false"/>
          <w:i w:val="false"/>
          <w:color w:val="000000"/>
          <w:sz w:val="28"/>
        </w:rPr>
        <w:t>
      Приобщение детей к изготовлению поделок из бросового материала.</w:t>
      </w:r>
    </w:p>
    <w:bookmarkEnd w:id="1518"/>
    <w:bookmarkStart w:name="z1525" w:id="1519"/>
    <w:p>
      <w:pPr>
        <w:spacing w:after="0"/>
        <w:ind w:left="0"/>
        <w:jc w:val="both"/>
      </w:pPr>
      <w:r>
        <w:rPr>
          <w:rFonts w:ascii="Times New Roman"/>
          <w:b w:val="false"/>
          <w:i w:val="false"/>
          <w:color w:val="000000"/>
          <w:sz w:val="28"/>
        </w:rPr>
        <w:t>
      Использование клея для закрепления частей. Развитие творческого воображения, создание поделки с опорой на наглядность.</w:t>
      </w:r>
    </w:p>
    <w:bookmarkEnd w:id="1519"/>
    <w:bookmarkStart w:name="z1526" w:id="1520"/>
    <w:p>
      <w:pPr>
        <w:spacing w:after="0"/>
        <w:ind w:left="0"/>
        <w:jc w:val="both"/>
      </w:pPr>
      <w:r>
        <w:rPr>
          <w:rFonts w:ascii="Times New Roman"/>
          <w:b w:val="false"/>
          <w:i w:val="false"/>
          <w:color w:val="000000"/>
          <w:sz w:val="28"/>
        </w:rPr>
        <w:t>
      Конструирование из деталей конструктора</w:t>
      </w:r>
    </w:p>
    <w:bookmarkEnd w:id="1520"/>
    <w:bookmarkStart w:name="z1527" w:id="1521"/>
    <w:p>
      <w:pPr>
        <w:spacing w:after="0"/>
        <w:ind w:left="0"/>
        <w:jc w:val="both"/>
      </w:pPr>
      <w:r>
        <w:rPr>
          <w:rFonts w:ascii="Times New Roman"/>
          <w:b w:val="false"/>
          <w:i w:val="false"/>
          <w:color w:val="000000"/>
          <w:sz w:val="28"/>
        </w:rPr>
        <w:t>
      Совершенствование навыков сооружения построек для игры из конструкторов, закрепления способов крепления деталей и создания построек.</w:t>
      </w:r>
    </w:p>
    <w:bookmarkEnd w:id="1521"/>
    <w:bookmarkStart w:name="z1528" w:id="1522"/>
    <w:p>
      <w:pPr>
        <w:spacing w:after="0"/>
        <w:ind w:left="0"/>
        <w:jc w:val="both"/>
      </w:pPr>
      <w:r>
        <w:rPr>
          <w:rFonts w:ascii="Times New Roman"/>
          <w:b w:val="false"/>
          <w:i w:val="false"/>
          <w:color w:val="000000"/>
          <w:sz w:val="28"/>
        </w:rPr>
        <w:t xml:space="preserve">
      Ожидаемые результаты: </w:t>
      </w:r>
    </w:p>
    <w:bookmarkEnd w:id="1522"/>
    <w:bookmarkStart w:name="z1529" w:id="1523"/>
    <w:p>
      <w:pPr>
        <w:spacing w:after="0"/>
        <w:ind w:left="0"/>
        <w:jc w:val="both"/>
      </w:pPr>
      <w:r>
        <w:rPr>
          <w:rFonts w:ascii="Times New Roman"/>
          <w:b w:val="false"/>
          <w:i w:val="false"/>
          <w:color w:val="000000"/>
          <w:sz w:val="28"/>
        </w:rPr>
        <w:t>
      называет и различает предметы, определяет их размер, цвет, форму, материал, из которого они сделаны;</w:t>
      </w:r>
    </w:p>
    <w:bookmarkEnd w:id="1523"/>
    <w:bookmarkStart w:name="z1530" w:id="1524"/>
    <w:p>
      <w:pPr>
        <w:spacing w:after="0"/>
        <w:ind w:left="0"/>
        <w:jc w:val="both"/>
      </w:pPr>
      <w:r>
        <w:rPr>
          <w:rFonts w:ascii="Times New Roman"/>
          <w:b w:val="false"/>
          <w:i w:val="false"/>
          <w:color w:val="000000"/>
          <w:sz w:val="28"/>
        </w:rPr>
        <w:t>
      умеет их классифицировать;</w:t>
      </w:r>
    </w:p>
    <w:bookmarkEnd w:id="1524"/>
    <w:bookmarkStart w:name="z1531" w:id="1525"/>
    <w:p>
      <w:pPr>
        <w:spacing w:after="0"/>
        <w:ind w:left="0"/>
        <w:jc w:val="both"/>
      </w:pPr>
      <w:r>
        <w:rPr>
          <w:rFonts w:ascii="Times New Roman"/>
          <w:b w:val="false"/>
          <w:i w:val="false"/>
          <w:color w:val="000000"/>
          <w:sz w:val="28"/>
        </w:rPr>
        <w:t>
      различает и называет строительные детали, использует их с учетом конструктивных свойств;</w:t>
      </w:r>
    </w:p>
    <w:bookmarkEnd w:id="1525"/>
    <w:bookmarkStart w:name="z1532" w:id="1526"/>
    <w:p>
      <w:pPr>
        <w:spacing w:after="0"/>
        <w:ind w:left="0"/>
        <w:jc w:val="both"/>
      </w:pPr>
      <w:r>
        <w:rPr>
          <w:rFonts w:ascii="Times New Roman"/>
          <w:b w:val="false"/>
          <w:i w:val="false"/>
          <w:color w:val="000000"/>
          <w:sz w:val="28"/>
        </w:rPr>
        <w:t>
      умеет обыграть свои постройки.</w:t>
      </w:r>
    </w:p>
    <w:bookmarkEnd w:id="1526"/>
    <w:bookmarkStart w:name="z1533" w:id="1527"/>
    <w:p>
      <w:pPr>
        <w:spacing w:after="0"/>
        <w:ind w:left="0"/>
        <w:jc w:val="both"/>
      </w:pPr>
      <w:r>
        <w:rPr>
          <w:rFonts w:ascii="Times New Roman"/>
          <w:b w:val="false"/>
          <w:i w:val="false"/>
          <w:color w:val="000000"/>
          <w:sz w:val="28"/>
        </w:rPr>
        <w:t>
      140. Естествознание</w:t>
      </w:r>
    </w:p>
    <w:bookmarkEnd w:id="1527"/>
    <w:bookmarkStart w:name="z1534" w:id="1528"/>
    <w:p>
      <w:pPr>
        <w:spacing w:after="0"/>
        <w:ind w:left="0"/>
        <w:jc w:val="both"/>
      </w:pPr>
      <w:r>
        <w:rPr>
          <w:rFonts w:ascii="Times New Roman"/>
          <w:b w:val="false"/>
          <w:i w:val="false"/>
          <w:color w:val="000000"/>
          <w:sz w:val="28"/>
        </w:rPr>
        <w:t>
      Предметы и явления живой и неживой природы</w:t>
      </w:r>
    </w:p>
    <w:bookmarkEnd w:id="1528"/>
    <w:bookmarkStart w:name="z1535" w:id="1529"/>
    <w:p>
      <w:pPr>
        <w:spacing w:after="0"/>
        <w:ind w:left="0"/>
        <w:jc w:val="both"/>
      </w:pPr>
      <w:r>
        <w:rPr>
          <w:rFonts w:ascii="Times New Roman"/>
          <w:b w:val="false"/>
          <w:i w:val="false"/>
          <w:color w:val="000000"/>
          <w:sz w:val="28"/>
        </w:rPr>
        <w:t>
      Формирование представления о явлениях в природе, обогащение знаний об объектах живой и неживой природы.</w:t>
      </w:r>
    </w:p>
    <w:bookmarkEnd w:id="1529"/>
    <w:bookmarkStart w:name="z1536" w:id="1530"/>
    <w:p>
      <w:pPr>
        <w:spacing w:after="0"/>
        <w:ind w:left="0"/>
        <w:jc w:val="both"/>
      </w:pPr>
      <w:r>
        <w:rPr>
          <w:rFonts w:ascii="Times New Roman"/>
          <w:b w:val="false"/>
          <w:i w:val="false"/>
          <w:color w:val="000000"/>
          <w:sz w:val="28"/>
        </w:rPr>
        <w:t>
      Сезонные изменения в природе</w:t>
      </w:r>
    </w:p>
    <w:bookmarkEnd w:id="1530"/>
    <w:bookmarkStart w:name="z1537" w:id="1531"/>
    <w:p>
      <w:pPr>
        <w:spacing w:after="0"/>
        <w:ind w:left="0"/>
        <w:jc w:val="both"/>
      </w:pPr>
      <w:r>
        <w:rPr>
          <w:rFonts w:ascii="Times New Roman"/>
          <w:b w:val="false"/>
          <w:i w:val="false"/>
          <w:color w:val="000000"/>
          <w:sz w:val="28"/>
        </w:rPr>
        <w:t xml:space="preserve">
      1) развитие навыков наблюдения за природой в весеннее, зимнее, летнее, осеннее время; </w:t>
      </w:r>
    </w:p>
    <w:bookmarkEnd w:id="1531"/>
    <w:bookmarkStart w:name="z1538" w:id="1532"/>
    <w:p>
      <w:pPr>
        <w:spacing w:after="0"/>
        <w:ind w:left="0"/>
        <w:jc w:val="both"/>
      </w:pPr>
      <w:r>
        <w:rPr>
          <w:rFonts w:ascii="Times New Roman"/>
          <w:b w:val="false"/>
          <w:i w:val="false"/>
          <w:color w:val="000000"/>
          <w:sz w:val="28"/>
        </w:rPr>
        <w:t>
      2) совершенствование навыков наблюдения за состоянием погоды в природе и умение отмечать в календаре природы результаты наблюдений.</w:t>
      </w:r>
    </w:p>
    <w:bookmarkEnd w:id="1532"/>
    <w:bookmarkStart w:name="z1539" w:id="1533"/>
    <w:p>
      <w:pPr>
        <w:spacing w:after="0"/>
        <w:ind w:left="0"/>
        <w:jc w:val="both"/>
      </w:pPr>
      <w:r>
        <w:rPr>
          <w:rFonts w:ascii="Times New Roman"/>
          <w:b w:val="false"/>
          <w:i w:val="false"/>
          <w:color w:val="000000"/>
          <w:sz w:val="28"/>
        </w:rPr>
        <w:t>
      Растительный мир</w:t>
      </w:r>
    </w:p>
    <w:bookmarkEnd w:id="1533"/>
    <w:bookmarkStart w:name="z1540" w:id="1534"/>
    <w:p>
      <w:pPr>
        <w:spacing w:after="0"/>
        <w:ind w:left="0"/>
        <w:jc w:val="both"/>
      </w:pPr>
      <w:r>
        <w:rPr>
          <w:rFonts w:ascii="Times New Roman"/>
          <w:b w:val="false"/>
          <w:i w:val="false"/>
          <w:color w:val="000000"/>
          <w:sz w:val="28"/>
        </w:rPr>
        <w:t>
      Закрепление знаний о растениях на территории детского сада и ближайшем окружении, умения различать и называть их, навыков узнавания и называния 4-5 видов овощей и фруктов, комнатных растений, деревьев и кустарников. Умение называть части дерева и цветка.</w:t>
      </w:r>
    </w:p>
    <w:bookmarkEnd w:id="1534"/>
    <w:bookmarkStart w:name="z1541" w:id="1535"/>
    <w:p>
      <w:pPr>
        <w:spacing w:after="0"/>
        <w:ind w:left="0"/>
        <w:jc w:val="both"/>
      </w:pPr>
      <w:r>
        <w:rPr>
          <w:rFonts w:ascii="Times New Roman"/>
          <w:b w:val="false"/>
          <w:i w:val="false"/>
          <w:color w:val="000000"/>
          <w:sz w:val="28"/>
        </w:rPr>
        <w:t>
      Формирование знаний о:</w:t>
      </w:r>
    </w:p>
    <w:bookmarkEnd w:id="1535"/>
    <w:bookmarkStart w:name="z1542" w:id="1536"/>
    <w:p>
      <w:pPr>
        <w:spacing w:after="0"/>
        <w:ind w:left="0"/>
        <w:jc w:val="both"/>
      </w:pPr>
      <w:r>
        <w:rPr>
          <w:rFonts w:ascii="Times New Roman"/>
          <w:b w:val="false"/>
          <w:i w:val="false"/>
          <w:color w:val="000000"/>
          <w:sz w:val="28"/>
        </w:rPr>
        <w:t>
      1) растениях, их жизни в весеннее время года;</w:t>
      </w:r>
    </w:p>
    <w:bookmarkEnd w:id="1536"/>
    <w:bookmarkStart w:name="z1543" w:id="1537"/>
    <w:p>
      <w:pPr>
        <w:spacing w:after="0"/>
        <w:ind w:left="0"/>
        <w:jc w:val="both"/>
      </w:pPr>
      <w:r>
        <w:rPr>
          <w:rFonts w:ascii="Times New Roman"/>
          <w:b w:val="false"/>
          <w:i w:val="false"/>
          <w:color w:val="000000"/>
          <w:sz w:val="28"/>
        </w:rPr>
        <w:t>
      2) травянистых растениях (4-5 видов), ягодах, грибах;</w:t>
      </w:r>
    </w:p>
    <w:bookmarkEnd w:id="1537"/>
    <w:bookmarkStart w:name="z1544" w:id="1538"/>
    <w:p>
      <w:pPr>
        <w:spacing w:after="0"/>
        <w:ind w:left="0"/>
        <w:jc w:val="both"/>
      </w:pPr>
      <w:r>
        <w:rPr>
          <w:rFonts w:ascii="Times New Roman"/>
          <w:b w:val="false"/>
          <w:i w:val="false"/>
          <w:color w:val="000000"/>
          <w:sz w:val="28"/>
        </w:rPr>
        <w:t>
      3) местах произрастания некоторых растений в лесу, парке, саду, на огороде, в поле;</w:t>
      </w:r>
    </w:p>
    <w:bookmarkEnd w:id="1538"/>
    <w:bookmarkStart w:name="z1545" w:id="1539"/>
    <w:p>
      <w:pPr>
        <w:spacing w:after="0"/>
        <w:ind w:left="0"/>
        <w:jc w:val="both"/>
      </w:pPr>
      <w:r>
        <w:rPr>
          <w:rFonts w:ascii="Times New Roman"/>
          <w:b w:val="false"/>
          <w:i w:val="false"/>
          <w:color w:val="000000"/>
          <w:sz w:val="28"/>
        </w:rPr>
        <w:t>
      4) Луковице и траве, о росте их в комнатных условиях.</w:t>
      </w:r>
    </w:p>
    <w:bookmarkEnd w:id="1539"/>
    <w:bookmarkStart w:name="z1546" w:id="1540"/>
    <w:p>
      <w:pPr>
        <w:spacing w:after="0"/>
        <w:ind w:left="0"/>
        <w:jc w:val="both"/>
      </w:pPr>
      <w:r>
        <w:rPr>
          <w:rFonts w:ascii="Times New Roman"/>
          <w:b w:val="false"/>
          <w:i w:val="false"/>
          <w:color w:val="000000"/>
          <w:sz w:val="28"/>
        </w:rPr>
        <w:t>
      Животный мир</w:t>
      </w:r>
    </w:p>
    <w:bookmarkEnd w:id="1540"/>
    <w:bookmarkStart w:name="z1547" w:id="1541"/>
    <w:p>
      <w:pPr>
        <w:spacing w:after="0"/>
        <w:ind w:left="0"/>
        <w:jc w:val="both"/>
      </w:pPr>
      <w:r>
        <w:rPr>
          <w:rFonts w:ascii="Times New Roman"/>
          <w:b w:val="false"/>
          <w:i w:val="false"/>
          <w:color w:val="000000"/>
          <w:sz w:val="28"/>
        </w:rPr>
        <w:t xml:space="preserve">
      1) расширение представлений о домашних и диких животных, о внешнем виде, способе передвижения, питании. Уточнение внешних признаков и повадок диких животных (лисы, волка, белки); </w:t>
      </w:r>
    </w:p>
    <w:bookmarkEnd w:id="1541"/>
    <w:bookmarkStart w:name="z1548" w:id="1542"/>
    <w:p>
      <w:pPr>
        <w:spacing w:after="0"/>
        <w:ind w:left="0"/>
        <w:jc w:val="both"/>
      </w:pPr>
      <w:r>
        <w:rPr>
          <w:rFonts w:ascii="Times New Roman"/>
          <w:b w:val="false"/>
          <w:i w:val="false"/>
          <w:color w:val="000000"/>
          <w:sz w:val="28"/>
        </w:rPr>
        <w:t>
      2) уточнение названий насекомых (жук, бабочка, муха), дать элементарные сведения о некоторых насекомых (муравей);</w:t>
      </w:r>
    </w:p>
    <w:bookmarkEnd w:id="1542"/>
    <w:bookmarkStart w:name="z1549" w:id="1543"/>
    <w:p>
      <w:pPr>
        <w:spacing w:after="0"/>
        <w:ind w:left="0"/>
        <w:jc w:val="both"/>
      </w:pPr>
      <w:r>
        <w:rPr>
          <w:rFonts w:ascii="Times New Roman"/>
          <w:b w:val="false"/>
          <w:i w:val="false"/>
          <w:color w:val="000000"/>
          <w:sz w:val="28"/>
        </w:rPr>
        <w:t>
      3) знакомство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bookmarkEnd w:id="1543"/>
    <w:bookmarkStart w:name="z1550" w:id="1544"/>
    <w:p>
      <w:pPr>
        <w:spacing w:after="0"/>
        <w:ind w:left="0"/>
        <w:jc w:val="both"/>
      </w:pPr>
      <w:r>
        <w:rPr>
          <w:rFonts w:ascii="Times New Roman"/>
          <w:b w:val="false"/>
          <w:i w:val="false"/>
          <w:color w:val="000000"/>
          <w:sz w:val="28"/>
        </w:rPr>
        <w:t>
      4) формирование элементарных экологических знаний.</w:t>
      </w:r>
    </w:p>
    <w:bookmarkEnd w:id="1544"/>
    <w:bookmarkStart w:name="z1551" w:id="1545"/>
    <w:p>
      <w:pPr>
        <w:spacing w:after="0"/>
        <w:ind w:left="0"/>
        <w:jc w:val="both"/>
      </w:pPr>
      <w:r>
        <w:rPr>
          <w:rFonts w:ascii="Times New Roman"/>
          <w:b w:val="false"/>
          <w:i w:val="false"/>
          <w:color w:val="000000"/>
          <w:sz w:val="28"/>
        </w:rPr>
        <w:t>
      Ожидаемые результаты:</w:t>
      </w:r>
    </w:p>
    <w:bookmarkEnd w:id="1545"/>
    <w:bookmarkStart w:name="z1552" w:id="1546"/>
    <w:p>
      <w:pPr>
        <w:spacing w:after="0"/>
        <w:ind w:left="0"/>
        <w:jc w:val="both"/>
      </w:pPr>
      <w:r>
        <w:rPr>
          <w:rFonts w:ascii="Times New Roman"/>
          <w:b w:val="false"/>
          <w:i w:val="false"/>
          <w:color w:val="000000"/>
          <w:sz w:val="28"/>
        </w:rPr>
        <w:t>
      называет домашних и диких животных и их детенышей, домашних птиц;</w:t>
      </w:r>
    </w:p>
    <w:bookmarkEnd w:id="1546"/>
    <w:bookmarkStart w:name="z1553" w:id="1547"/>
    <w:p>
      <w:pPr>
        <w:spacing w:after="0"/>
        <w:ind w:left="0"/>
        <w:jc w:val="both"/>
      </w:pPr>
      <w:r>
        <w:rPr>
          <w:rFonts w:ascii="Times New Roman"/>
          <w:b w:val="false"/>
          <w:i w:val="false"/>
          <w:color w:val="000000"/>
          <w:sz w:val="28"/>
        </w:rPr>
        <w:t>
      называет комнатные растения, растения на территории детского сада;</w:t>
      </w:r>
    </w:p>
    <w:bookmarkEnd w:id="1547"/>
    <w:bookmarkStart w:name="z1554" w:id="1548"/>
    <w:p>
      <w:pPr>
        <w:spacing w:after="0"/>
        <w:ind w:left="0"/>
        <w:jc w:val="both"/>
      </w:pPr>
      <w:r>
        <w:rPr>
          <w:rFonts w:ascii="Times New Roman"/>
          <w:b w:val="false"/>
          <w:i w:val="false"/>
          <w:color w:val="000000"/>
          <w:sz w:val="28"/>
        </w:rPr>
        <w:t>
      называет насекомых, имеет элементарные сведения;</w:t>
      </w:r>
    </w:p>
    <w:bookmarkEnd w:id="1548"/>
    <w:bookmarkStart w:name="z1555" w:id="1549"/>
    <w:p>
      <w:pPr>
        <w:spacing w:after="0"/>
        <w:ind w:left="0"/>
        <w:jc w:val="both"/>
      </w:pPr>
      <w:r>
        <w:rPr>
          <w:rFonts w:ascii="Times New Roman"/>
          <w:b w:val="false"/>
          <w:i w:val="false"/>
          <w:color w:val="000000"/>
          <w:sz w:val="28"/>
        </w:rPr>
        <w:t xml:space="preserve">
      имеет представление о пресмыкающихся, их внешнем виде и способы их передвижения; </w:t>
      </w:r>
    </w:p>
    <w:bookmarkEnd w:id="1549"/>
    <w:bookmarkStart w:name="z1556" w:id="1550"/>
    <w:p>
      <w:pPr>
        <w:spacing w:after="0"/>
        <w:ind w:left="0"/>
        <w:jc w:val="both"/>
      </w:pPr>
      <w:r>
        <w:rPr>
          <w:rFonts w:ascii="Times New Roman"/>
          <w:b w:val="false"/>
          <w:i w:val="false"/>
          <w:color w:val="000000"/>
          <w:sz w:val="28"/>
        </w:rPr>
        <w:t>
      устанавливает простейшие связи в сезонных изменениях в природе;</w:t>
      </w:r>
    </w:p>
    <w:bookmarkEnd w:id="1550"/>
    <w:bookmarkStart w:name="z1557" w:id="1551"/>
    <w:p>
      <w:pPr>
        <w:spacing w:after="0"/>
        <w:ind w:left="0"/>
        <w:jc w:val="both"/>
      </w:pPr>
      <w:r>
        <w:rPr>
          <w:rFonts w:ascii="Times New Roman"/>
          <w:b w:val="false"/>
          <w:i w:val="false"/>
          <w:color w:val="000000"/>
          <w:sz w:val="28"/>
        </w:rPr>
        <w:t xml:space="preserve">
      проявляет интерес и любознательность к элементарному экспериментированию; </w:t>
      </w:r>
    </w:p>
    <w:bookmarkEnd w:id="1551"/>
    <w:bookmarkStart w:name="z1558" w:id="1552"/>
    <w:p>
      <w:pPr>
        <w:spacing w:after="0"/>
        <w:ind w:left="0"/>
        <w:jc w:val="both"/>
      </w:pPr>
      <w:r>
        <w:rPr>
          <w:rFonts w:ascii="Times New Roman"/>
          <w:b w:val="false"/>
          <w:i w:val="false"/>
          <w:color w:val="000000"/>
          <w:sz w:val="28"/>
        </w:rPr>
        <w:t>
      называет ситуации и действия, которые могут нанести вред природе;</w:t>
      </w:r>
    </w:p>
    <w:bookmarkEnd w:id="1552"/>
    <w:bookmarkStart w:name="z1559" w:id="1553"/>
    <w:p>
      <w:pPr>
        <w:spacing w:after="0"/>
        <w:ind w:left="0"/>
        <w:jc w:val="both"/>
      </w:pPr>
      <w:r>
        <w:rPr>
          <w:rFonts w:ascii="Times New Roman"/>
          <w:b w:val="false"/>
          <w:i w:val="false"/>
          <w:color w:val="000000"/>
          <w:sz w:val="28"/>
        </w:rPr>
        <w:t xml:space="preserve">
      называет животных, находящихся под угрозой исчезновения и занесенных в "Красную книгу"; </w:t>
      </w:r>
    </w:p>
    <w:bookmarkEnd w:id="1553"/>
    <w:bookmarkStart w:name="z1560" w:id="1554"/>
    <w:p>
      <w:pPr>
        <w:spacing w:after="0"/>
        <w:ind w:left="0"/>
        <w:jc w:val="both"/>
      </w:pPr>
      <w:r>
        <w:rPr>
          <w:rFonts w:ascii="Times New Roman"/>
          <w:b w:val="false"/>
          <w:i w:val="false"/>
          <w:color w:val="000000"/>
          <w:sz w:val="28"/>
        </w:rPr>
        <w:t>
      знает элементарные правила поведения в природе.</w:t>
      </w:r>
    </w:p>
    <w:bookmarkEnd w:id="1554"/>
    <w:bookmarkStart w:name="z1561" w:id="1555"/>
    <w:p>
      <w:pPr>
        <w:spacing w:after="0"/>
        <w:ind w:left="0"/>
        <w:jc w:val="left"/>
      </w:pPr>
      <w:r>
        <w:rPr>
          <w:rFonts w:ascii="Times New Roman"/>
          <w:b/>
          <w:i w:val="false"/>
          <w:color w:val="000000"/>
        </w:rPr>
        <w:t xml:space="preserve"> Параграф 10. Образовательная область "Творчество"</w:t>
      </w:r>
    </w:p>
    <w:bookmarkEnd w:id="1555"/>
    <w:bookmarkStart w:name="z1562" w:id="1556"/>
    <w:p>
      <w:pPr>
        <w:spacing w:after="0"/>
        <w:ind w:left="0"/>
        <w:jc w:val="both"/>
      </w:pPr>
      <w:r>
        <w:rPr>
          <w:rFonts w:ascii="Times New Roman"/>
          <w:b w:val="false"/>
          <w:i w:val="false"/>
          <w:color w:val="000000"/>
          <w:sz w:val="28"/>
        </w:rPr>
        <w:t>
      141. Базовое содержание образовательной области "Творчество" реализуется в организованной учебной деятельности – рисование, лепка, аппликация, музыка.</w:t>
      </w:r>
    </w:p>
    <w:bookmarkEnd w:id="1556"/>
    <w:bookmarkStart w:name="z1563" w:id="1557"/>
    <w:p>
      <w:pPr>
        <w:spacing w:after="0"/>
        <w:ind w:left="0"/>
        <w:jc w:val="both"/>
      </w:pPr>
      <w:r>
        <w:rPr>
          <w:rFonts w:ascii="Times New Roman"/>
          <w:b w:val="false"/>
          <w:i w:val="false"/>
          <w:color w:val="000000"/>
          <w:sz w:val="28"/>
        </w:rPr>
        <w:t>
      142. Целью является формирование и развитие творческих навыков, эстетического вкуса с применением инновационных методик и технологий.</w:t>
      </w:r>
    </w:p>
    <w:bookmarkEnd w:id="1557"/>
    <w:bookmarkStart w:name="z1564" w:id="1558"/>
    <w:p>
      <w:pPr>
        <w:spacing w:after="0"/>
        <w:ind w:left="0"/>
        <w:jc w:val="both"/>
      </w:pPr>
      <w:r>
        <w:rPr>
          <w:rFonts w:ascii="Times New Roman"/>
          <w:b w:val="false"/>
          <w:i w:val="false"/>
          <w:color w:val="000000"/>
          <w:sz w:val="28"/>
        </w:rPr>
        <w:t>
      143. Задачи:</w:t>
      </w:r>
    </w:p>
    <w:bookmarkEnd w:id="1558"/>
    <w:bookmarkStart w:name="z1565" w:id="1559"/>
    <w:p>
      <w:pPr>
        <w:spacing w:after="0"/>
        <w:ind w:left="0"/>
        <w:jc w:val="both"/>
      </w:pPr>
      <w:r>
        <w:rPr>
          <w:rFonts w:ascii="Times New Roman"/>
          <w:b w:val="false"/>
          <w:i w:val="false"/>
          <w:color w:val="000000"/>
          <w:sz w:val="28"/>
        </w:rPr>
        <w:t>
      формировать у детей чувственно-эмоциональные качества, знания музыкального и изобразительного искусства;</w:t>
      </w:r>
    </w:p>
    <w:bookmarkEnd w:id="1559"/>
    <w:bookmarkStart w:name="z1566" w:id="1560"/>
    <w:p>
      <w:pPr>
        <w:spacing w:after="0"/>
        <w:ind w:left="0"/>
        <w:jc w:val="both"/>
      </w:pPr>
      <w:r>
        <w:rPr>
          <w:rFonts w:ascii="Times New Roman"/>
          <w:b w:val="false"/>
          <w:i w:val="false"/>
          <w:color w:val="000000"/>
          <w:sz w:val="28"/>
        </w:rPr>
        <w:t>
      развивать творческое мышление и воображение;</w:t>
      </w:r>
    </w:p>
    <w:bookmarkEnd w:id="1560"/>
    <w:bookmarkStart w:name="z1567" w:id="1561"/>
    <w:p>
      <w:pPr>
        <w:spacing w:after="0"/>
        <w:ind w:left="0"/>
        <w:jc w:val="both"/>
      </w:pPr>
      <w:r>
        <w:rPr>
          <w:rFonts w:ascii="Times New Roman"/>
          <w:b w:val="false"/>
          <w:i w:val="false"/>
          <w:color w:val="000000"/>
          <w:sz w:val="28"/>
        </w:rPr>
        <w:t>
      формировать умения и навыки в изображении простых предметов, явлений, сказочных персонажей, передавая форму, цвет, расположение частей;</w:t>
      </w:r>
    </w:p>
    <w:bookmarkEnd w:id="1561"/>
    <w:bookmarkStart w:name="z1568" w:id="1562"/>
    <w:p>
      <w:pPr>
        <w:spacing w:after="0"/>
        <w:ind w:left="0"/>
        <w:jc w:val="both"/>
      </w:pPr>
      <w:r>
        <w:rPr>
          <w:rFonts w:ascii="Times New Roman"/>
          <w:b w:val="false"/>
          <w:i w:val="false"/>
          <w:color w:val="000000"/>
          <w:sz w:val="28"/>
        </w:rPr>
        <w:t>
      воспитывать интерес к эстетической стороне окружающей действительности;</w:t>
      </w:r>
    </w:p>
    <w:bookmarkEnd w:id="1562"/>
    <w:bookmarkStart w:name="z1569" w:id="1563"/>
    <w:p>
      <w:pPr>
        <w:spacing w:after="0"/>
        <w:ind w:left="0"/>
        <w:jc w:val="both"/>
      </w:pPr>
      <w:r>
        <w:rPr>
          <w:rFonts w:ascii="Times New Roman"/>
          <w:b w:val="false"/>
          <w:i w:val="false"/>
          <w:color w:val="000000"/>
          <w:sz w:val="28"/>
        </w:rPr>
        <w:t>
      удовлетворять потребности детей в самовыражении и развитии творческих способностей;</w:t>
      </w:r>
    </w:p>
    <w:bookmarkEnd w:id="1563"/>
    <w:bookmarkStart w:name="z1570" w:id="1564"/>
    <w:p>
      <w:pPr>
        <w:spacing w:after="0"/>
        <w:ind w:left="0"/>
        <w:jc w:val="both"/>
      </w:pPr>
      <w:r>
        <w:rPr>
          <w:rFonts w:ascii="Times New Roman"/>
          <w:b w:val="false"/>
          <w:i w:val="false"/>
          <w:color w:val="000000"/>
          <w:sz w:val="28"/>
        </w:rPr>
        <w:t xml:space="preserve">
      обучить умению оценивать свои работы и работы других детей. </w:t>
      </w:r>
    </w:p>
    <w:bookmarkEnd w:id="1564"/>
    <w:bookmarkStart w:name="z1571" w:id="1565"/>
    <w:p>
      <w:pPr>
        <w:spacing w:after="0"/>
        <w:ind w:left="0"/>
        <w:jc w:val="left"/>
      </w:pPr>
      <w:r>
        <w:rPr>
          <w:rFonts w:ascii="Times New Roman"/>
          <w:b/>
          <w:i w:val="false"/>
          <w:color w:val="000000"/>
        </w:rPr>
        <w:t xml:space="preserve"> Параграф 11. І полугодие</w:t>
      </w:r>
    </w:p>
    <w:bookmarkEnd w:id="1565"/>
    <w:bookmarkStart w:name="z1572" w:id="1566"/>
    <w:p>
      <w:pPr>
        <w:spacing w:after="0"/>
        <w:ind w:left="0"/>
        <w:jc w:val="both"/>
      </w:pPr>
      <w:r>
        <w:rPr>
          <w:rFonts w:ascii="Times New Roman"/>
          <w:b w:val="false"/>
          <w:i w:val="false"/>
          <w:color w:val="000000"/>
          <w:sz w:val="28"/>
        </w:rPr>
        <w:t>
      144. Рисование</w:t>
      </w:r>
    </w:p>
    <w:bookmarkEnd w:id="1566"/>
    <w:bookmarkStart w:name="z1573" w:id="1567"/>
    <w:p>
      <w:pPr>
        <w:spacing w:after="0"/>
        <w:ind w:left="0"/>
        <w:jc w:val="both"/>
      </w:pPr>
      <w:r>
        <w:rPr>
          <w:rFonts w:ascii="Times New Roman"/>
          <w:b w:val="false"/>
          <w:i w:val="false"/>
          <w:color w:val="000000"/>
          <w:sz w:val="28"/>
        </w:rPr>
        <w:t>
      Предметное рисование</w:t>
      </w:r>
    </w:p>
    <w:bookmarkEnd w:id="1567"/>
    <w:bookmarkStart w:name="z1574" w:id="1568"/>
    <w:p>
      <w:pPr>
        <w:spacing w:after="0"/>
        <w:ind w:left="0"/>
        <w:jc w:val="both"/>
      </w:pPr>
      <w:r>
        <w:rPr>
          <w:rFonts w:ascii="Times New Roman"/>
          <w:b w:val="false"/>
          <w:i w:val="false"/>
          <w:color w:val="000000"/>
          <w:sz w:val="28"/>
        </w:rPr>
        <w:t>
      Развитие эстетического восприятия, связанного с самостоятельной практической деятельностью детей. Совершенствование техники рисования красками, карандашами, восковыми мелками традиционным и нетрадиционным способами.</w:t>
      </w:r>
    </w:p>
    <w:bookmarkEnd w:id="1568"/>
    <w:bookmarkStart w:name="z1575" w:id="1569"/>
    <w:p>
      <w:pPr>
        <w:spacing w:after="0"/>
        <w:ind w:left="0"/>
        <w:jc w:val="both"/>
      </w:pPr>
      <w:r>
        <w:rPr>
          <w:rFonts w:ascii="Times New Roman"/>
          <w:b w:val="false"/>
          <w:i w:val="false"/>
          <w:color w:val="000000"/>
          <w:sz w:val="28"/>
        </w:rPr>
        <w:t>
      Формирование умения:</w:t>
      </w:r>
    </w:p>
    <w:bookmarkEnd w:id="1569"/>
    <w:bookmarkStart w:name="z1576" w:id="1570"/>
    <w:p>
      <w:pPr>
        <w:spacing w:after="0"/>
        <w:ind w:left="0"/>
        <w:jc w:val="both"/>
      </w:pPr>
      <w:r>
        <w:rPr>
          <w:rFonts w:ascii="Times New Roman"/>
          <w:b w:val="false"/>
          <w:i w:val="false"/>
          <w:color w:val="000000"/>
          <w:sz w:val="28"/>
        </w:rPr>
        <w:t>
      проведения в разном направлении прямых линий, их пересечений.</w:t>
      </w:r>
    </w:p>
    <w:bookmarkEnd w:id="1570"/>
    <w:bookmarkStart w:name="z1577" w:id="1571"/>
    <w:p>
      <w:pPr>
        <w:spacing w:after="0"/>
        <w:ind w:left="0"/>
        <w:jc w:val="both"/>
      </w:pPr>
      <w:r>
        <w:rPr>
          <w:rFonts w:ascii="Times New Roman"/>
          <w:b w:val="false"/>
          <w:i w:val="false"/>
          <w:color w:val="000000"/>
          <w:sz w:val="28"/>
        </w:rPr>
        <w:t>
      Формирование навыков:</w:t>
      </w:r>
    </w:p>
    <w:bookmarkEnd w:id="1571"/>
    <w:bookmarkStart w:name="z1578" w:id="1572"/>
    <w:p>
      <w:pPr>
        <w:spacing w:after="0"/>
        <w:ind w:left="0"/>
        <w:jc w:val="both"/>
      </w:pPr>
      <w:r>
        <w:rPr>
          <w:rFonts w:ascii="Times New Roman"/>
          <w:b w:val="false"/>
          <w:i w:val="false"/>
          <w:color w:val="000000"/>
          <w:sz w:val="28"/>
        </w:rPr>
        <w:t>
      1) изображения овощей и фруктов, посуды, игрушек, животных;</w:t>
      </w:r>
    </w:p>
    <w:bookmarkEnd w:id="1572"/>
    <w:bookmarkStart w:name="z1579" w:id="1573"/>
    <w:p>
      <w:pPr>
        <w:spacing w:after="0"/>
        <w:ind w:left="0"/>
        <w:jc w:val="both"/>
      </w:pPr>
      <w:r>
        <w:rPr>
          <w:rFonts w:ascii="Times New Roman"/>
          <w:b w:val="false"/>
          <w:i w:val="false"/>
          <w:color w:val="000000"/>
          <w:sz w:val="28"/>
        </w:rPr>
        <w:t>
      2) рисования предметов округлой формы;</w:t>
      </w:r>
    </w:p>
    <w:bookmarkEnd w:id="1573"/>
    <w:bookmarkStart w:name="z1580" w:id="1574"/>
    <w:p>
      <w:pPr>
        <w:spacing w:after="0"/>
        <w:ind w:left="0"/>
        <w:jc w:val="both"/>
      </w:pPr>
      <w:r>
        <w:rPr>
          <w:rFonts w:ascii="Times New Roman"/>
          <w:b w:val="false"/>
          <w:i w:val="false"/>
          <w:color w:val="000000"/>
          <w:sz w:val="28"/>
        </w:rPr>
        <w:t>
      3) освоения технических навыков и умений.</w:t>
      </w:r>
    </w:p>
    <w:bookmarkEnd w:id="1574"/>
    <w:bookmarkStart w:name="z1581" w:id="1575"/>
    <w:p>
      <w:pPr>
        <w:spacing w:after="0"/>
        <w:ind w:left="0"/>
        <w:jc w:val="both"/>
      </w:pPr>
      <w:r>
        <w:rPr>
          <w:rFonts w:ascii="Times New Roman"/>
          <w:b w:val="false"/>
          <w:i w:val="false"/>
          <w:color w:val="000000"/>
          <w:sz w:val="28"/>
        </w:rPr>
        <w:t>
      Сюжетное рисование</w:t>
      </w:r>
    </w:p>
    <w:bookmarkEnd w:id="1575"/>
    <w:bookmarkStart w:name="z1582" w:id="1576"/>
    <w:p>
      <w:pPr>
        <w:spacing w:after="0"/>
        <w:ind w:left="0"/>
        <w:jc w:val="both"/>
      </w:pPr>
      <w:r>
        <w:rPr>
          <w:rFonts w:ascii="Times New Roman"/>
          <w:b w:val="false"/>
          <w:i w:val="false"/>
          <w:color w:val="000000"/>
          <w:sz w:val="28"/>
        </w:rPr>
        <w:t>
      1) привитие навыков эмоционально-эстетического вкуса к красоте окружающего мира, произведениям искусства казахского и других народов, предметам быта, игрушкам.</w:t>
      </w:r>
    </w:p>
    <w:bookmarkEnd w:id="1576"/>
    <w:bookmarkStart w:name="z1583" w:id="1577"/>
    <w:p>
      <w:pPr>
        <w:spacing w:after="0"/>
        <w:ind w:left="0"/>
        <w:jc w:val="both"/>
      </w:pPr>
      <w:r>
        <w:rPr>
          <w:rFonts w:ascii="Times New Roman"/>
          <w:b w:val="false"/>
          <w:i w:val="false"/>
          <w:color w:val="000000"/>
          <w:sz w:val="28"/>
        </w:rPr>
        <w:t>
      2) воспитание интереса к изображению простейших природных явлений, сказочных персонажей.</w:t>
      </w:r>
    </w:p>
    <w:bookmarkEnd w:id="1577"/>
    <w:bookmarkStart w:name="z1584" w:id="1578"/>
    <w:p>
      <w:pPr>
        <w:spacing w:after="0"/>
        <w:ind w:left="0"/>
        <w:jc w:val="both"/>
      </w:pPr>
      <w:r>
        <w:rPr>
          <w:rFonts w:ascii="Times New Roman"/>
          <w:b w:val="false"/>
          <w:i w:val="false"/>
          <w:color w:val="000000"/>
          <w:sz w:val="28"/>
        </w:rPr>
        <w:t>
      Декоративное рисование</w:t>
      </w:r>
    </w:p>
    <w:bookmarkEnd w:id="1578"/>
    <w:bookmarkStart w:name="z1585" w:id="1579"/>
    <w:p>
      <w:pPr>
        <w:spacing w:after="0"/>
        <w:ind w:left="0"/>
        <w:jc w:val="both"/>
      </w:pPr>
      <w:r>
        <w:rPr>
          <w:rFonts w:ascii="Times New Roman"/>
          <w:b w:val="false"/>
          <w:i w:val="false"/>
          <w:color w:val="000000"/>
          <w:sz w:val="28"/>
        </w:rPr>
        <w:t>
      Формирование навыков:</w:t>
      </w:r>
    </w:p>
    <w:bookmarkEnd w:id="1579"/>
    <w:bookmarkStart w:name="z1586" w:id="1580"/>
    <w:p>
      <w:pPr>
        <w:spacing w:after="0"/>
        <w:ind w:left="0"/>
        <w:jc w:val="both"/>
      </w:pPr>
      <w:r>
        <w:rPr>
          <w:rFonts w:ascii="Times New Roman"/>
          <w:b w:val="false"/>
          <w:i w:val="false"/>
          <w:color w:val="000000"/>
          <w:sz w:val="28"/>
        </w:rPr>
        <w:t>
      1) развития эстетического восприятия в процессе знакомства с произведениями декоративно-прикладного искусства казахского и других народов;</w:t>
      </w:r>
    </w:p>
    <w:bookmarkEnd w:id="1580"/>
    <w:bookmarkStart w:name="z1587" w:id="1581"/>
    <w:p>
      <w:pPr>
        <w:spacing w:after="0"/>
        <w:ind w:left="0"/>
        <w:jc w:val="both"/>
      </w:pPr>
      <w:r>
        <w:rPr>
          <w:rFonts w:ascii="Times New Roman"/>
          <w:b w:val="false"/>
          <w:i w:val="false"/>
          <w:color w:val="000000"/>
          <w:sz w:val="28"/>
        </w:rPr>
        <w:t>
      2) расположения орнамента на плоскости с учетом формы, последовательности элементов, расстояния между ними;</w:t>
      </w:r>
    </w:p>
    <w:bookmarkEnd w:id="1581"/>
    <w:bookmarkStart w:name="z1588" w:id="1582"/>
    <w:p>
      <w:pPr>
        <w:spacing w:after="0"/>
        <w:ind w:left="0"/>
        <w:jc w:val="both"/>
      </w:pPr>
      <w:r>
        <w:rPr>
          <w:rFonts w:ascii="Times New Roman"/>
          <w:b w:val="false"/>
          <w:i w:val="false"/>
          <w:color w:val="000000"/>
          <w:sz w:val="28"/>
        </w:rPr>
        <w:t>
      3) рисования некоторых элементов казахского орнамента;</w:t>
      </w:r>
    </w:p>
    <w:bookmarkEnd w:id="1582"/>
    <w:bookmarkStart w:name="z1589" w:id="1583"/>
    <w:p>
      <w:pPr>
        <w:spacing w:after="0"/>
        <w:ind w:left="0"/>
        <w:jc w:val="both"/>
      </w:pPr>
      <w:r>
        <w:rPr>
          <w:rFonts w:ascii="Times New Roman"/>
          <w:b w:val="false"/>
          <w:i w:val="false"/>
          <w:color w:val="000000"/>
          <w:sz w:val="28"/>
        </w:rPr>
        <w:t>
      4) соблюдения последовательности элементов и расстояния между ними.</w:t>
      </w:r>
    </w:p>
    <w:bookmarkEnd w:id="1583"/>
    <w:bookmarkStart w:name="z1590" w:id="1584"/>
    <w:p>
      <w:pPr>
        <w:spacing w:after="0"/>
        <w:ind w:left="0"/>
        <w:jc w:val="both"/>
      </w:pPr>
      <w:r>
        <w:rPr>
          <w:rFonts w:ascii="Times New Roman"/>
          <w:b w:val="false"/>
          <w:i w:val="false"/>
          <w:color w:val="000000"/>
          <w:sz w:val="28"/>
        </w:rPr>
        <w:t xml:space="preserve">
      Ожидаемые результаты: </w:t>
      </w:r>
    </w:p>
    <w:bookmarkEnd w:id="1584"/>
    <w:bookmarkStart w:name="z1591" w:id="1585"/>
    <w:p>
      <w:pPr>
        <w:spacing w:after="0"/>
        <w:ind w:left="0"/>
        <w:jc w:val="both"/>
      </w:pPr>
      <w:r>
        <w:rPr>
          <w:rFonts w:ascii="Times New Roman"/>
          <w:b w:val="false"/>
          <w:i w:val="false"/>
          <w:color w:val="000000"/>
          <w:sz w:val="28"/>
        </w:rPr>
        <w:t>
      владеет техникой рисования;</w:t>
      </w:r>
    </w:p>
    <w:bookmarkEnd w:id="1585"/>
    <w:bookmarkStart w:name="z1592" w:id="1586"/>
    <w:p>
      <w:pPr>
        <w:spacing w:after="0"/>
        <w:ind w:left="0"/>
        <w:jc w:val="both"/>
      </w:pPr>
      <w:r>
        <w:rPr>
          <w:rFonts w:ascii="Times New Roman"/>
          <w:b w:val="false"/>
          <w:i w:val="false"/>
          <w:color w:val="000000"/>
          <w:sz w:val="28"/>
        </w:rPr>
        <w:t xml:space="preserve">
      умеет рисовать по образцу с учетом формы и пропорции; </w:t>
      </w:r>
    </w:p>
    <w:bookmarkEnd w:id="1586"/>
    <w:bookmarkStart w:name="z1593" w:id="1587"/>
    <w:p>
      <w:pPr>
        <w:spacing w:after="0"/>
        <w:ind w:left="0"/>
        <w:jc w:val="both"/>
      </w:pPr>
      <w:r>
        <w:rPr>
          <w:rFonts w:ascii="Times New Roman"/>
          <w:b w:val="false"/>
          <w:i w:val="false"/>
          <w:color w:val="000000"/>
          <w:sz w:val="28"/>
        </w:rPr>
        <w:t xml:space="preserve">
      рисует овощи-фрукты, посуду, игрушки, фигуры животных; </w:t>
      </w:r>
    </w:p>
    <w:bookmarkEnd w:id="1587"/>
    <w:bookmarkStart w:name="z1594" w:id="1588"/>
    <w:p>
      <w:pPr>
        <w:spacing w:after="0"/>
        <w:ind w:left="0"/>
        <w:jc w:val="both"/>
      </w:pPr>
      <w:r>
        <w:rPr>
          <w:rFonts w:ascii="Times New Roman"/>
          <w:b w:val="false"/>
          <w:i w:val="false"/>
          <w:color w:val="000000"/>
          <w:sz w:val="28"/>
        </w:rPr>
        <w:t xml:space="preserve">
      имеет представление об элементах казахского орнамента; </w:t>
      </w:r>
    </w:p>
    <w:bookmarkEnd w:id="1588"/>
    <w:bookmarkStart w:name="z1595" w:id="1589"/>
    <w:p>
      <w:pPr>
        <w:spacing w:after="0"/>
        <w:ind w:left="0"/>
        <w:jc w:val="both"/>
      </w:pPr>
      <w:r>
        <w:rPr>
          <w:rFonts w:ascii="Times New Roman"/>
          <w:b w:val="false"/>
          <w:i w:val="false"/>
          <w:color w:val="000000"/>
          <w:sz w:val="28"/>
        </w:rPr>
        <w:t>
      оценивает свои работы и работы других ребят.</w:t>
      </w:r>
    </w:p>
    <w:bookmarkEnd w:id="1589"/>
    <w:bookmarkStart w:name="z1596" w:id="1590"/>
    <w:p>
      <w:pPr>
        <w:spacing w:after="0"/>
        <w:ind w:left="0"/>
        <w:jc w:val="both"/>
      </w:pPr>
      <w:r>
        <w:rPr>
          <w:rFonts w:ascii="Times New Roman"/>
          <w:b w:val="false"/>
          <w:i w:val="false"/>
          <w:color w:val="000000"/>
          <w:sz w:val="28"/>
        </w:rPr>
        <w:t>
      145. Лепка</w:t>
      </w:r>
    </w:p>
    <w:bookmarkEnd w:id="1590"/>
    <w:bookmarkStart w:name="z1597" w:id="1591"/>
    <w:p>
      <w:pPr>
        <w:spacing w:after="0"/>
        <w:ind w:left="0"/>
        <w:jc w:val="both"/>
      </w:pPr>
      <w:r>
        <w:rPr>
          <w:rFonts w:ascii="Times New Roman"/>
          <w:b w:val="false"/>
          <w:i w:val="false"/>
          <w:color w:val="000000"/>
          <w:sz w:val="28"/>
        </w:rPr>
        <w:t>
      Предметная лепка</w:t>
      </w:r>
    </w:p>
    <w:bookmarkEnd w:id="1591"/>
    <w:bookmarkStart w:name="z1598" w:id="1592"/>
    <w:p>
      <w:pPr>
        <w:spacing w:after="0"/>
        <w:ind w:left="0"/>
        <w:jc w:val="both"/>
      </w:pPr>
      <w:r>
        <w:rPr>
          <w:rFonts w:ascii="Times New Roman"/>
          <w:b w:val="false"/>
          <w:i w:val="false"/>
          <w:color w:val="000000"/>
          <w:sz w:val="28"/>
        </w:rPr>
        <w:t>
      Формирование навыков лепки из куска пластилина, глины, теста:</w:t>
      </w:r>
    </w:p>
    <w:bookmarkEnd w:id="1592"/>
    <w:bookmarkStart w:name="z1599" w:id="1593"/>
    <w:p>
      <w:pPr>
        <w:spacing w:after="0"/>
        <w:ind w:left="0"/>
        <w:jc w:val="both"/>
      </w:pPr>
      <w:r>
        <w:rPr>
          <w:rFonts w:ascii="Times New Roman"/>
          <w:b w:val="false"/>
          <w:i w:val="false"/>
          <w:color w:val="000000"/>
          <w:sz w:val="28"/>
        </w:rPr>
        <w:t>
      1) образов, используя разные приемы;</w:t>
      </w:r>
    </w:p>
    <w:bookmarkEnd w:id="1593"/>
    <w:bookmarkStart w:name="z1600" w:id="1594"/>
    <w:p>
      <w:pPr>
        <w:spacing w:after="0"/>
        <w:ind w:left="0"/>
        <w:jc w:val="both"/>
      </w:pPr>
      <w:r>
        <w:rPr>
          <w:rFonts w:ascii="Times New Roman"/>
          <w:b w:val="false"/>
          <w:i w:val="false"/>
          <w:color w:val="000000"/>
          <w:sz w:val="28"/>
        </w:rPr>
        <w:t>
      2) знакомых предметов разной формы и величины по образцу и представлению с учетом характерных особенностей предмета;</w:t>
      </w:r>
    </w:p>
    <w:bookmarkEnd w:id="1594"/>
    <w:bookmarkStart w:name="z1601" w:id="1595"/>
    <w:p>
      <w:pPr>
        <w:spacing w:after="0"/>
        <w:ind w:left="0"/>
        <w:jc w:val="both"/>
      </w:pPr>
      <w:r>
        <w:rPr>
          <w:rFonts w:ascii="Times New Roman"/>
          <w:b w:val="false"/>
          <w:i w:val="false"/>
          <w:color w:val="000000"/>
          <w:sz w:val="28"/>
        </w:rPr>
        <w:t>
      3) предметов из двух частей с соблюдением пропорций, пользуясь движениями пальцев и ладоней рук;</w:t>
      </w:r>
    </w:p>
    <w:bookmarkEnd w:id="1595"/>
    <w:bookmarkStart w:name="z1602" w:id="1596"/>
    <w:p>
      <w:pPr>
        <w:spacing w:after="0"/>
        <w:ind w:left="0"/>
        <w:jc w:val="both"/>
      </w:pPr>
      <w:r>
        <w:rPr>
          <w:rFonts w:ascii="Times New Roman"/>
          <w:b w:val="false"/>
          <w:i w:val="false"/>
          <w:color w:val="000000"/>
          <w:sz w:val="28"/>
        </w:rPr>
        <w:t>
      4) фигуры человека;</w:t>
      </w:r>
    </w:p>
    <w:bookmarkEnd w:id="1596"/>
    <w:bookmarkStart w:name="z1603" w:id="1597"/>
    <w:p>
      <w:pPr>
        <w:spacing w:after="0"/>
        <w:ind w:left="0"/>
        <w:jc w:val="both"/>
      </w:pPr>
      <w:r>
        <w:rPr>
          <w:rFonts w:ascii="Times New Roman"/>
          <w:b w:val="false"/>
          <w:i w:val="false"/>
          <w:color w:val="000000"/>
          <w:sz w:val="28"/>
        </w:rPr>
        <w:t>
      5) вдавливания предметов до получения полой формы или загибание края расплющенной формы.</w:t>
      </w:r>
    </w:p>
    <w:bookmarkEnd w:id="1597"/>
    <w:bookmarkStart w:name="z1604" w:id="1598"/>
    <w:p>
      <w:pPr>
        <w:spacing w:after="0"/>
        <w:ind w:left="0"/>
        <w:jc w:val="both"/>
      </w:pPr>
      <w:r>
        <w:rPr>
          <w:rFonts w:ascii="Times New Roman"/>
          <w:b w:val="false"/>
          <w:i w:val="false"/>
          <w:color w:val="000000"/>
          <w:sz w:val="28"/>
        </w:rPr>
        <w:t>
      Сюжетная лепка</w:t>
      </w:r>
    </w:p>
    <w:bookmarkEnd w:id="1598"/>
    <w:bookmarkStart w:name="z1605" w:id="1599"/>
    <w:p>
      <w:pPr>
        <w:spacing w:after="0"/>
        <w:ind w:left="0"/>
        <w:jc w:val="both"/>
      </w:pPr>
      <w:r>
        <w:rPr>
          <w:rFonts w:ascii="Times New Roman"/>
          <w:b w:val="false"/>
          <w:i w:val="false"/>
          <w:color w:val="000000"/>
          <w:sz w:val="28"/>
        </w:rPr>
        <w:t>
      Воспитание интереса детей к лепке объемных фигур и простых композиций.</w:t>
      </w:r>
    </w:p>
    <w:bookmarkEnd w:id="1599"/>
    <w:bookmarkStart w:name="z1606" w:id="1600"/>
    <w:p>
      <w:pPr>
        <w:spacing w:after="0"/>
        <w:ind w:left="0"/>
        <w:jc w:val="both"/>
      </w:pPr>
      <w:r>
        <w:rPr>
          <w:rFonts w:ascii="Times New Roman"/>
          <w:b w:val="false"/>
          <w:i w:val="false"/>
          <w:color w:val="000000"/>
          <w:sz w:val="28"/>
        </w:rPr>
        <w:t>
      Декоративная лепка</w:t>
      </w:r>
    </w:p>
    <w:bookmarkEnd w:id="1600"/>
    <w:bookmarkStart w:name="z1607" w:id="1601"/>
    <w:p>
      <w:pPr>
        <w:spacing w:after="0"/>
        <w:ind w:left="0"/>
        <w:jc w:val="both"/>
      </w:pPr>
      <w:r>
        <w:rPr>
          <w:rFonts w:ascii="Times New Roman"/>
          <w:b w:val="false"/>
          <w:i w:val="false"/>
          <w:color w:val="000000"/>
          <w:sz w:val="28"/>
        </w:rPr>
        <w:t>
      1) воспитание интереса детей к лепке предметов быта и образных игрушек. Расширение знаний о народной игрушке, создание образов по мотивам народного творчества. Ознакомление детей с трудом народных мастеров, обучение лепке посуды по мотивам народных изделий;</w:t>
      </w:r>
    </w:p>
    <w:bookmarkEnd w:id="1601"/>
    <w:bookmarkStart w:name="z1608" w:id="1602"/>
    <w:p>
      <w:pPr>
        <w:spacing w:after="0"/>
        <w:ind w:left="0"/>
        <w:jc w:val="both"/>
      </w:pPr>
      <w:r>
        <w:rPr>
          <w:rFonts w:ascii="Times New Roman"/>
          <w:b w:val="false"/>
          <w:i w:val="false"/>
          <w:color w:val="000000"/>
          <w:sz w:val="28"/>
        </w:rPr>
        <w:t>
      2) ознакомление с использованием стеки. Поощрение стремления украшать вылепленные изделия узором при помощи стеки. Закрепление приемов аккуратной лепки.</w:t>
      </w:r>
    </w:p>
    <w:bookmarkEnd w:id="1602"/>
    <w:bookmarkStart w:name="z1609" w:id="1603"/>
    <w:p>
      <w:pPr>
        <w:spacing w:after="0"/>
        <w:ind w:left="0"/>
        <w:jc w:val="both"/>
      </w:pPr>
      <w:r>
        <w:rPr>
          <w:rFonts w:ascii="Times New Roman"/>
          <w:b w:val="false"/>
          <w:i w:val="false"/>
          <w:color w:val="000000"/>
          <w:sz w:val="28"/>
        </w:rPr>
        <w:t xml:space="preserve">
      Ожидаемые результаты: </w:t>
      </w:r>
    </w:p>
    <w:bookmarkEnd w:id="1603"/>
    <w:bookmarkStart w:name="z1610" w:id="1604"/>
    <w:p>
      <w:pPr>
        <w:spacing w:after="0"/>
        <w:ind w:left="0"/>
        <w:jc w:val="both"/>
      </w:pPr>
      <w:r>
        <w:rPr>
          <w:rFonts w:ascii="Times New Roman"/>
          <w:b w:val="false"/>
          <w:i w:val="false"/>
          <w:color w:val="000000"/>
          <w:sz w:val="28"/>
        </w:rPr>
        <w:t>
      умеет лепить знакомые предметы разной формы и величины, пользуясь различными приемами;</w:t>
      </w:r>
    </w:p>
    <w:bookmarkEnd w:id="1604"/>
    <w:bookmarkStart w:name="z1611" w:id="1605"/>
    <w:p>
      <w:pPr>
        <w:spacing w:after="0"/>
        <w:ind w:left="0"/>
        <w:jc w:val="both"/>
      </w:pPr>
      <w:r>
        <w:rPr>
          <w:rFonts w:ascii="Times New Roman"/>
          <w:b w:val="false"/>
          <w:i w:val="false"/>
          <w:color w:val="000000"/>
          <w:sz w:val="28"/>
        </w:rPr>
        <w:t xml:space="preserve">
      лепит фигуру человека (части тела: голова, туловище, руки, ноги); </w:t>
      </w:r>
    </w:p>
    <w:bookmarkEnd w:id="1605"/>
    <w:bookmarkStart w:name="z1612" w:id="1606"/>
    <w:p>
      <w:pPr>
        <w:spacing w:after="0"/>
        <w:ind w:left="0"/>
        <w:jc w:val="both"/>
      </w:pPr>
      <w:r>
        <w:rPr>
          <w:rFonts w:ascii="Times New Roman"/>
          <w:b w:val="false"/>
          <w:i w:val="false"/>
          <w:color w:val="000000"/>
          <w:sz w:val="28"/>
        </w:rPr>
        <w:t>
      проявляет интерес к лепке предметов быта и образных игрушек по мотивам народного творчества;</w:t>
      </w:r>
    </w:p>
    <w:bookmarkEnd w:id="1606"/>
    <w:bookmarkStart w:name="z1613" w:id="1607"/>
    <w:p>
      <w:pPr>
        <w:spacing w:after="0"/>
        <w:ind w:left="0"/>
        <w:jc w:val="both"/>
      </w:pPr>
      <w:r>
        <w:rPr>
          <w:rFonts w:ascii="Times New Roman"/>
          <w:b w:val="false"/>
          <w:i w:val="false"/>
          <w:color w:val="000000"/>
          <w:sz w:val="28"/>
        </w:rPr>
        <w:t>
      изготавливает различные украшения стекой.</w:t>
      </w:r>
    </w:p>
    <w:bookmarkEnd w:id="1607"/>
    <w:bookmarkStart w:name="z1614" w:id="1608"/>
    <w:p>
      <w:pPr>
        <w:spacing w:after="0"/>
        <w:ind w:left="0"/>
        <w:jc w:val="both"/>
      </w:pPr>
      <w:r>
        <w:rPr>
          <w:rFonts w:ascii="Times New Roman"/>
          <w:b w:val="false"/>
          <w:i w:val="false"/>
          <w:color w:val="000000"/>
          <w:sz w:val="28"/>
        </w:rPr>
        <w:t>
      146. Аппликация</w:t>
      </w:r>
    </w:p>
    <w:bookmarkEnd w:id="1608"/>
    <w:bookmarkStart w:name="z1615" w:id="1609"/>
    <w:p>
      <w:pPr>
        <w:spacing w:after="0"/>
        <w:ind w:left="0"/>
        <w:jc w:val="both"/>
      </w:pPr>
      <w:r>
        <w:rPr>
          <w:rFonts w:ascii="Times New Roman"/>
          <w:b w:val="false"/>
          <w:i w:val="false"/>
          <w:color w:val="000000"/>
          <w:sz w:val="28"/>
        </w:rPr>
        <w:t>
      Предметная аппликация</w:t>
      </w:r>
    </w:p>
    <w:bookmarkEnd w:id="1609"/>
    <w:bookmarkStart w:name="z1616" w:id="1610"/>
    <w:p>
      <w:pPr>
        <w:spacing w:after="0"/>
        <w:ind w:left="0"/>
        <w:jc w:val="both"/>
      </w:pPr>
      <w:r>
        <w:rPr>
          <w:rFonts w:ascii="Times New Roman"/>
          <w:b w:val="false"/>
          <w:i w:val="false"/>
          <w:color w:val="000000"/>
          <w:sz w:val="28"/>
        </w:rPr>
        <w:t>
      1) формирование умения правильно держать ножницы и пользоваться ими. Обучение вырезанию, начиная разрезанием по прямой линии сначала короткой, затем длинной полос;</w:t>
      </w:r>
    </w:p>
    <w:bookmarkEnd w:id="1610"/>
    <w:bookmarkStart w:name="z1617" w:id="1611"/>
    <w:p>
      <w:pPr>
        <w:spacing w:after="0"/>
        <w:ind w:left="0"/>
        <w:jc w:val="both"/>
      </w:pPr>
      <w:r>
        <w:rPr>
          <w:rFonts w:ascii="Times New Roman"/>
          <w:b w:val="false"/>
          <w:i w:val="false"/>
          <w:color w:val="000000"/>
          <w:sz w:val="28"/>
        </w:rPr>
        <w:t>
      2) обучение умению вырезать круглые формы из квадрата и овальные из прямоугольника путем складывания углов, наклеивать элементы с помощью взрослых; пользоваться клеем, салфеткой.</w:t>
      </w:r>
    </w:p>
    <w:bookmarkEnd w:id="1611"/>
    <w:bookmarkStart w:name="z1618" w:id="1612"/>
    <w:p>
      <w:pPr>
        <w:spacing w:after="0"/>
        <w:ind w:left="0"/>
        <w:jc w:val="both"/>
      </w:pPr>
      <w:r>
        <w:rPr>
          <w:rFonts w:ascii="Times New Roman"/>
          <w:b w:val="false"/>
          <w:i w:val="false"/>
          <w:color w:val="000000"/>
          <w:sz w:val="28"/>
        </w:rPr>
        <w:t>
      Сюжетная аппликация</w:t>
      </w:r>
    </w:p>
    <w:bookmarkEnd w:id="1612"/>
    <w:bookmarkStart w:name="z1619" w:id="1613"/>
    <w:p>
      <w:pPr>
        <w:spacing w:after="0"/>
        <w:ind w:left="0"/>
        <w:jc w:val="both"/>
      </w:pPr>
      <w:r>
        <w:rPr>
          <w:rFonts w:ascii="Times New Roman"/>
          <w:b w:val="false"/>
          <w:i w:val="false"/>
          <w:color w:val="000000"/>
          <w:sz w:val="28"/>
        </w:rPr>
        <w:t>
      1) формирование навыков изображения более сложных предметов, фигурок животных, расположения предметов на листе бумаги. При составлении композиции учитывать соотношение предметов и объектов по величине;</w:t>
      </w:r>
    </w:p>
    <w:bookmarkEnd w:id="1613"/>
    <w:bookmarkStart w:name="z1620" w:id="1614"/>
    <w:p>
      <w:pPr>
        <w:spacing w:after="0"/>
        <w:ind w:left="0"/>
        <w:jc w:val="both"/>
      </w:pPr>
      <w:r>
        <w:rPr>
          <w:rFonts w:ascii="Times New Roman"/>
          <w:b w:val="false"/>
          <w:i w:val="false"/>
          <w:color w:val="000000"/>
          <w:sz w:val="28"/>
        </w:rPr>
        <w:t>
      2) совершенствование навыков вырезания кругов и овалов. Закрепление умения разрезать поперек узкие полоски, срезая уголки у квадрата.</w:t>
      </w:r>
    </w:p>
    <w:bookmarkEnd w:id="1614"/>
    <w:bookmarkStart w:name="z1621" w:id="1615"/>
    <w:p>
      <w:pPr>
        <w:spacing w:after="0"/>
        <w:ind w:left="0"/>
        <w:jc w:val="both"/>
      </w:pPr>
      <w:r>
        <w:rPr>
          <w:rFonts w:ascii="Times New Roman"/>
          <w:b w:val="false"/>
          <w:i w:val="false"/>
          <w:color w:val="000000"/>
          <w:sz w:val="28"/>
        </w:rPr>
        <w:t>
      Декоративная аппликация</w:t>
      </w:r>
    </w:p>
    <w:bookmarkEnd w:id="1615"/>
    <w:bookmarkStart w:name="z1622" w:id="1616"/>
    <w:p>
      <w:pPr>
        <w:spacing w:after="0"/>
        <w:ind w:left="0"/>
        <w:jc w:val="both"/>
      </w:pPr>
      <w:r>
        <w:rPr>
          <w:rFonts w:ascii="Times New Roman"/>
          <w:b w:val="false"/>
          <w:i w:val="false"/>
          <w:color w:val="000000"/>
          <w:sz w:val="28"/>
        </w:rPr>
        <w:t>
      Формирование навыков составления узоров из геометрических фигур и растительных узоров на полосе и по мотивам народного искусства с учетом последовательности. Ознакомление с декоративно-прикладным искусством казахского народа.</w:t>
      </w:r>
    </w:p>
    <w:bookmarkEnd w:id="1616"/>
    <w:bookmarkStart w:name="z1623" w:id="1617"/>
    <w:p>
      <w:pPr>
        <w:spacing w:after="0"/>
        <w:ind w:left="0"/>
        <w:jc w:val="both"/>
      </w:pPr>
      <w:r>
        <w:rPr>
          <w:rFonts w:ascii="Times New Roman"/>
          <w:b w:val="false"/>
          <w:i w:val="false"/>
          <w:color w:val="000000"/>
          <w:sz w:val="28"/>
        </w:rPr>
        <w:t>
      Ожидаемые результаты:</w:t>
      </w:r>
    </w:p>
    <w:bookmarkEnd w:id="1617"/>
    <w:bookmarkStart w:name="z1624" w:id="1618"/>
    <w:p>
      <w:pPr>
        <w:spacing w:after="0"/>
        <w:ind w:left="0"/>
        <w:jc w:val="both"/>
      </w:pPr>
      <w:r>
        <w:rPr>
          <w:rFonts w:ascii="Times New Roman"/>
          <w:b w:val="false"/>
          <w:i w:val="false"/>
          <w:color w:val="000000"/>
          <w:sz w:val="28"/>
        </w:rPr>
        <w:t xml:space="preserve">
      умеет правильно держать ножницы и пользоваться ими; </w:t>
      </w:r>
    </w:p>
    <w:bookmarkEnd w:id="1618"/>
    <w:bookmarkStart w:name="z1625" w:id="1619"/>
    <w:p>
      <w:pPr>
        <w:spacing w:after="0"/>
        <w:ind w:left="0"/>
        <w:jc w:val="both"/>
      </w:pPr>
      <w:r>
        <w:rPr>
          <w:rFonts w:ascii="Times New Roman"/>
          <w:b w:val="false"/>
          <w:i w:val="false"/>
          <w:color w:val="000000"/>
          <w:sz w:val="28"/>
        </w:rPr>
        <w:t>
      вырезает короткие и длинные полоски;</w:t>
      </w:r>
    </w:p>
    <w:bookmarkEnd w:id="1619"/>
    <w:bookmarkStart w:name="z1626" w:id="1620"/>
    <w:p>
      <w:pPr>
        <w:spacing w:after="0"/>
        <w:ind w:left="0"/>
        <w:jc w:val="both"/>
      </w:pPr>
      <w:r>
        <w:rPr>
          <w:rFonts w:ascii="Times New Roman"/>
          <w:b w:val="false"/>
          <w:i w:val="false"/>
          <w:color w:val="000000"/>
          <w:sz w:val="28"/>
        </w:rPr>
        <w:t>
      фигуры круглой формы;</w:t>
      </w:r>
    </w:p>
    <w:bookmarkEnd w:id="1620"/>
    <w:bookmarkStart w:name="z1627" w:id="1621"/>
    <w:p>
      <w:pPr>
        <w:spacing w:after="0"/>
        <w:ind w:left="0"/>
        <w:jc w:val="both"/>
      </w:pPr>
      <w:r>
        <w:rPr>
          <w:rFonts w:ascii="Times New Roman"/>
          <w:b w:val="false"/>
          <w:i w:val="false"/>
          <w:color w:val="000000"/>
          <w:sz w:val="28"/>
        </w:rPr>
        <w:t xml:space="preserve">
      наклеивает отдельные элементы; </w:t>
      </w:r>
    </w:p>
    <w:bookmarkEnd w:id="1621"/>
    <w:bookmarkStart w:name="z1628" w:id="1622"/>
    <w:p>
      <w:pPr>
        <w:spacing w:after="0"/>
        <w:ind w:left="0"/>
        <w:jc w:val="both"/>
      </w:pPr>
      <w:r>
        <w:rPr>
          <w:rFonts w:ascii="Times New Roman"/>
          <w:b w:val="false"/>
          <w:i w:val="false"/>
          <w:color w:val="000000"/>
          <w:sz w:val="28"/>
        </w:rPr>
        <w:t>
      умеет пользоваться клеем, салфеткой;</w:t>
      </w:r>
    </w:p>
    <w:bookmarkEnd w:id="1622"/>
    <w:bookmarkStart w:name="z1629" w:id="1623"/>
    <w:p>
      <w:pPr>
        <w:spacing w:after="0"/>
        <w:ind w:left="0"/>
        <w:jc w:val="both"/>
      </w:pPr>
      <w:r>
        <w:rPr>
          <w:rFonts w:ascii="Times New Roman"/>
          <w:b w:val="false"/>
          <w:i w:val="false"/>
          <w:color w:val="000000"/>
          <w:sz w:val="28"/>
        </w:rPr>
        <w:t>
      составляет композиции, узоры из геометрических фигур и растительные узоры на полосе.</w:t>
      </w:r>
    </w:p>
    <w:bookmarkEnd w:id="1623"/>
    <w:bookmarkStart w:name="z1630" w:id="1624"/>
    <w:p>
      <w:pPr>
        <w:spacing w:after="0"/>
        <w:ind w:left="0"/>
        <w:jc w:val="both"/>
      </w:pPr>
      <w:r>
        <w:rPr>
          <w:rFonts w:ascii="Times New Roman"/>
          <w:b w:val="false"/>
          <w:i w:val="false"/>
          <w:color w:val="000000"/>
          <w:sz w:val="28"/>
        </w:rPr>
        <w:t>
      147. Музыка</w:t>
      </w:r>
    </w:p>
    <w:bookmarkEnd w:id="1624"/>
    <w:bookmarkStart w:name="z1631" w:id="1625"/>
    <w:p>
      <w:pPr>
        <w:spacing w:after="0"/>
        <w:ind w:left="0"/>
        <w:jc w:val="both"/>
      </w:pPr>
      <w:r>
        <w:rPr>
          <w:rFonts w:ascii="Times New Roman"/>
          <w:b w:val="false"/>
          <w:i w:val="false"/>
          <w:color w:val="000000"/>
          <w:sz w:val="28"/>
        </w:rPr>
        <w:t>
      Слушание музыки</w:t>
      </w:r>
    </w:p>
    <w:bookmarkEnd w:id="1625"/>
    <w:bookmarkStart w:name="z1632" w:id="1626"/>
    <w:p>
      <w:pPr>
        <w:spacing w:after="0"/>
        <w:ind w:left="0"/>
        <w:jc w:val="both"/>
      </w:pPr>
      <w:r>
        <w:rPr>
          <w:rFonts w:ascii="Times New Roman"/>
          <w:b w:val="false"/>
          <w:i w:val="false"/>
          <w:color w:val="000000"/>
          <w:sz w:val="28"/>
        </w:rPr>
        <w:t>
      Формирование навыков:</w:t>
      </w:r>
    </w:p>
    <w:bookmarkEnd w:id="1626"/>
    <w:bookmarkStart w:name="z1633" w:id="1627"/>
    <w:p>
      <w:pPr>
        <w:spacing w:after="0"/>
        <w:ind w:left="0"/>
        <w:jc w:val="both"/>
      </w:pPr>
      <w:r>
        <w:rPr>
          <w:rFonts w:ascii="Times New Roman"/>
          <w:b w:val="false"/>
          <w:i w:val="false"/>
          <w:color w:val="000000"/>
          <w:sz w:val="28"/>
        </w:rPr>
        <w:t>
      1) восприятия музыки разного характера, темпа, собственного отношения к музыке, высказывания о ней;</w:t>
      </w:r>
    </w:p>
    <w:bookmarkEnd w:id="1627"/>
    <w:bookmarkStart w:name="z1634" w:id="1628"/>
    <w:p>
      <w:pPr>
        <w:spacing w:after="0"/>
        <w:ind w:left="0"/>
        <w:jc w:val="both"/>
      </w:pPr>
      <w:r>
        <w:rPr>
          <w:rFonts w:ascii="Times New Roman"/>
          <w:b w:val="false"/>
          <w:i w:val="false"/>
          <w:color w:val="000000"/>
          <w:sz w:val="28"/>
        </w:rPr>
        <w:t>
      2) узнавания и называния пьес при исполнении мелодии или музыкального вступления;</w:t>
      </w:r>
    </w:p>
    <w:bookmarkEnd w:id="1628"/>
    <w:bookmarkStart w:name="z1635" w:id="1629"/>
    <w:p>
      <w:pPr>
        <w:spacing w:after="0"/>
        <w:ind w:left="0"/>
        <w:jc w:val="both"/>
      </w:pPr>
      <w:r>
        <w:rPr>
          <w:rFonts w:ascii="Times New Roman"/>
          <w:b w:val="false"/>
          <w:i w:val="false"/>
          <w:color w:val="000000"/>
          <w:sz w:val="28"/>
        </w:rPr>
        <w:t>
      3) соотношения музыкального и зрительного образа отдельных эпизодов из пьес, песен с сопровождением показа иллюстраций и движений;</w:t>
      </w:r>
    </w:p>
    <w:bookmarkEnd w:id="1629"/>
    <w:bookmarkStart w:name="z1636" w:id="1630"/>
    <w:p>
      <w:pPr>
        <w:spacing w:after="0"/>
        <w:ind w:left="0"/>
        <w:jc w:val="both"/>
      </w:pPr>
      <w:r>
        <w:rPr>
          <w:rFonts w:ascii="Times New Roman"/>
          <w:b w:val="false"/>
          <w:i w:val="false"/>
          <w:color w:val="000000"/>
          <w:sz w:val="28"/>
        </w:rPr>
        <w:t>
      4) восприятия звуков казахского народного инструмента – домбры.</w:t>
      </w:r>
    </w:p>
    <w:bookmarkEnd w:id="1630"/>
    <w:bookmarkStart w:name="z1637" w:id="1631"/>
    <w:p>
      <w:pPr>
        <w:spacing w:after="0"/>
        <w:ind w:left="0"/>
        <w:jc w:val="both"/>
      </w:pPr>
      <w:r>
        <w:rPr>
          <w:rFonts w:ascii="Times New Roman"/>
          <w:b w:val="false"/>
          <w:i w:val="false"/>
          <w:color w:val="000000"/>
          <w:sz w:val="28"/>
        </w:rPr>
        <w:t>
      Пение</w:t>
      </w:r>
    </w:p>
    <w:bookmarkEnd w:id="1631"/>
    <w:bookmarkStart w:name="z1638" w:id="1632"/>
    <w:p>
      <w:pPr>
        <w:spacing w:after="0"/>
        <w:ind w:left="0"/>
        <w:jc w:val="both"/>
      </w:pPr>
      <w:r>
        <w:rPr>
          <w:rFonts w:ascii="Times New Roman"/>
          <w:b w:val="false"/>
          <w:i w:val="false"/>
          <w:color w:val="000000"/>
          <w:sz w:val="28"/>
        </w:rPr>
        <w:t>
      Формирование навыков:</w:t>
      </w:r>
    </w:p>
    <w:bookmarkEnd w:id="1632"/>
    <w:bookmarkStart w:name="z1639" w:id="1633"/>
    <w:p>
      <w:pPr>
        <w:spacing w:after="0"/>
        <w:ind w:left="0"/>
        <w:jc w:val="both"/>
      </w:pPr>
      <w:r>
        <w:rPr>
          <w:rFonts w:ascii="Times New Roman"/>
          <w:b w:val="false"/>
          <w:i w:val="false"/>
          <w:color w:val="000000"/>
          <w:sz w:val="28"/>
        </w:rPr>
        <w:t>
      1) восприятия песен различного характера, точного интонирования мелодии, отчетливого произношения слов;</w:t>
      </w:r>
    </w:p>
    <w:bookmarkEnd w:id="1633"/>
    <w:bookmarkStart w:name="z1640" w:id="1634"/>
    <w:p>
      <w:pPr>
        <w:spacing w:after="0"/>
        <w:ind w:left="0"/>
        <w:jc w:val="both"/>
      </w:pPr>
      <w:r>
        <w:rPr>
          <w:rFonts w:ascii="Times New Roman"/>
          <w:b w:val="false"/>
          <w:i w:val="false"/>
          <w:color w:val="000000"/>
          <w:sz w:val="28"/>
        </w:rPr>
        <w:t>
      2) пения для развития голоса и слуха, тоном выше и ниже, показывая движением руки;</w:t>
      </w:r>
    </w:p>
    <w:bookmarkEnd w:id="1634"/>
    <w:bookmarkStart w:name="z1641" w:id="1635"/>
    <w:p>
      <w:pPr>
        <w:spacing w:after="0"/>
        <w:ind w:left="0"/>
        <w:jc w:val="both"/>
      </w:pPr>
      <w:r>
        <w:rPr>
          <w:rFonts w:ascii="Times New Roman"/>
          <w:b w:val="false"/>
          <w:i w:val="false"/>
          <w:color w:val="000000"/>
          <w:sz w:val="28"/>
        </w:rPr>
        <w:t>
      3) понимания характера песни, передачи ее настроения;</w:t>
      </w:r>
    </w:p>
    <w:bookmarkEnd w:id="1635"/>
    <w:bookmarkStart w:name="z1642" w:id="1636"/>
    <w:p>
      <w:pPr>
        <w:spacing w:after="0"/>
        <w:ind w:left="0"/>
        <w:jc w:val="both"/>
      </w:pPr>
      <w:r>
        <w:rPr>
          <w:rFonts w:ascii="Times New Roman"/>
          <w:b w:val="false"/>
          <w:i w:val="false"/>
          <w:color w:val="000000"/>
          <w:sz w:val="28"/>
        </w:rPr>
        <w:t>
      4) формирование навыков хорового пения, пения без напряжения, чистого и внятного произношения слов и звуков, пения после музыкального вступления.</w:t>
      </w:r>
    </w:p>
    <w:bookmarkEnd w:id="1636"/>
    <w:bookmarkStart w:name="z1643" w:id="1637"/>
    <w:p>
      <w:pPr>
        <w:spacing w:after="0"/>
        <w:ind w:left="0"/>
        <w:jc w:val="both"/>
      </w:pPr>
      <w:r>
        <w:rPr>
          <w:rFonts w:ascii="Times New Roman"/>
          <w:b w:val="false"/>
          <w:i w:val="false"/>
          <w:color w:val="000000"/>
          <w:sz w:val="28"/>
        </w:rPr>
        <w:t>
      Музыкально-ритмические движения</w:t>
      </w:r>
    </w:p>
    <w:bookmarkEnd w:id="1637"/>
    <w:bookmarkStart w:name="z1644" w:id="1638"/>
    <w:p>
      <w:pPr>
        <w:spacing w:after="0"/>
        <w:ind w:left="0"/>
        <w:jc w:val="both"/>
      </w:pPr>
      <w:r>
        <w:rPr>
          <w:rFonts w:ascii="Times New Roman"/>
          <w:b w:val="false"/>
          <w:i w:val="false"/>
          <w:color w:val="000000"/>
          <w:sz w:val="28"/>
        </w:rPr>
        <w:t>
      Формирование навыков:</w:t>
      </w:r>
    </w:p>
    <w:bookmarkEnd w:id="1638"/>
    <w:bookmarkStart w:name="z1645" w:id="1639"/>
    <w:p>
      <w:pPr>
        <w:spacing w:after="0"/>
        <w:ind w:left="0"/>
        <w:jc w:val="both"/>
      </w:pPr>
      <w:r>
        <w:rPr>
          <w:rFonts w:ascii="Times New Roman"/>
          <w:b w:val="false"/>
          <w:i w:val="false"/>
          <w:color w:val="000000"/>
          <w:sz w:val="28"/>
        </w:rPr>
        <w:t>
      1) выполнения танцевальных движений, игровых музыкальных действий;</w:t>
      </w:r>
    </w:p>
    <w:bookmarkEnd w:id="1639"/>
    <w:bookmarkStart w:name="z1646" w:id="1640"/>
    <w:p>
      <w:pPr>
        <w:spacing w:after="0"/>
        <w:ind w:left="0"/>
        <w:jc w:val="both"/>
      </w:pPr>
      <w:r>
        <w:rPr>
          <w:rFonts w:ascii="Times New Roman"/>
          <w:b w:val="false"/>
          <w:i w:val="false"/>
          <w:color w:val="000000"/>
          <w:sz w:val="28"/>
        </w:rPr>
        <w:t>
      2) умения передавать характер марша ритмичной ходьбой, подвижный характер музыки – легким, ритмичным бегом;</w:t>
      </w:r>
    </w:p>
    <w:bookmarkEnd w:id="1640"/>
    <w:bookmarkStart w:name="z1647" w:id="1641"/>
    <w:p>
      <w:pPr>
        <w:spacing w:after="0"/>
        <w:ind w:left="0"/>
        <w:jc w:val="both"/>
      </w:pPr>
      <w:r>
        <w:rPr>
          <w:rFonts w:ascii="Times New Roman"/>
          <w:b w:val="false"/>
          <w:i w:val="false"/>
          <w:color w:val="000000"/>
          <w:sz w:val="28"/>
        </w:rPr>
        <w:t>
      3) выполнение полуприседания, согласуя движение с музыкой, умение менять движение на вторую часть музыки;</w:t>
      </w:r>
    </w:p>
    <w:bookmarkEnd w:id="1641"/>
    <w:bookmarkStart w:name="z1648" w:id="1642"/>
    <w:p>
      <w:pPr>
        <w:spacing w:after="0"/>
        <w:ind w:left="0"/>
        <w:jc w:val="both"/>
      </w:pPr>
      <w:r>
        <w:rPr>
          <w:rFonts w:ascii="Times New Roman"/>
          <w:b w:val="false"/>
          <w:i w:val="false"/>
          <w:color w:val="000000"/>
          <w:sz w:val="28"/>
        </w:rPr>
        <w:t>
      4) легко и свободно скакать на обеих ногах в подвижном темпе, точно передавая ритм музыки.</w:t>
      </w:r>
    </w:p>
    <w:bookmarkEnd w:id="1642"/>
    <w:bookmarkStart w:name="z1649" w:id="1643"/>
    <w:p>
      <w:pPr>
        <w:spacing w:after="0"/>
        <w:ind w:left="0"/>
        <w:jc w:val="both"/>
      </w:pPr>
      <w:r>
        <w:rPr>
          <w:rFonts w:ascii="Times New Roman"/>
          <w:b w:val="false"/>
          <w:i w:val="false"/>
          <w:color w:val="000000"/>
          <w:sz w:val="28"/>
        </w:rPr>
        <w:t>
      Танцы</w:t>
      </w:r>
    </w:p>
    <w:bookmarkEnd w:id="1643"/>
    <w:bookmarkStart w:name="z1650" w:id="1644"/>
    <w:p>
      <w:pPr>
        <w:spacing w:after="0"/>
        <w:ind w:left="0"/>
        <w:jc w:val="both"/>
      </w:pPr>
      <w:r>
        <w:rPr>
          <w:rFonts w:ascii="Times New Roman"/>
          <w:b w:val="false"/>
          <w:i w:val="false"/>
          <w:color w:val="000000"/>
          <w:sz w:val="28"/>
        </w:rPr>
        <w:t>
      Обучение восприятию веселого плясового характера мелодии, умению различать музыкальное вступление, начинать движение после него, менять движение в соответствии с характером музыки, запоминать названия танцевальных движений, плясок.</w:t>
      </w:r>
    </w:p>
    <w:bookmarkEnd w:id="1644"/>
    <w:bookmarkStart w:name="z1651" w:id="1645"/>
    <w:p>
      <w:pPr>
        <w:spacing w:after="0"/>
        <w:ind w:left="0"/>
        <w:jc w:val="both"/>
      </w:pPr>
      <w:r>
        <w:rPr>
          <w:rFonts w:ascii="Times New Roman"/>
          <w:b w:val="false"/>
          <w:i w:val="false"/>
          <w:color w:val="000000"/>
          <w:sz w:val="28"/>
        </w:rPr>
        <w:t>
      Игры, хороводы</w:t>
      </w:r>
    </w:p>
    <w:bookmarkEnd w:id="1645"/>
    <w:bookmarkStart w:name="z1652" w:id="1646"/>
    <w:p>
      <w:pPr>
        <w:spacing w:after="0"/>
        <w:ind w:left="0"/>
        <w:jc w:val="both"/>
      </w:pPr>
      <w:r>
        <w:rPr>
          <w:rFonts w:ascii="Times New Roman"/>
          <w:b w:val="false"/>
          <w:i w:val="false"/>
          <w:color w:val="000000"/>
          <w:sz w:val="28"/>
        </w:rPr>
        <w:t>
      Обучение умению весело и непринужденно исполнять песню, сопровождая ее игровыми движениями в соответствии с текстом песни, вести хоровод по кругу, менять движение в соответствии с музыкальными фразами, проявлять быстроту и ловкость, отмечать окончание пьесы, передавать веселый характер народной игры, различать звуки по высоте, перестраиваться в большой круг и врассыпную.</w:t>
      </w:r>
    </w:p>
    <w:bookmarkEnd w:id="1646"/>
    <w:bookmarkStart w:name="z1653" w:id="1647"/>
    <w:p>
      <w:pPr>
        <w:spacing w:after="0"/>
        <w:ind w:left="0"/>
        <w:jc w:val="both"/>
      </w:pPr>
      <w:r>
        <w:rPr>
          <w:rFonts w:ascii="Times New Roman"/>
          <w:b w:val="false"/>
          <w:i w:val="false"/>
          <w:color w:val="000000"/>
          <w:sz w:val="28"/>
        </w:rPr>
        <w:t>
      Игра на детских музыкальных инструментах</w:t>
      </w:r>
    </w:p>
    <w:bookmarkEnd w:id="1647"/>
    <w:bookmarkStart w:name="z1654" w:id="1648"/>
    <w:p>
      <w:pPr>
        <w:spacing w:after="0"/>
        <w:ind w:left="0"/>
        <w:jc w:val="both"/>
      </w:pPr>
      <w:r>
        <w:rPr>
          <w:rFonts w:ascii="Times New Roman"/>
          <w:b w:val="false"/>
          <w:i w:val="false"/>
          <w:color w:val="000000"/>
          <w:sz w:val="28"/>
        </w:rPr>
        <w:t>
      Формирование навыков:</w:t>
      </w:r>
    </w:p>
    <w:bookmarkEnd w:id="1648"/>
    <w:bookmarkStart w:name="z1655" w:id="1649"/>
    <w:p>
      <w:pPr>
        <w:spacing w:after="0"/>
        <w:ind w:left="0"/>
        <w:jc w:val="both"/>
      </w:pPr>
      <w:r>
        <w:rPr>
          <w:rFonts w:ascii="Times New Roman"/>
          <w:b w:val="false"/>
          <w:i w:val="false"/>
          <w:color w:val="000000"/>
          <w:sz w:val="28"/>
        </w:rPr>
        <w:t>
      1) слушания танцевальной мелодии в исполнении взрослых на детских музыкальных инструментах в сопровождении фортепиано;</w:t>
      </w:r>
    </w:p>
    <w:bookmarkEnd w:id="1649"/>
    <w:bookmarkStart w:name="z1656" w:id="1650"/>
    <w:p>
      <w:pPr>
        <w:spacing w:after="0"/>
        <w:ind w:left="0"/>
        <w:jc w:val="both"/>
      </w:pPr>
      <w:r>
        <w:rPr>
          <w:rFonts w:ascii="Times New Roman"/>
          <w:b w:val="false"/>
          <w:i w:val="false"/>
          <w:color w:val="000000"/>
          <w:sz w:val="28"/>
        </w:rPr>
        <w:t>
      2) распознавания характера мелодии: хлопать в ладоши в такт музыки, играть с погремушками, выполняя несложный ритмический рисунок при пении попевок; восприятия и определения музыки разных жанров.</w:t>
      </w:r>
    </w:p>
    <w:bookmarkEnd w:id="1650"/>
    <w:bookmarkStart w:name="z1657" w:id="1651"/>
    <w:p>
      <w:pPr>
        <w:spacing w:after="0"/>
        <w:ind w:left="0"/>
        <w:jc w:val="both"/>
      </w:pPr>
      <w:r>
        <w:rPr>
          <w:rFonts w:ascii="Times New Roman"/>
          <w:b w:val="false"/>
          <w:i w:val="false"/>
          <w:color w:val="000000"/>
          <w:sz w:val="28"/>
        </w:rPr>
        <w:t>
      Ожидаемые результаты:</w:t>
      </w:r>
    </w:p>
    <w:bookmarkEnd w:id="1651"/>
    <w:bookmarkStart w:name="z1658" w:id="1652"/>
    <w:p>
      <w:pPr>
        <w:spacing w:after="0"/>
        <w:ind w:left="0"/>
        <w:jc w:val="both"/>
      </w:pPr>
      <w:r>
        <w:rPr>
          <w:rFonts w:ascii="Times New Roman"/>
          <w:b w:val="false"/>
          <w:i w:val="false"/>
          <w:color w:val="000000"/>
          <w:sz w:val="28"/>
        </w:rPr>
        <w:t>
      узнает знакомые песни по мелодии или музыкальному вступлению;</w:t>
      </w:r>
    </w:p>
    <w:bookmarkEnd w:id="1652"/>
    <w:bookmarkStart w:name="z1659" w:id="1653"/>
    <w:p>
      <w:pPr>
        <w:spacing w:after="0"/>
        <w:ind w:left="0"/>
        <w:jc w:val="both"/>
      </w:pPr>
      <w:r>
        <w:rPr>
          <w:rFonts w:ascii="Times New Roman"/>
          <w:b w:val="false"/>
          <w:i w:val="false"/>
          <w:color w:val="000000"/>
          <w:sz w:val="28"/>
        </w:rPr>
        <w:t>
      умеет высказываться об их содержании;</w:t>
      </w:r>
    </w:p>
    <w:bookmarkEnd w:id="1653"/>
    <w:bookmarkStart w:name="z1660" w:id="1654"/>
    <w:p>
      <w:pPr>
        <w:spacing w:after="0"/>
        <w:ind w:left="0"/>
        <w:jc w:val="both"/>
      </w:pPr>
      <w:r>
        <w:rPr>
          <w:rFonts w:ascii="Times New Roman"/>
          <w:b w:val="false"/>
          <w:i w:val="false"/>
          <w:color w:val="000000"/>
          <w:sz w:val="28"/>
        </w:rPr>
        <w:t>
      поет протяжно, четко произносит слова;</w:t>
      </w:r>
    </w:p>
    <w:bookmarkEnd w:id="1654"/>
    <w:bookmarkStart w:name="z1661" w:id="1655"/>
    <w:p>
      <w:pPr>
        <w:spacing w:after="0"/>
        <w:ind w:left="0"/>
        <w:jc w:val="both"/>
      </w:pPr>
      <w:r>
        <w:rPr>
          <w:rFonts w:ascii="Times New Roman"/>
          <w:b w:val="false"/>
          <w:i w:val="false"/>
          <w:color w:val="000000"/>
          <w:sz w:val="28"/>
        </w:rPr>
        <w:t xml:space="preserve">
      поет мелодиями и попевками, выше и ниже, показывает движением руки; </w:t>
      </w:r>
    </w:p>
    <w:bookmarkEnd w:id="1655"/>
    <w:bookmarkStart w:name="z1662" w:id="1656"/>
    <w:p>
      <w:pPr>
        <w:spacing w:after="0"/>
        <w:ind w:left="0"/>
        <w:jc w:val="both"/>
      </w:pPr>
      <w:r>
        <w:rPr>
          <w:rFonts w:ascii="Times New Roman"/>
          <w:b w:val="false"/>
          <w:i w:val="false"/>
          <w:color w:val="000000"/>
          <w:sz w:val="28"/>
        </w:rPr>
        <w:t>
      точно передает ритм музыки;</w:t>
      </w:r>
    </w:p>
    <w:bookmarkEnd w:id="1656"/>
    <w:bookmarkStart w:name="z1663" w:id="1657"/>
    <w:p>
      <w:pPr>
        <w:spacing w:after="0"/>
        <w:ind w:left="0"/>
        <w:jc w:val="both"/>
      </w:pPr>
      <w:r>
        <w:rPr>
          <w:rFonts w:ascii="Times New Roman"/>
          <w:b w:val="false"/>
          <w:i w:val="false"/>
          <w:color w:val="000000"/>
          <w:sz w:val="28"/>
        </w:rPr>
        <w:t>
      эмоционально воспринимает танцевальный характер музыки;</w:t>
      </w:r>
    </w:p>
    <w:bookmarkEnd w:id="1657"/>
    <w:bookmarkStart w:name="z1664" w:id="1658"/>
    <w:p>
      <w:pPr>
        <w:spacing w:after="0"/>
        <w:ind w:left="0"/>
        <w:jc w:val="both"/>
      </w:pPr>
      <w:r>
        <w:rPr>
          <w:rFonts w:ascii="Times New Roman"/>
          <w:b w:val="false"/>
          <w:i w:val="false"/>
          <w:color w:val="000000"/>
          <w:sz w:val="28"/>
        </w:rPr>
        <w:t>
      умеет при хороводе перестраиваться в большой круг;</w:t>
      </w:r>
    </w:p>
    <w:bookmarkEnd w:id="1658"/>
    <w:bookmarkStart w:name="z1665" w:id="1659"/>
    <w:p>
      <w:pPr>
        <w:spacing w:after="0"/>
        <w:ind w:left="0"/>
        <w:jc w:val="both"/>
      </w:pPr>
      <w:r>
        <w:rPr>
          <w:rFonts w:ascii="Times New Roman"/>
          <w:b w:val="false"/>
          <w:i w:val="false"/>
          <w:color w:val="000000"/>
          <w:sz w:val="28"/>
        </w:rPr>
        <w:t>
      определяет жанры музыки;</w:t>
      </w:r>
    </w:p>
    <w:bookmarkEnd w:id="1659"/>
    <w:bookmarkStart w:name="z1666" w:id="1660"/>
    <w:p>
      <w:pPr>
        <w:spacing w:after="0"/>
        <w:ind w:left="0"/>
        <w:jc w:val="both"/>
      </w:pPr>
      <w:r>
        <w:rPr>
          <w:rFonts w:ascii="Times New Roman"/>
          <w:b w:val="false"/>
          <w:i w:val="false"/>
          <w:color w:val="000000"/>
          <w:sz w:val="28"/>
        </w:rPr>
        <w:t>
      узнает музыкальные игрушки и инструменты.</w:t>
      </w:r>
    </w:p>
    <w:bookmarkEnd w:id="1660"/>
    <w:bookmarkStart w:name="z1667" w:id="1661"/>
    <w:p>
      <w:pPr>
        <w:spacing w:after="0"/>
        <w:ind w:left="0"/>
        <w:jc w:val="left"/>
      </w:pPr>
      <w:r>
        <w:rPr>
          <w:rFonts w:ascii="Times New Roman"/>
          <w:b/>
          <w:i w:val="false"/>
          <w:color w:val="000000"/>
        </w:rPr>
        <w:t xml:space="preserve"> Параграф 12. II полугодие</w:t>
      </w:r>
    </w:p>
    <w:bookmarkEnd w:id="1661"/>
    <w:bookmarkStart w:name="z1668" w:id="1662"/>
    <w:p>
      <w:pPr>
        <w:spacing w:after="0"/>
        <w:ind w:left="0"/>
        <w:jc w:val="both"/>
      </w:pPr>
      <w:r>
        <w:rPr>
          <w:rFonts w:ascii="Times New Roman"/>
          <w:b w:val="false"/>
          <w:i w:val="false"/>
          <w:color w:val="000000"/>
          <w:sz w:val="28"/>
        </w:rPr>
        <w:t>
      148. Рисование</w:t>
      </w:r>
    </w:p>
    <w:bookmarkEnd w:id="1662"/>
    <w:bookmarkStart w:name="z1669" w:id="1663"/>
    <w:p>
      <w:pPr>
        <w:spacing w:after="0"/>
        <w:ind w:left="0"/>
        <w:jc w:val="both"/>
      </w:pPr>
      <w:r>
        <w:rPr>
          <w:rFonts w:ascii="Times New Roman"/>
          <w:b w:val="false"/>
          <w:i w:val="false"/>
          <w:color w:val="000000"/>
          <w:sz w:val="28"/>
        </w:rPr>
        <w:t>
      Предметное рисование</w:t>
      </w:r>
    </w:p>
    <w:bookmarkEnd w:id="1663"/>
    <w:bookmarkStart w:name="z1670" w:id="1664"/>
    <w:p>
      <w:pPr>
        <w:spacing w:after="0"/>
        <w:ind w:left="0"/>
        <w:jc w:val="both"/>
      </w:pPr>
      <w:r>
        <w:rPr>
          <w:rFonts w:ascii="Times New Roman"/>
          <w:b w:val="false"/>
          <w:i w:val="false"/>
          <w:color w:val="000000"/>
          <w:sz w:val="28"/>
        </w:rPr>
        <w:t>
      1) обучение умению изображать предметы по образцу с учетом их характерных особенностей, формы, пропорции и расположения предметов и их частей, цвета;</w:t>
      </w:r>
    </w:p>
    <w:bookmarkEnd w:id="1664"/>
    <w:bookmarkStart w:name="z1671" w:id="1665"/>
    <w:p>
      <w:pPr>
        <w:spacing w:after="0"/>
        <w:ind w:left="0"/>
        <w:jc w:val="both"/>
      </w:pPr>
      <w:r>
        <w:rPr>
          <w:rFonts w:ascii="Times New Roman"/>
          <w:b w:val="false"/>
          <w:i w:val="false"/>
          <w:color w:val="000000"/>
          <w:sz w:val="28"/>
        </w:rPr>
        <w:t>
      2) закрепление умения изображать предметы и фигурки животных, учитывая их соотношение по величине;</w:t>
      </w:r>
    </w:p>
    <w:bookmarkEnd w:id="1665"/>
    <w:bookmarkStart w:name="z1672" w:id="1666"/>
    <w:p>
      <w:pPr>
        <w:spacing w:after="0"/>
        <w:ind w:left="0"/>
        <w:jc w:val="both"/>
      </w:pPr>
      <w:r>
        <w:rPr>
          <w:rFonts w:ascii="Times New Roman"/>
          <w:b w:val="false"/>
          <w:i w:val="false"/>
          <w:color w:val="000000"/>
          <w:sz w:val="28"/>
        </w:rPr>
        <w:t>
      3) совершенствование техники рисования. Использование в рисунках ярких и бледных тонов.</w:t>
      </w:r>
    </w:p>
    <w:bookmarkEnd w:id="1666"/>
    <w:bookmarkStart w:name="z1673" w:id="1667"/>
    <w:p>
      <w:pPr>
        <w:spacing w:after="0"/>
        <w:ind w:left="0"/>
        <w:jc w:val="both"/>
      </w:pPr>
      <w:r>
        <w:rPr>
          <w:rFonts w:ascii="Times New Roman"/>
          <w:b w:val="false"/>
          <w:i w:val="false"/>
          <w:color w:val="000000"/>
          <w:sz w:val="28"/>
        </w:rPr>
        <w:t>
      Сюжетное рисование</w:t>
      </w:r>
    </w:p>
    <w:bookmarkEnd w:id="1667"/>
    <w:bookmarkStart w:name="z1674" w:id="1668"/>
    <w:p>
      <w:pPr>
        <w:spacing w:after="0"/>
        <w:ind w:left="0"/>
        <w:jc w:val="both"/>
      </w:pPr>
      <w:r>
        <w:rPr>
          <w:rFonts w:ascii="Times New Roman"/>
          <w:b w:val="false"/>
          <w:i w:val="false"/>
          <w:color w:val="000000"/>
          <w:sz w:val="28"/>
        </w:rPr>
        <w:t>
      Развитие навыков рисования сюжетной композиции, располагая предметы по всему листу. Обучение рисованию деревьев, животных с учетом их особенностей.</w:t>
      </w:r>
    </w:p>
    <w:bookmarkEnd w:id="1668"/>
    <w:bookmarkStart w:name="z1675" w:id="1669"/>
    <w:p>
      <w:pPr>
        <w:spacing w:after="0"/>
        <w:ind w:left="0"/>
        <w:jc w:val="both"/>
      </w:pPr>
      <w:r>
        <w:rPr>
          <w:rFonts w:ascii="Times New Roman"/>
          <w:b w:val="false"/>
          <w:i w:val="false"/>
          <w:color w:val="000000"/>
          <w:sz w:val="28"/>
        </w:rPr>
        <w:t>
      Декоративное рисование</w:t>
      </w:r>
    </w:p>
    <w:bookmarkEnd w:id="1669"/>
    <w:bookmarkStart w:name="z1676" w:id="1670"/>
    <w:p>
      <w:pPr>
        <w:spacing w:after="0"/>
        <w:ind w:left="0"/>
        <w:jc w:val="both"/>
      </w:pPr>
      <w:r>
        <w:rPr>
          <w:rFonts w:ascii="Times New Roman"/>
          <w:b w:val="false"/>
          <w:i w:val="false"/>
          <w:color w:val="000000"/>
          <w:sz w:val="28"/>
        </w:rPr>
        <w:t>
      Совершенствование навыков составления узоров на круглой и овальной формах, используя национальные узоры, элементы казахского орнамента на выбор. Формирование навыков расположения узоров с учетом чередования 2–3 элементов по форме и цвету, использования типичных для национальных узоров ярких тонов. Расширение знаний о декоративно-прикладном искусстве казахского народа.</w:t>
      </w:r>
    </w:p>
    <w:bookmarkEnd w:id="1670"/>
    <w:bookmarkStart w:name="z1677" w:id="1671"/>
    <w:p>
      <w:pPr>
        <w:spacing w:after="0"/>
        <w:ind w:left="0"/>
        <w:jc w:val="both"/>
      </w:pPr>
      <w:r>
        <w:rPr>
          <w:rFonts w:ascii="Times New Roman"/>
          <w:b w:val="false"/>
          <w:i w:val="false"/>
          <w:color w:val="000000"/>
          <w:sz w:val="28"/>
        </w:rPr>
        <w:t>
      Ожидаемые результаты:</w:t>
      </w:r>
    </w:p>
    <w:bookmarkEnd w:id="1671"/>
    <w:bookmarkStart w:name="z1678" w:id="1672"/>
    <w:p>
      <w:pPr>
        <w:spacing w:after="0"/>
        <w:ind w:left="0"/>
        <w:jc w:val="both"/>
      </w:pPr>
      <w:r>
        <w:rPr>
          <w:rFonts w:ascii="Times New Roman"/>
          <w:b w:val="false"/>
          <w:i w:val="false"/>
          <w:color w:val="000000"/>
          <w:sz w:val="28"/>
        </w:rPr>
        <w:t xml:space="preserve">
      владеет техникой рисования; </w:t>
      </w:r>
    </w:p>
    <w:bookmarkEnd w:id="1672"/>
    <w:bookmarkStart w:name="z1679" w:id="1673"/>
    <w:p>
      <w:pPr>
        <w:spacing w:after="0"/>
        <w:ind w:left="0"/>
        <w:jc w:val="both"/>
      </w:pPr>
      <w:r>
        <w:rPr>
          <w:rFonts w:ascii="Times New Roman"/>
          <w:b w:val="false"/>
          <w:i w:val="false"/>
          <w:color w:val="000000"/>
          <w:sz w:val="28"/>
        </w:rPr>
        <w:t xml:space="preserve">
      умеет изображать предметы по образцу с учетом форм, цвета; </w:t>
      </w:r>
    </w:p>
    <w:bookmarkEnd w:id="1673"/>
    <w:bookmarkStart w:name="z1680" w:id="1674"/>
    <w:p>
      <w:pPr>
        <w:spacing w:after="0"/>
        <w:ind w:left="0"/>
        <w:jc w:val="both"/>
      </w:pPr>
      <w:r>
        <w:rPr>
          <w:rFonts w:ascii="Times New Roman"/>
          <w:b w:val="false"/>
          <w:i w:val="false"/>
          <w:color w:val="000000"/>
          <w:sz w:val="28"/>
        </w:rPr>
        <w:t>
      изображает предметы и фигурки животных;</w:t>
      </w:r>
    </w:p>
    <w:bookmarkEnd w:id="1674"/>
    <w:bookmarkStart w:name="z1681" w:id="1675"/>
    <w:p>
      <w:pPr>
        <w:spacing w:after="0"/>
        <w:ind w:left="0"/>
        <w:jc w:val="both"/>
      </w:pPr>
      <w:r>
        <w:rPr>
          <w:rFonts w:ascii="Times New Roman"/>
          <w:b w:val="false"/>
          <w:i w:val="false"/>
          <w:color w:val="000000"/>
          <w:sz w:val="28"/>
        </w:rPr>
        <w:t>
      владеет навыками рисования сюжетной композиции;</w:t>
      </w:r>
    </w:p>
    <w:bookmarkEnd w:id="1675"/>
    <w:bookmarkStart w:name="z1682" w:id="1676"/>
    <w:p>
      <w:pPr>
        <w:spacing w:after="0"/>
        <w:ind w:left="0"/>
        <w:jc w:val="both"/>
      </w:pPr>
      <w:r>
        <w:rPr>
          <w:rFonts w:ascii="Times New Roman"/>
          <w:b w:val="false"/>
          <w:i w:val="false"/>
          <w:color w:val="000000"/>
          <w:sz w:val="28"/>
        </w:rPr>
        <w:t>
      использует элементы казахского орнамента.</w:t>
      </w:r>
    </w:p>
    <w:bookmarkEnd w:id="1676"/>
    <w:bookmarkStart w:name="z1683" w:id="1677"/>
    <w:p>
      <w:pPr>
        <w:spacing w:after="0"/>
        <w:ind w:left="0"/>
        <w:jc w:val="both"/>
      </w:pPr>
      <w:r>
        <w:rPr>
          <w:rFonts w:ascii="Times New Roman"/>
          <w:b w:val="false"/>
          <w:i w:val="false"/>
          <w:color w:val="000000"/>
          <w:sz w:val="28"/>
        </w:rPr>
        <w:t>
      149. Лепка</w:t>
      </w:r>
    </w:p>
    <w:bookmarkEnd w:id="1677"/>
    <w:bookmarkStart w:name="z1684" w:id="1678"/>
    <w:p>
      <w:pPr>
        <w:spacing w:after="0"/>
        <w:ind w:left="0"/>
        <w:jc w:val="both"/>
      </w:pPr>
      <w:r>
        <w:rPr>
          <w:rFonts w:ascii="Times New Roman"/>
          <w:b w:val="false"/>
          <w:i w:val="false"/>
          <w:color w:val="000000"/>
          <w:sz w:val="28"/>
        </w:rPr>
        <w:t>
      Совершенствование техники лепки</w:t>
      </w:r>
    </w:p>
    <w:bookmarkEnd w:id="1678"/>
    <w:bookmarkStart w:name="z1685" w:id="1679"/>
    <w:p>
      <w:pPr>
        <w:spacing w:after="0"/>
        <w:ind w:left="0"/>
        <w:jc w:val="both"/>
      </w:pPr>
      <w:r>
        <w:rPr>
          <w:rFonts w:ascii="Times New Roman"/>
          <w:b w:val="false"/>
          <w:i w:val="false"/>
          <w:color w:val="000000"/>
          <w:sz w:val="28"/>
        </w:rPr>
        <w:t>
      Предметная лепка</w:t>
      </w:r>
    </w:p>
    <w:bookmarkEnd w:id="1679"/>
    <w:bookmarkStart w:name="z1686" w:id="1680"/>
    <w:p>
      <w:pPr>
        <w:spacing w:after="0"/>
        <w:ind w:left="0"/>
        <w:jc w:val="both"/>
      </w:pPr>
      <w:r>
        <w:rPr>
          <w:rFonts w:ascii="Times New Roman"/>
          <w:b w:val="false"/>
          <w:i w:val="false"/>
          <w:color w:val="000000"/>
          <w:sz w:val="28"/>
        </w:rPr>
        <w:t>
      Формирование навыков:</w:t>
      </w:r>
    </w:p>
    <w:bookmarkEnd w:id="1680"/>
    <w:bookmarkStart w:name="z1687" w:id="1681"/>
    <w:p>
      <w:pPr>
        <w:spacing w:after="0"/>
        <w:ind w:left="0"/>
        <w:jc w:val="both"/>
      </w:pPr>
      <w:r>
        <w:rPr>
          <w:rFonts w:ascii="Times New Roman"/>
          <w:b w:val="false"/>
          <w:i w:val="false"/>
          <w:color w:val="000000"/>
          <w:sz w:val="28"/>
        </w:rPr>
        <w:t>
      1) использования разных способов лепки животного;</w:t>
      </w:r>
    </w:p>
    <w:bookmarkEnd w:id="1681"/>
    <w:bookmarkStart w:name="z1688" w:id="1682"/>
    <w:p>
      <w:pPr>
        <w:spacing w:after="0"/>
        <w:ind w:left="0"/>
        <w:jc w:val="both"/>
      </w:pPr>
      <w:r>
        <w:rPr>
          <w:rFonts w:ascii="Times New Roman"/>
          <w:b w:val="false"/>
          <w:i w:val="false"/>
          <w:color w:val="000000"/>
          <w:sz w:val="28"/>
        </w:rPr>
        <w:t>
      2) лепки предметов из нескольких частей, учитывая их расположение, соблюдая пропорции, соединяя части.</w:t>
      </w:r>
    </w:p>
    <w:bookmarkEnd w:id="1682"/>
    <w:bookmarkStart w:name="z1689" w:id="1683"/>
    <w:p>
      <w:pPr>
        <w:spacing w:after="0"/>
        <w:ind w:left="0"/>
        <w:jc w:val="both"/>
      </w:pPr>
      <w:r>
        <w:rPr>
          <w:rFonts w:ascii="Times New Roman"/>
          <w:b w:val="false"/>
          <w:i w:val="false"/>
          <w:color w:val="000000"/>
          <w:sz w:val="28"/>
        </w:rPr>
        <w:t>
      Сюжетная лепка</w:t>
      </w:r>
    </w:p>
    <w:bookmarkEnd w:id="1683"/>
    <w:bookmarkStart w:name="z1690" w:id="1684"/>
    <w:p>
      <w:pPr>
        <w:spacing w:after="0"/>
        <w:ind w:left="0"/>
        <w:jc w:val="both"/>
      </w:pPr>
      <w:r>
        <w:rPr>
          <w:rFonts w:ascii="Times New Roman"/>
          <w:b w:val="false"/>
          <w:i w:val="false"/>
          <w:color w:val="000000"/>
          <w:sz w:val="28"/>
        </w:rPr>
        <w:t>
      Формирование навыков:</w:t>
      </w:r>
    </w:p>
    <w:bookmarkEnd w:id="1684"/>
    <w:bookmarkStart w:name="z1691" w:id="1685"/>
    <w:p>
      <w:pPr>
        <w:spacing w:after="0"/>
        <w:ind w:left="0"/>
        <w:jc w:val="both"/>
      </w:pPr>
      <w:r>
        <w:rPr>
          <w:rFonts w:ascii="Times New Roman"/>
          <w:b w:val="false"/>
          <w:i w:val="false"/>
          <w:color w:val="000000"/>
          <w:sz w:val="28"/>
        </w:rPr>
        <w:t>
      1) создания сюжетных композиций на темы сказок и окружающей жизни;</w:t>
      </w:r>
    </w:p>
    <w:bookmarkEnd w:id="1685"/>
    <w:bookmarkStart w:name="z1692" w:id="1686"/>
    <w:p>
      <w:pPr>
        <w:spacing w:after="0"/>
        <w:ind w:left="0"/>
        <w:jc w:val="both"/>
      </w:pPr>
      <w:r>
        <w:rPr>
          <w:rFonts w:ascii="Times New Roman"/>
          <w:b w:val="false"/>
          <w:i w:val="false"/>
          <w:color w:val="000000"/>
          <w:sz w:val="28"/>
        </w:rPr>
        <w:t>
      2) выполнения коллективных работ, распределения обязанностей между собой;</w:t>
      </w:r>
    </w:p>
    <w:bookmarkEnd w:id="1686"/>
    <w:bookmarkStart w:name="z1693" w:id="1687"/>
    <w:p>
      <w:pPr>
        <w:spacing w:after="0"/>
        <w:ind w:left="0"/>
        <w:jc w:val="both"/>
      </w:pPr>
      <w:r>
        <w:rPr>
          <w:rFonts w:ascii="Times New Roman"/>
          <w:b w:val="false"/>
          <w:i w:val="false"/>
          <w:color w:val="000000"/>
          <w:sz w:val="28"/>
        </w:rPr>
        <w:t>
      3) лепки из куска глины, теста, пластилина и создания образов, используя знакомые приемы лепки.</w:t>
      </w:r>
    </w:p>
    <w:bookmarkEnd w:id="1687"/>
    <w:bookmarkStart w:name="z1694" w:id="1688"/>
    <w:p>
      <w:pPr>
        <w:spacing w:after="0"/>
        <w:ind w:left="0"/>
        <w:jc w:val="both"/>
      </w:pPr>
      <w:r>
        <w:rPr>
          <w:rFonts w:ascii="Times New Roman"/>
          <w:b w:val="false"/>
          <w:i w:val="false"/>
          <w:color w:val="000000"/>
          <w:sz w:val="28"/>
        </w:rPr>
        <w:t>
      Декоративная лепка</w:t>
      </w:r>
    </w:p>
    <w:bookmarkEnd w:id="1688"/>
    <w:bookmarkStart w:name="z1695" w:id="1689"/>
    <w:p>
      <w:pPr>
        <w:spacing w:after="0"/>
        <w:ind w:left="0"/>
        <w:jc w:val="both"/>
      </w:pPr>
      <w:r>
        <w:rPr>
          <w:rFonts w:ascii="Times New Roman"/>
          <w:b w:val="false"/>
          <w:i w:val="false"/>
          <w:color w:val="000000"/>
          <w:sz w:val="28"/>
        </w:rPr>
        <w:t>
      Воспитание интереса к лепке предметов быта. Расширение знаний о труде народных мастеров, закрепление навыков лепки посуды по мотивам народных глиняных изделий. Формирование навыков обучения лепке из целого куска глины, вдавливания глины для получения полой формы.</w:t>
      </w:r>
    </w:p>
    <w:bookmarkEnd w:id="1689"/>
    <w:bookmarkStart w:name="z1696" w:id="1690"/>
    <w:p>
      <w:pPr>
        <w:spacing w:after="0"/>
        <w:ind w:left="0"/>
        <w:jc w:val="both"/>
      </w:pPr>
      <w:r>
        <w:rPr>
          <w:rFonts w:ascii="Times New Roman"/>
          <w:b w:val="false"/>
          <w:i w:val="false"/>
          <w:color w:val="000000"/>
          <w:sz w:val="28"/>
        </w:rPr>
        <w:t xml:space="preserve">
      Ожидаемые результаты: </w:t>
      </w:r>
    </w:p>
    <w:bookmarkEnd w:id="1690"/>
    <w:bookmarkStart w:name="z1697" w:id="1691"/>
    <w:p>
      <w:pPr>
        <w:spacing w:after="0"/>
        <w:ind w:left="0"/>
        <w:jc w:val="both"/>
      </w:pPr>
      <w:r>
        <w:rPr>
          <w:rFonts w:ascii="Times New Roman"/>
          <w:b w:val="false"/>
          <w:i w:val="false"/>
          <w:color w:val="000000"/>
          <w:sz w:val="28"/>
        </w:rPr>
        <w:t xml:space="preserve">
      владеет техникой лепки стекой; </w:t>
      </w:r>
    </w:p>
    <w:bookmarkEnd w:id="1691"/>
    <w:bookmarkStart w:name="z1698" w:id="1692"/>
    <w:p>
      <w:pPr>
        <w:spacing w:after="0"/>
        <w:ind w:left="0"/>
        <w:jc w:val="both"/>
      </w:pPr>
      <w:r>
        <w:rPr>
          <w:rFonts w:ascii="Times New Roman"/>
          <w:b w:val="false"/>
          <w:i w:val="false"/>
          <w:color w:val="000000"/>
          <w:sz w:val="28"/>
        </w:rPr>
        <w:t>
      умеет применять разные способы лепки животных;</w:t>
      </w:r>
    </w:p>
    <w:bookmarkEnd w:id="1692"/>
    <w:bookmarkStart w:name="z1699" w:id="1693"/>
    <w:p>
      <w:pPr>
        <w:spacing w:after="0"/>
        <w:ind w:left="0"/>
        <w:jc w:val="both"/>
      </w:pPr>
      <w:r>
        <w:rPr>
          <w:rFonts w:ascii="Times New Roman"/>
          <w:b w:val="false"/>
          <w:i w:val="false"/>
          <w:color w:val="000000"/>
          <w:sz w:val="28"/>
        </w:rPr>
        <w:t>
      создает сюжетные композиции на темы сказок и окружающей жизни;</w:t>
      </w:r>
    </w:p>
    <w:bookmarkEnd w:id="1693"/>
    <w:bookmarkStart w:name="z1700" w:id="1694"/>
    <w:p>
      <w:pPr>
        <w:spacing w:after="0"/>
        <w:ind w:left="0"/>
        <w:jc w:val="both"/>
      </w:pPr>
      <w:r>
        <w:rPr>
          <w:rFonts w:ascii="Times New Roman"/>
          <w:b w:val="false"/>
          <w:i w:val="false"/>
          <w:color w:val="000000"/>
          <w:sz w:val="28"/>
        </w:rPr>
        <w:t>
      участвует в коллективной работе, проявляет интерес к лепке предметов быта;</w:t>
      </w:r>
    </w:p>
    <w:bookmarkEnd w:id="1694"/>
    <w:bookmarkStart w:name="z1701" w:id="1695"/>
    <w:p>
      <w:pPr>
        <w:spacing w:after="0"/>
        <w:ind w:left="0"/>
        <w:jc w:val="both"/>
      </w:pPr>
      <w:r>
        <w:rPr>
          <w:rFonts w:ascii="Times New Roman"/>
          <w:b w:val="false"/>
          <w:i w:val="false"/>
          <w:color w:val="000000"/>
          <w:sz w:val="28"/>
        </w:rPr>
        <w:t>
      владеет навыками лепки посуды по мотивам народных изделий;</w:t>
      </w:r>
    </w:p>
    <w:bookmarkEnd w:id="1695"/>
    <w:bookmarkStart w:name="z1702" w:id="1696"/>
    <w:p>
      <w:pPr>
        <w:spacing w:after="0"/>
        <w:ind w:left="0"/>
        <w:jc w:val="both"/>
      </w:pPr>
      <w:r>
        <w:rPr>
          <w:rFonts w:ascii="Times New Roman"/>
          <w:b w:val="false"/>
          <w:i w:val="false"/>
          <w:color w:val="000000"/>
          <w:sz w:val="28"/>
        </w:rPr>
        <w:t>
      эмоционально воспринимает красоту окружающего мира.</w:t>
      </w:r>
    </w:p>
    <w:bookmarkEnd w:id="1696"/>
    <w:bookmarkStart w:name="z1703" w:id="1697"/>
    <w:p>
      <w:pPr>
        <w:spacing w:after="0"/>
        <w:ind w:left="0"/>
        <w:jc w:val="both"/>
      </w:pPr>
      <w:r>
        <w:rPr>
          <w:rFonts w:ascii="Times New Roman"/>
          <w:b w:val="false"/>
          <w:i w:val="false"/>
          <w:color w:val="000000"/>
          <w:sz w:val="28"/>
        </w:rPr>
        <w:t>
      150. Аппликация</w:t>
      </w:r>
    </w:p>
    <w:bookmarkEnd w:id="1697"/>
    <w:bookmarkStart w:name="z1704" w:id="1698"/>
    <w:p>
      <w:pPr>
        <w:spacing w:after="0"/>
        <w:ind w:left="0"/>
        <w:jc w:val="both"/>
      </w:pPr>
      <w:r>
        <w:rPr>
          <w:rFonts w:ascii="Times New Roman"/>
          <w:b w:val="false"/>
          <w:i w:val="false"/>
          <w:color w:val="000000"/>
          <w:sz w:val="28"/>
        </w:rPr>
        <w:t>
      Воспитание интереса к аппликации, усложняя ее содержание и расширяя возможности создания разнообразных изображений.</w:t>
      </w:r>
    </w:p>
    <w:bookmarkEnd w:id="1698"/>
    <w:bookmarkStart w:name="z1705" w:id="1699"/>
    <w:p>
      <w:pPr>
        <w:spacing w:after="0"/>
        <w:ind w:left="0"/>
        <w:jc w:val="both"/>
      </w:pPr>
      <w:r>
        <w:rPr>
          <w:rFonts w:ascii="Times New Roman"/>
          <w:b w:val="false"/>
          <w:i w:val="false"/>
          <w:color w:val="000000"/>
          <w:sz w:val="28"/>
        </w:rPr>
        <w:t>
      Предметная аппликация</w:t>
      </w:r>
    </w:p>
    <w:bookmarkEnd w:id="1699"/>
    <w:bookmarkStart w:name="z1706" w:id="1700"/>
    <w:p>
      <w:pPr>
        <w:spacing w:after="0"/>
        <w:ind w:left="0"/>
        <w:jc w:val="both"/>
      </w:pPr>
      <w:r>
        <w:rPr>
          <w:rFonts w:ascii="Times New Roman"/>
          <w:b w:val="false"/>
          <w:i w:val="false"/>
          <w:color w:val="000000"/>
          <w:sz w:val="28"/>
        </w:rPr>
        <w:t>
      Закрепление навыков:</w:t>
      </w:r>
    </w:p>
    <w:bookmarkEnd w:id="1700"/>
    <w:bookmarkStart w:name="z1707" w:id="1701"/>
    <w:p>
      <w:pPr>
        <w:spacing w:after="0"/>
        <w:ind w:left="0"/>
        <w:jc w:val="both"/>
      </w:pPr>
      <w:r>
        <w:rPr>
          <w:rFonts w:ascii="Times New Roman"/>
          <w:b w:val="false"/>
          <w:i w:val="false"/>
          <w:color w:val="000000"/>
          <w:sz w:val="28"/>
        </w:rPr>
        <w:t>
      1) изображения более сложных предметов и фигурок животных;</w:t>
      </w:r>
    </w:p>
    <w:bookmarkEnd w:id="1701"/>
    <w:bookmarkStart w:name="z1708" w:id="1702"/>
    <w:p>
      <w:pPr>
        <w:spacing w:after="0"/>
        <w:ind w:left="0"/>
        <w:jc w:val="both"/>
      </w:pPr>
      <w:r>
        <w:rPr>
          <w:rFonts w:ascii="Times New Roman"/>
          <w:b w:val="false"/>
          <w:i w:val="false"/>
          <w:color w:val="000000"/>
          <w:sz w:val="28"/>
        </w:rPr>
        <w:t>
      2) составления на листе бумаги изображений, затем их наклеивание;</w:t>
      </w:r>
    </w:p>
    <w:bookmarkEnd w:id="1702"/>
    <w:bookmarkStart w:name="z1709" w:id="1703"/>
    <w:p>
      <w:pPr>
        <w:spacing w:after="0"/>
        <w:ind w:left="0"/>
        <w:jc w:val="both"/>
      </w:pPr>
      <w:r>
        <w:rPr>
          <w:rFonts w:ascii="Times New Roman"/>
          <w:b w:val="false"/>
          <w:i w:val="false"/>
          <w:color w:val="000000"/>
          <w:sz w:val="28"/>
        </w:rPr>
        <w:t>
      3) работы с ножницами;</w:t>
      </w:r>
    </w:p>
    <w:bookmarkEnd w:id="1703"/>
    <w:bookmarkStart w:name="z1710" w:id="1704"/>
    <w:p>
      <w:pPr>
        <w:spacing w:after="0"/>
        <w:ind w:left="0"/>
        <w:jc w:val="both"/>
      </w:pPr>
      <w:r>
        <w:rPr>
          <w:rFonts w:ascii="Times New Roman"/>
          <w:b w:val="false"/>
          <w:i w:val="false"/>
          <w:color w:val="000000"/>
          <w:sz w:val="28"/>
        </w:rPr>
        <w:t>
      4) разрезания квадрата и четерехугольника на две части, вырезания круга и овала, разрезания поперек узких полос.</w:t>
      </w:r>
    </w:p>
    <w:bookmarkEnd w:id="1704"/>
    <w:bookmarkStart w:name="z1711" w:id="1705"/>
    <w:p>
      <w:pPr>
        <w:spacing w:after="0"/>
        <w:ind w:left="0"/>
        <w:jc w:val="both"/>
      </w:pPr>
      <w:r>
        <w:rPr>
          <w:rFonts w:ascii="Times New Roman"/>
          <w:b w:val="false"/>
          <w:i w:val="false"/>
          <w:color w:val="000000"/>
          <w:sz w:val="28"/>
        </w:rPr>
        <w:t>
      Совершенствование навыков работы с клеем.</w:t>
      </w:r>
    </w:p>
    <w:bookmarkEnd w:id="1705"/>
    <w:bookmarkStart w:name="z1712" w:id="1706"/>
    <w:p>
      <w:pPr>
        <w:spacing w:after="0"/>
        <w:ind w:left="0"/>
        <w:jc w:val="both"/>
      </w:pPr>
      <w:r>
        <w:rPr>
          <w:rFonts w:ascii="Times New Roman"/>
          <w:b w:val="false"/>
          <w:i w:val="false"/>
          <w:color w:val="000000"/>
          <w:sz w:val="28"/>
        </w:rPr>
        <w:t>
      Сюжетная аппликация</w:t>
      </w:r>
    </w:p>
    <w:bookmarkEnd w:id="1706"/>
    <w:bookmarkStart w:name="z1713" w:id="1707"/>
    <w:p>
      <w:pPr>
        <w:spacing w:after="0"/>
        <w:ind w:left="0"/>
        <w:jc w:val="both"/>
      </w:pPr>
      <w:r>
        <w:rPr>
          <w:rFonts w:ascii="Times New Roman"/>
          <w:b w:val="false"/>
          <w:i w:val="false"/>
          <w:color w:val="000000"/>
          <w:sz w:val="28"/>
        </w:rPr>
        <w:t>
      Формирование навыков:</w:t>
      </w:r>
    </w:p>
    <w:bookmarkEnd w:id="1707"/>
    <w:bookmarkStart w:name="z1714" w:id="1708"/>
    <w:p>
      <w:pPr>
        <w:spacing w:after="0"/>
        <w:ind w:left="0"/>
        <w:jc w:val="both"/>
      </w:pPr>
      <w:r>
        <w:rPr>
          <w:rFonts w:ascii="Times New Roman"/>
          <w:b w:val="false"/>
          <w:i w:val="false"/>
          <w:color w:val="000000"/>
          <w:sz w:val="28"/>
        </w:rPr>
        <w:t>
      1) составления коллективной сюжетной композиции;</w:t>
      </w:r>
    </w:p>
    <w:bookmarkEnd w:id="1708"/>
    <w:bookmarkStart w:name="z1715" w:id="1709"/>
    <w:p>
      <w:pPr>
        <w:spacing w:after="0"/>
        <w:ind w:left="0"/>
        <w:jc w:val="both"/>
      </w:pPr>
      <w:r>
        <w:rPr>
          <w:rFonts w:ascii="Times New Roman"/>
          <w:b w:val="false"/>
          <w:i w:val="false"/>
          <w:color w:val="000000"/>
          <w:sz w:val="28"/>
        </w:rPr>
        <w:t>
      2) расположения предметов по всему листу;</w:t>
      </w:r>
    </w:p>
    <w:bookmarkEnd w:id="1709"/>
    <w:bookmarkStart w:name="z1716" w:id="1710"/>
    <w:p>
      <w:pPr>
        <w:spacing w:after="0"/>
        <w:ind w:left="0"/>
        <w:jc w:val="both"/>
      </w:pPr>
      <w:r>
        <w:rPr>
          <w:rFonts w:ascii="Times New Roman"/>
          <w:b w:val="false"/>
          <w:i w:val="false"/>
          <w:color w:val="000000"/>
          <w:sz w:val="28"/>
        </w:rPr>
        <w:t>
      3) вырезания кругов и овалов;</w:t>
      </w:r>
    </w:p>
    <w:bookmarkEnd w:id="1710"/>
    <w:bookmarkStart w:name="z1717" w:id="1711"/>
    <w:p>
      <w:pPr>
        <w:spacing w:after="0"/>
        <w:ind w:left="0"/>
        <w:jc w:val="both"/>
      </w:pPr>
      <w:r>
        <w:rPr>
          <w:rFonts w:ascii="Times New Roman"/>
          <w:b w:val="false"/>
          <w:i w:val="false"/>
          <w:color w:val="000000"/>
          <w:sz w:val="28"/>
        </w:rPr>
        <w:t>
      4) наклеивания мелких элементов с помощью взрослого, сначала составляя на листе бумаги изображения предметов, затем наклеивая их.</w:t>
      </w:r>
    </w:p>
    <w:bookmarkEnd w:id="1711"/>
    <w:bookmarkStart w:name="z1718" w:id="1712"/>
    <w:p>
      <w:pPr>
        <w:spacing w:after="0"/>
        <w:ind w:left="0"/>
        <w:jc w:val="both"/>
      </w:pPr>
      <w:r>
        <w:rPr>
          <w:rFonts w:ascii="Times New Roman"/>
          <w:b w:val="false"/>
          <w:i w:val="false"/>
          <w:color w:val="000000"/>
          <w:sz w:val="28"/>
        </w:rPr>
        <w:t>
      Декоративная аппликация</w:t>
      </w:r>
    </w:p>
    <w:bookmarkEnd w:id="1712"/>
    <w:bookmarkStart w:name="z1719" w:id="1713"/>
    <w:p>
      <w:pPr>
        <w:spacing w:after="0"/>
        <w:ind w:left="0"/>
        <w:jc w:val="both"/>
      </w:pPr>
      <w:r>
        <w:rPr>
          <w:rFonts w:ascii="Times New Roman"/>
          <w:b w:val="false"/>
          <w:i w:val="false"/>
          <w:color w:val="000000"/>
          <w:sz w:val="28"/>
        </w:rPr>
        <w:t>
      Развитие и формирование навыков:</w:t>
      </w:r>
    </w:p>
    <w:bookmarkEnd w:id="1713"/>
    <w:bookmarkStart w:name="z1720" w:id="1714"/>
    <w:p>
      <w:pPr>
        <w:spacing w:after="0"/>
        <w:ind w:left="0"/>
        <w:jc w:val="both"/>
      </w:pPr>
      <w:r>
        <w:rPr>
          <w:rFonts w:ascii="Times New Roman"/>
          <w:b w:val="false"/>
          <w:i w:val="false"/>
          <w:color w:val="000000"/>
          <w:sz w:val="28"/>
        </w:rPr>
        <w:t>
      1) составления узоров на бумаге круглой и овальной форм с помощью взрослых;</w:t>
      </w:r>
    </w:p>
    <w:bookmarkEnd w:id="1714"/>
    <w:bookmarkStart w:name="z1721" w:id="1715"/>
    <w:p>
      <w:pPr>
        <w:spacing w:after="0"/>
        <w:ind w:left="0"/>
        <w:jc w:val="both"/>
      </w:pPr>
      <w:r>
        <w:rPr>
          <w:rFonts w:ascii="Times New Roman"/>
          <w:b w:val="false"/>
          <w:i w:val="false"/>
          <w:color w:val="000000"/>
          <w:sz w:val="28"/>
        </w:rPr>
        <w:t>
      2) украшения национальных блюд с использованием национальных узоров с учетом формы, соблюдением последовательности элементов, расстояния между ними;</w:t>
      </w:r>
    </w:p>
    <w:bookmarkEnd w:id="1715"/>
    <w:bookmarkStart w:name="z1722" w:id="1716"/>
    <w:p>
      <w:pPr>
        <w:spacing w:after="0"/>
        <w:ind w:left="0"/>
        <w:jc w:val="both"/>
      </w:pPr>
      <w:r>
        <w:rPr>
          <w:rFonts w:ascii="Times New Roman"/>
          <w:b w:val="false"/>
          <w:i w:val="false"/>
          <w:color w:val="000000"/>
          <w:sz w:val="28"/>
        </w:rPr>
        <w:t>
      3) ознакомление с декоративно-прикладным искусством казахского народа. Формирование навыков изготовления панно, выполнения декоративных композиций по замыслу детей.</w:t>
      </w:r>
    </w:p>
    <w:bookmarkEnd w:id="1716"/>
    <w:bookmarkStart w:name="z1723" w:id="1717"/>
    <w:p>
      <w:pPr>
        <w:spacing w:after="0"/>
        <w:ind w:left="0"/>
        <w:jc w:val="both"/>
      </w:pPr>
      <w:r>
        <w:rPr>
          <w:rFonts w:ascii="Times New Roman"/>
          <w:b w:val="false"/>
          <w:i w:val="false"/>
          <w:color w:val="000000"/>
          <w:sz w:val="28"/>
        </w:rPr>
        <w:t xml:space="preserve">
      Ожидаемые результаты: </w:t>
      </w:r>
    </w:p>
    <w:bookmarkEnd w:id="1717"/>
    <w:bookmarkStart w:name="z1724" w:id="1718"/>
    <w:p>
      <w:pPr>
        <w:spacing w:after="0"/>
        <w:ind w:left="0"/>
        <w:jc w:val="both"/>
      </w:pPr>
      <w:r>
        <w:rPr>
          <w:rFonts w:ascii="Times New Roman"/>
          <w:b w:val="false"/>
          <w:i w:val="false"/>
          <w:color w:val="000000"/>
          <w:sz w:val="28"/>
        </w:rPr>
        <w:t>
      умеет правильно держать ножницы и действовать ими;</w:t>
      </w:r>
    </w:p>
    <w:bookmarkEnd w:id="1718"/>
    <w:bookmarkStart w:name="z1725" w:id="1719"/>
    <w:p>
      <w:pPr>
        <w:spacing w:after="0"/>
        <w:ind w:left="0"/>
        <w:jc w:val="both"/>
      </w:pPr>
      <w:r>
        <w:rPr>
          <w:rFonts w:ascii="Times New Roman"/>
          <w:b w:val="false"/>
          <w:i w:val="false"/>
          <w:color w:val="000000"/>
          <w:sz w:val="28"/>
        </w:rPr>
        <w:t xml:space="preserve">
      раскладывает и наклеивает предметы, состоящие из отдельных частей; </w:t>
      </w:r>
    </w:p>
    <w:bookmarkEnd w:id="1719"/>
    <w:bookmarkStart w:name="z1726" w:id="1720"/>
    <w:p>
      <w:pPr>
        <w:spacing w:after="0"/>
        <w:ind w:left="0"/>
        <w:jc w:val="both"/>
      </w:pPr>
      <w:r>
        <w:rPr>
          <w:rFonts w:ascii="Times New Roman"/>
          <w:b w:val="false"/>
          <w:i w:val="false"/>
          <w:color w:val="000000"/>
          <w:sz w:val="28"/>
        </w:rPr>
        <w:t>
      умеет составлять узоры из растительных и геометрических форм, элементов казахского орнамента, чередует их, последовательно наклеивает;</w:t>
      </w:r>
    </w:p>
    <w:bookmarkEnd w:id="1720"/>
    <w:bookmarkStart w:name="z1727" w:id="1721"/>
    <w:p>
      <w:pPr>
        <w:spacing w:after="0"/>
        <w:ind w:left="0"/>
        <w:jc w:val="both"/>
      </w:pPr>
      <w:r>
        <w:rPr>
          <w:rFonts w:ascii="Times New Roman"/>
          <w:b w:val="false"/>
          <w:i w:val="false"/>
          <w:color w:val="000000"/>
          <w:sz w:val="28"/>
        </w:rPr>
        <w:t>
      участвует в выполнении коллективных работ;</w:t>
      </w:r>
    </w:p>
    <w:bookmarkEnd w:id="1721"/>
    <w:bookmarkStart w:name="z1728" w:id="1722"/>
    <w:p>
      <w:pPr>
        <w:spacing w:after="0"/>
        <w:ind w:left="0"/>
        <w:jc w:val="both"/>
      </w:pPr>
      <w:r>
        <w:rPr>
          <w:rFonts w:ascii="Times New Roman"/>
          <w:b w:val="false"/>
          <w:i w:val="false"/>
          <w:color w:val="000000"/>
          <w:sz w:val="28"/>
        </w:rPr>
        <w:t>
      имеет представление об изготовлении панно, выполнении декоративных композиций по замыслу;</w:t>
      </w:r>
    </w:p>
    <w:bookmarkEnd w:id="1722"/>
    <w:bookmarkStart w:name="z1729" w:id="1723"/>
    <w:p>
      <w:pPr>
        <w:spacing w:after="0"/>
        <w:ind w:left="0"/>
        <w:jc w:val="both"/>
      </w:pPr>
      <w:r>
        <w:rPr>
          <w:rFonts w:ascii="Times New Roman"/>
          <w:b w:val="false"/>
          <w:i w:val="false"/>
          <w:color w:val="000000"/>
          <w:sz w:val="28"/>
        </w:rPr>
        <w:t>
      имеет представление о видах изобразительного искусства, как живопись, скульптура, народное искусство.</w:t>
      </w:r>
    </w:p>
    <w:bookmarkEnd w:id="1723"/>
    <w:bookmarkStart w:name="z1730" w:id="1724"/>
    <w:p>
      <w:pPr>
        <w:spacing w:after="0"/>
        <w:ind w:left="0"/>
        <w:jc w:val="both"/>
      </w:pPr>
      <w:r>
        <w:rPr>
          <w:rFonts w:ascii="Times New Roman"/>
          <w:b w:val="false"/>
          <w:i w:val="false"/>
          <w:color w:val="000000"/>
          <w:sz w:val="28"/>
        </w:rPr>
        <w:t>
      151. Музыка</w:t>
      </w:r>
    </w:p>
    <w:bookmarkEnd w:id="1724"/>
    <w:bookmarkStart w:name="z1731" w:id="1725"/>
    <w:p>
      <w:pPr>
        <w:spacing w:after="0"/>
        <w:ind w:left="0"/>
        <w:jc w:val="both"/>
      </w:pPr>
      <w:r>
        <w:rPr>
          <w:rFonts w:ascii="Times New Roman"/>
          <w:b w:val="false"/>
          <w:i w:val="false"/>
          <w:color w:val="000000"/>
          <w:sz w:val="28"/>
        </w:rPr>
        <w:t>
      Слушание музыки</w:t>
      </w:r>
    </w:p>
    <w:bookmarkEnd w:id="1725"/>
    <w:bookmarkStart w:name="z1732" w:id="1726"/>
    <w:p>
      <w:pPr>
        <w:spacing w:after="0"/>
        <w:ind w:left="0"/>
        <w:jc w:val="both"/>
      </w:pPr>
      <w:r>
        <w:rPr>
          <w:rFonts w:ascii="Times New Roman"/>
          <w:b w:val="false"/>
          <w:i w:val="false"/>
          <w:color w:val="000000"/>
          <w:sz w:val="28"/>
        </w:rPr>
        <w:t>
      1) умение различать средства музыкальной выразительности, дослушивать музыкальные произведения до конца, узнавать их, различать части произведения, определять характер музыки, рассказывать о своих впечатлениях;</w:t>
      </w:r>
    </w:p>
    <w:bookmarkEnd w:id="1726"/>
    <w:bookmarkStart w:name="z1733" w:id="1727"/>
    <w:p>
      <w:pPr>
        <w:spacing w:after="0"/>
        <w:ind w:left="0"/>
        <w:jc w:val="both"/>
      </w:pPr>
      <w:r>
        <w:rPr>
          <w:rFonts w:ascii="Times New Roman"/>
          <w:b w:val="false"/>
          <w:i w:val="false"/>
          <w:color w:val="000000"/>
          <w:sz w:val="28"/>
        </w:rPr>
        <w:t>
      2) эмоциональное восприятие и сравнивание двух произведений, разных по характеру и содержанию;</w:t>
      </w:r>
    </w:p>
    <w:bookmarkEnd w:id="1727"/>
    <w:bookmarkStart w:name="z1734" w:id="1728"/>
    <w:p>
      <w:pPr>
        <w:spacing w:after="0"/>
        <w:ind w:left="0"/>
        <w:jc w:val="both"/>
      </w:pPr>
      <w:r>
        <w:rPr>
          <w:rFonts w:ascii="Times New Roman"/>
          <w:b w:val="false"/>
          <w:i w:val="false"/>
          <w:color w:val="000000"/>
          <w:sz w:val="28"/>
        </w:rPr>
        <w:t>
      3) умение соотносить музыкальный образ и двигательный опыт, сопровождая слушание показом движений.</w:t>
      </w:r>
    </w:p>
    <w:bookmarkEnd w:id="1728"/>
    <w:bookmarkStart w:name="z1735" w:id="1729"/>
    <w:p>
      <w:pPr>
        <w:spacing w:after="0"/>
        <w:ind w:left="0"/>
        <w:jc w:val="both"/>
      </w:pPr>
      <w:r>
        <w:rPr>
          <w:rFonts w:ascii="Times New Roman"/>
          <w:b w:val="false"/>
          <w:i w:val="false"/>
          <w:color w:val="000000"/>
          <w:sz w:val="28"/>
        </w:rPr>
        <w:t>
      Пение</w:t>
      </w:r>
    </w:p>
    <w:bookmarkEnd w:id="1729"/>
    <w:bookmarkStart w:name="z1736" w:id="1730"/>
    <w:p>
      <w:pPr>
        <w:spacing w:after="0"/>
        <w:ind w:left="0"/>
        <w:jc w:val="both"/>
      </w:pPr>
      <w:r>
        <w:rPr>
          <w:rFonts w:ascii="Times New Roman"/>
          <w:b w:val="false"/>
          <w:i w:val="false"/>
          <w:color w:val="000000"/>
          <w:sz w:val="28"/>
        </w:rPr>
        <w:t>
      1) совершенствование навыков индивидуального и хорового пения, протяжного звучания, чистого интонирования, пения в одном темпе с одинаковой силой звучания. Исполнение песен различного характера, умение передавать голосом скачкообразный и поступательный темп мелодии;</w:t>
      </w:r>
    </w:p>
    <w:bookmarkEnd w:id="1730"/>
    <w:bookmarkStart w:name="z1737" w:id="1731"/>
    <w:p>
      <w:pPr>
        <w:spacing w:after="0"/>
        <w:ind w:left="0"/>
        <w:jc w:val="both"/>
      </w:pPr>
      <w:r>
        <w:rPr>
          <w:rFonts w:ascii="Times New Roman"/>
          <w:b w:val="false"/>
          <w:i w:val="false"/>
          <w:color w:val="000000"/>
          <w:sz w:val="28"/>
        </w:rPr>
        <w:t>
      2) умение петь без напряжения, чисто и внятно произносить слова и звуки, петь после музыкального вступления, брать дыхание между музыкальными фразами, начинать и заканчивать песню одновременно, правильно передавать мелодию, аккуратно припевать окончания.</w:t>
      </w:r>
    </w:p>
    <w:bookmarkEnd w:id="1731"/>
    <w:bookmarkStart w:name="z1738" w:id="1732"/>
    <w:p>
      <w:pPr>
        <w:spacing w:after="0"/>
        <w:ind w:left="0"/>
        <w:jc w:val="both"/>
      </w:pPr>
      <w:r>
        <w:rPr>
          <w:rFonts w:ascii="Times New Roman"/>
          <w:b w:val="false"/>
          <w:i w:val="false"/>
          <w:color w:val="000000"/>
          <w:sz w:val="28"/>
        </w:rPr>
        <w:t>
      Музыкально-ритмические движения</w:t>
      </w:r>
    </w:p>
    <w:bookmarkEnd w:id="1732"/>
    <w:bookmarkStart w:name="z1739" w:id="1733"/>
    <w:p>
      <w:pPr>
        <w:spacing w:after="0"/>
        <w:ind w:left="0"/>
        <w:jc w:val="both"/>
      </w:pPr>
      <w:r>
        <w:rPr>
          <w:rFonts w:ascii="Times New Roman"/>
          <w:b w:val="false"/>
          <w:i w:val="false"/>
          <w:color w:val="000000"/>
          <w:sz w:val="28"/>
        </w:rPr>
        <w:t>
      1) воспитание интереса к выполнению танцевальных движений, игровых музыкальных действий;</w:t>
      </w:r>
    </w:p>
    <w:bookmarkEnd w:id="1733"/>
    <w:bookmarkStart w:name="z1740" w:id="1734"/>
    <w:p>
      <w:pPr>
        <w:spacing w:after="0"/>
        <w:ind w:left="0"/>
        <w:jc w:val="both"/>
      </w:pPr>
      <w:r>
        <w:rPr>
          <w:rFonts w:ascii="Times New Roman"/>
          <w:b w:val="false"/>
          <w:i w:val="false"/>
          <w:color w:val="000000"/>
          <w:sz w:val="28"/>
        </w:rPr>
        <w:t>
      2) пражнения в умении соотносить музыкальный образ и двигательный опыт, выполнять движения, легко бегать, меняя направление движения, маршировать, высоко поднимая ноги, воспринимать веселый, подвижный характер песни, привлекать к инсценировке знакомые песни по содержанию.</w:t>
      </w:r>
    </w:p>
    <w:bookmarkEnd w:id="1734"/>
    <w:bookmarkStart w:name="z1741" w:id="1735"/>
    <w:p>
      <w:pPr>
        <w:spacing w:after="0"/>
        <w:ind w:left="0"/>
        <w:jc w:val="both"/>
      </w:pPr>
      <w:r>
        <w:rPr>
          <w:rFonts w:ascii="Times New Roman"/>
          <w:b w:val="false"/>
          <w:i w:val="false"/>
          <w:color w:val="000000"/>
          <w:sz w:val="28"/>
        </w:rPr>
        <w:t>
      Игра на детских музыкальных инструментах</w:t>
      </w:r>
    </w:p>
    <w:bookmarkEnd w:id="1735"/>
    <w:bookmarkStart w:name="z1742" w:id="1736"/>
    <w:p>
      <w:pPr>
        <w:spacing w:after="0"/>
        <w:ind w:left="0"/>
        <w:jc w:val="both"/>
      </w:pPr>
      <w:r>
        <w:rPr>
          <w:rFonts w:ascii="Times New Roman"/>
          <w:b w:val="false"/>
          <w:i w:val="false"/>
          <w:color w:val="000000"/>
          <w:sz w:val="28"/>
        </w:rPr>
        <w:t>
      Использование разных детских музыкальных инструментов при исполнении знакомых попевок, песенок.</w:t>
      </w:r>
    </w:p>
    <w:bookmarkEnd w:id="1736"/>
    <w:bookmarkStart w:name="z1743" w:id="1737"/>
    <w:p>
      <w:pPr>
        <w:spacing w:after="0"/>
        <w:ind w:left="0"/>
        <w:jc w:val="both"/>
      </w:pPr>
      <w:r>
        <w:rPr>
          <w:rFonts w:ascii="Times New Roman"/>
          <w:b w:val="false"/>
          <w:i w:val="false"/>
          <w:color w:val="000000"/>
          <w:sz w:val="28"/>
        </w:rPr>
        <w:t>
      Танцы</w:t>
      </w:r>
    </w:p>
    <w:bookmarkEnd w:id="1737"/>
    <w:bookmarkStart w:name="z1744" w:id="1738"/>
    <w:p>
      <w:pPr>
        <w:spacing w:after="0"/>
        <w:ind w:left="0"/>
        <w:jc w:val="both"/>
      </w:pPr>
      <w:r>
        <w:rPr>
          <w:rFonts w:ascii="Times New Roman"/>
          <w:b w:val="false"/>
          <w:i w:val="false"/>
          <w:color w:val="000000"/>
          <w:sz w:val="28"/>
        </w:rPr>
        <w:t>
      1) умение воспринимать танцевальный характер музыки; двигаться легко, изящно, ритмично; выполнять танцевальные движения в парах, применять игровые музыкальные действия в танцах;</w:t>
      </w:r>
    </w:p>
    <w:bookmarkEnd w:id="1738"/>
    <w:bookmarkStart w:name="z1745" w:id="1739"/>
    <w:p>
      <w:pPr>
        <w:spacing w:after="0"/>
        <w:ind w:left="0"/>
        <w:jc w:val="both"/>
      </w:pPr>
      <w:r>
        <w:rPr>
          <w:rFonts w:ascii="Times New Roman"/>
          <w:b w:val="false"/>
          <w:i w:val="false"/>
          <w:color w:val="000000"/>
          <w:sz w:val="28"/>
        </w:rPr>
        <w:t>
      2) знание названий танцевальных движений, плясок, игр и хороводов. Выполнение игровых действий в соответствии с характером музыки, вести хоровод по кругу, менять движения, проявлять быстроту и ловкость. Умение различать веселый оживленный характер музыки, плавно размахивать платочками, весело плясать и ходить парами под музыку;</w:t>
      </w:r>
    </w:p>
    <w:bookmarkEnd w:id="1739"/>
    <w:bookmarkStart w:name="z1746" w:id="1740"/>
    <w:p>
      <w:pPr>
        <w:spacing w:after="0"/>
        <w:ind w:left="0"/>
        <w:jc w:val="both"/>
      </w:pPr>
      <w:r>
        <w:rPr>
          <w:rFonts w:ascii="Times New Roman"/>
          <w:b w:val="false"/>
          <w:i w:val="false"/>
          <w:color w:val="000000"/>
          <w:sz w:val="28"/>
        </w:rPr>
        <w:t>
      3) умение играть на детских музыкальных инструментах, слушать игру взрослого на разных музыкальных и шумовых инструментах;</w:t>
      </w:r>
    </w:p>
    <w:bookmarkEnd w:id="1740"/>
    <w:bookmarkStart w:name="z1747" w:id="1741"/>
    <w:p>
      <w:pPr>
        <w:spacing w:after="0"/>
        <w:ind w:left="0"/>
        <w:jc w:val="both"/>
      </w:pPr>
      <w:r>
        <w:rPr>
          <w:rFonts w:ascii="Times New Roman"/>
          <w:b w:val="false"/>
          <w:i w:val="false"/>
          <w:color w:val="000000"/>
          <w:sz w:val="28"/>
        </w:rPr>
        <w:t>
      4) участие в шумовом оркестре, умение самостоятельно исполнять несложный ритмический рисунок на музыкальных инструментах, узнавать и называть детские музыкальные инструменты.</w:t>
      </w:r>
    </w:p>
    <w:bookmarkEnd w:id="1741"/>
    <w:bookmarkStart w:name="z1748" w:id="1742"/>
    <w:p>
      <w:pPr>
        <w:spacing w:after="0"/>
        <w:ind w:left="0"/>
        <w:jc w:val="both"/>
      </w:pPr>
      <w:r>
        <w:rPr>
          <w:rFonts w:ascii="Times New Roman"/>
          <w:b w:val="false"/>
          <w:i w:val="false"/>
          <w:color w:val="000000"/>
          <w:sz w:val="28"/>
        </w:rPr>
        <w:t xml:space="preserve">
      Ожидаемые результаты: </w:t>
      </w:r>
    </w:p>
    <w:bookmarkEnd w:id="1742"/>
    <w:bookmarkStart w:name="z1749" w:id="1743"/>
    <w:p>
      <w:pPr>
        <w:spacing w:after="0"/>
        <w:ind w:left="0"/>
        <w:jc w:val="both"/>
      </w:pPr>
      <w:r>
        <w:rPr>
          <w:rFonts w:ascii="Times New Roman"/>
          <w:b w:val="false"/>
          <w:i w:val="false"/>
          <w:color w:val="000000"/>
          <w:sz w:val="28"/>
        </w:rPr>
        <w:t xml:space="preserve">
      узнает песни по мелодии, высказывается об их содержании; </w:t>
      </w:r>
    </w:p>
    <w:bookmarkEnd w:id="1743"/>
    <w:bookmarkStart w:name="z1750" w:id="1744"/>
    <w:p>
      <w:pPr>
        <w:spacing w:after="0"/>
        <w:ind w:left="0"/>
        <w:jc w:val="both"/>
      </w:pPr>
      <w:r>
        <w:rPr>
          <w:rFonts w:ascii="Times New Roman"/>
          <w:b w:val="false"/>
          <w:i w:val="false"/>
          <w:color w:val="000000"/>
          <w:sz w:val="28"/>
        </w:rPr>
        <w:t>
      поет протяжно, четко произносит слова, знакомые песни без сопровождения и с сопровождением;</w:t>
      </w:r>
    </w:p>
    <w:bookmarkEnd w:id="1744"/>
    <w:bookmarkStart w:name="z1751" w:id="1745"/>
    <w:p>
      <w:pPr>
        <w:spacing w:after="0"/>
        <w:ind w:left="0"/>
        <w:jc w:val="both"/>
      </w:pPr>
      <w:r>
        <w:rPr>
          <w:rFonts w:ascii="Times New Roman"/>
          <w:b w:val="false"/>
          <w:i w:val="false"/>
          <w:color w:val="000000"/>
          <w:sz w:val="28"/>
        </w:rPr>
        <w:t>
      начинает и заканчивает пение одновременно;</w:t>
      </w:r>
    </w:p>
    <w:bookmarkEnd w:id="1745"/>
    <w:bookmarkStart w:name="z1752" w:id="1746"/>
    <w:p>
      <w:pPr>
        <w:spacing w:after="0"/>
        <w:ind w:left="0"/>
        <w:jc w:val="both"/>
      </w:pPr>
      <w:r>
        <w:rPr>
          <w:rFonts w:ascii="Times New Roman"/>
          <w:b w:val="false"/>
          <w:i w:val="false"/>
          <w:color w:val="000000"/>
          <w:sz w:val="28"/>
        </w:rPr>
        <w:t>
      выполняет движения, отвечающие характеру музыки, самостоятельно меняя их в соответствии с формой музыкального произведения;</w:t>
      </w:r>
    </w:p>
    <w:bookmarkEnd w:id="1746"/>
    <w:bookmarkStart w:name="z1753" w:id="1747"/>
    <w:p>
      <w:pPr>
        <w:spacing w:after="0"/>
        <w:ind w:left="0"/>
        <w:jc w:val="both"/>
      </w:pPr>
      <w:r>
        <w:rPr>
          <w:rFonts w:ascii="Times New Roman"/>
          <w:b w:val="false"/>
          <w:i w:val="false"/>
          <w:color w:val="000000"/>
          <w:sz w:val="28"/>
        </w:rPr>
        <w:t>
      двигается под незнакомую музыку, передавая ее основное настроение; инсценирует песни, хороводы.</w:t>
      </w:r>
    </w:p>
    <w:bookmarkEnd w:id="1747"/>
    <w:bookmarkStart w:name="z1754" w:id="1748"/>
    <w:p>
      <w:pPr>
        <w:spacing w:after="0"/>
        <w:ind w:left="0"/>
        <w:jc w:val="left"/>
      </w:pPr>
      <w:r>
        <w:rPr>
          <w:rFonts w:ascii="Times New Roman"/>
          <w:b/>
          <w:i w:val="false"/>
          <w:color w:val="000000"/>
        </w:rPr>
        <w:t xml:space="preserve"> Параграф 13. Образовательная область "Социум"</w:t>
      </w:r>
    </w:p>
    <w:bookmarkEnd w:id="1748"/>
    <w:bookmarkStart w:name="z1755" w:id="1749"/>
    <w:p>
      <w:pPr>
        <w:spacing w:after="0"/>
        <w:ind w:left="0"/>
        <w:jc w:val="both"/>
      </w:pPr>
      <w:r>
        <w:rPr>
          <w:rFonts w:ascii="Times New Roman"/>
          <w:b w:val="false"/>
          <w:i w:val="false"/>
          <w:color w:val="000000"/>
          <w:sz w:val="28"/>
        </w:rPr>
        <w:t>
      152. Базовое содержание образовательной области "Социум" реализуется в организованной учебной деятельности - ознакомление с окружающим миром, основы экологии.</w:t>
      </w:r>
    </w:p>
    <w:bookmarkEnd w:id="1749"/>
    <w:bookmarkStart w:name="z1756" w:id="1750"/>
    <w:p>
      <w:pPr>
        <w:spacing w:after="0"/>
        <w:ind w:left="0"/>
        <w:jc w:val="both"/>
      </w:pPr>
      <w:r>
        <w:rPr>
          <w:rFonts w:ascii="Times New Roman"/>
          <w:b w:val="false"/>
          <w:i w:val="false"/>
          <w:color w:val="000000"/>
          <w:sz w:val="28"/>
        </w:rPr>
        <w:t>
      153. Целью является формирование социальных навыков личности, на основе общечеловеческих норм и правил. Совершенстование знаний о живой и неживой природе.</w:t>
      </w:r>
    </w:p>
    <w:bookmarkEnd w:id="1750"/>
    <w:bookmarkStart w:name="z1757" w:id="1751"/>
    <w:p>
      <w:pPr>
        <w:spacing w:after="0"/>
        <w:ind w:left="0"/>
        <w:jc w:val="both"/>
      </w:pPr>
      <w:r>
        <w:rPr>
          <w:rFonts w:ascii="Times New Roman"/>
          <w:b w:val="false"/>
          <w:i w:val="false"/>
          <w:color w:val="000000"/>
          <w:sz w:val="28"/>
        </w:rPr>
        <w:t>
      154. Задачи:</w:t>
      </w:r>
    </w:p>
    <w:bookmarkEnd w:id="1751"/>
    <w:bookmarkStart w:name="z1758" w:id="1752"/>
    <w:p>
      <w:pPr>
        <w:spacing w:after="0"/>
        <w:ind w:left="0"/>
        <w:jc w:val="both"/>
      </w:pPr>
      <w:r>
        <w:rPr>
          <w:rFonts w:ascii="Times New Roman"/>
          <w:b w:val="false"/>
          <w:i w:val="false"/>
          <w:color w:val="000000"/>
          <w:sz w:val="28"/>
        </w:rPr>
        <w:t>
      обогащать знания о труде взрослых, его роли в общественной жизни человека, общепринятых нормах и правилах взаимоотношения со сверстниками и взрослыми;</w:t>
      </w:r>
    </w:p>
    <w:bookmarkEnd w:id="1752"/>
    <w:bookmarkStart w:name="z1759" w:id="1753"/>
    <w:p>
      <w:pPr>
        <w:spacing w:after="0"/>
        <w:ind w:left="0"/>
        <w:jc w:val="both"/>
      </w:pPr>
      <w:r>
        <w:rPr>
          <w:rFonts w:ascii="Times New Roman"/>
          <w:b w:val="false"/>
          <w:i w:val="false"/>
          <w:color w:val="000000"/>
          <w:sz w:val="28"/>
        </w:rPr>
        <w:t>
      воспитывать патриотизм, чувство гордости за достижения республики;</w:t>
      </w:r>
    </w:p>
    <w:bookmarkEnd w:id="1753"/>
    <w:bookmarkStart w:name="z1760" w:id="1754"/>
    <w:p>
      <w:pPr>
        <w:spacing w:after="0"/>
        <w:ind w:left="0"/>
        <w:jc w:val="both"/>
      </w:pPr>
      <w:r>
        <w:rPr>
          <w:rFonts w:ascii="Times New Roman"/>
          <w:b w:val="false"/>
          <w:i w:val="false"/>
          <w:color w:val="000000"/>
          <w:sz w:val="28"/>
        </w:rPr>
        <w:t>
      формировать дружеские взаимоотношения со сверстниками;</w:t>
      </w:r>
    </w:p>
    <w:bookmarkEnd w:id="1754"/>
    <w:bookmarkStart w:name="z1761" w:id="1755"/>
    <w:p>
      <w:pPr>
        <w:spacing w:after="0"/>
        <w:ind w:left="0"/>
        <w:jc w:val="both"/>
      </w:pPr>
      <w:r>
        <w:rPr>
          <w:rFonts w:ascii="Times New Roman"/>
          <w:b w:val="false"/>
          <w:i w:val="false"/>
          <w:color w:val="000000"/>
          <w:sz w:val="28"/>
        </w:rPr>
        <w:t>
      формировать знания о роли человека в сохранении природы.</w:t>
      </w:r>
    </w:p>
    <w:bookmarkEnd w:id="1755"/>
    <w:bookmarkStart w:name="z1762" w:id="1756"/>
    <w:p>
      <w:pPr>
        <w:spacing w:after="0"/>
        <w:ind w:left="0"/>
        <w:jc w:val="left"/>
      </w:pPr>
      <w:r>
        <w:rPr>
          <w:rFonts w:ascii="Times New Roman"/>
          <w:b/>
          <w:i w:val="false"/>
          <w:color w:val="000000"/>
        </w:rPr>
        <w:t xml:space="preserve"> Параграф 14. I полугодие</w:t>
      </w:r>
    </w:p>
    <w:bookmarkEnd w:id="1756"/>
    <w:bookmarkStart w:name="z1763" w:id="1757"/>
    <w:p>
      <w:pPr>
        <w:spacing w:after="0"/>
        <w:ind w:left="0"/>
        <w:jc w:val="both"/>
      </w:pPr>
      <w:r>
        <w:rPr>
          <w:rFonts w:ascii="Times New Roman"/>
          <w:b w:val="false"/>
          <w:i w:val="false"/>
          <w:color w:val="000000"/>
          <w:sz w:val="28"/>
        </w:rPr>
        <w:t>
      155. Ознакомление с окружающим миром</w:t>
      </w:r>
    </w:p>
    <w:bookmarkEnd w:id="1757"/>
    <w:bookmarkStart w:name="z1764" w:id="1758"/>
    <w:p>
      <w:pPr>
        <w:spacing w:after="0"/>
        <w:ind w:left="0"/>
        <w:jc w:val="both"/>
      </w:pPr>
      <w:r>
        <w:rPr>
          <w:rFonts w:ascii="Times New Roman"/>
          <w:b w:val="false"/>
          <w:i w:val="false"/>
          <w:color w:val="000000"/>
          <w:sz w:val="28"/>
        </w:rPr>
        <w:t>
      Ребенок, его семья, дом</w:t>
      </w:r>
    </w:p>
    <w:bookmarkEnd w:id="1758"/>
    <w:bookmarkStart w:name="z1765" w:id="1759"/>
    <w:p>
      <w:pPr>
        <w:spacing w:after="0"/>
        <w:ind w:left="0"/>
        <w:jc w:val="both"/>
      </w:pPr>
      <w:r>
        <w:rPr>
          <w:rFonts w:ascii="Times New Roman"/>
          <w:b w:val="false"/>
          <w:i w:val="false"/>
          <w:color w:val="000000"/>
          <w:sz w:val="28"/>
        </w:rPr>
        <w:t>
      1) расширение представления ребенка о себе и своем состоянии. Поощрение попыток в познании самого себя. Способствование пониманию ребенком родственных отношений;</w:t>
      </w:r>
    </w:p>
    <w:bookmarkEnd w:id="1759"/>
    <w:bookmarkStart w:name="z1766" w:id="1760"/>
    <w:p>
      <w:pPr>
        <w:spacing w:after="0"/>
        <w:ind w:left="0"/>
        <w:jc w:val="both"/>
      </w:pPr>
      <w:r>
        <w:rPr>
          <w:rFonts w:ascii="Times New Roman"/>
          <w:b w:val="false"/>
          <w:i w:val="false"/>
          <w:color w:val="000000"/>
          <w:sz w:val="28"/>
        </w:rPr>
        <w:t>
      2) формирование навыков умения рассматривать фотографии с изображением семьи, называть членов семьи, их действия и взаимоотношения.</w:t>
      </w:r>
    </w:p>
    <w:bookmarkEnd w:id="1760"/>
    <w:bookmarkStart w:name="z1767" w:id="1761"/>
    <w:p>
      <w:pPr>
        <w:spacing w:after="0"/>
        <w:ind w:left="0"/>
        <w:jc w:val="both"/>
      </w:pPr>
      <w:r>
        <w:rPr>
          <w:rFonts w:ascii="Times New Roman"/>
          <w:b w:val="false"/>
          <w:i w:val="false"/>
          <w:color w:val="000000"/>
          <w:sz w:val="28"/>
        </w:rPr>
        <w:t>
      Предметный мир</w:t>
      </w:r>
    </w:p>
    <w:bookmarkEnd w:id="1761"/>
    <w:bookmarkStart w:name="z1768" w:id="1762"/>
    <w:p>
      <w:pPr>
        <w:spacing w:after="0"/>
        <w:ind w:left="0"/>
        <w:jc w:val="both"/>
      </w:pPr>
      <w:r>
        <w:rPr>
          <w:rFonts w:ascii="Times New Roman"/>
          <w:b w:val="false"/>
          <w:i w:val="false"/>
          <w:color w:val="000000"/>
          <w:sz w:val="28"/>
        </w:rPr>
        <w:t>
      Побуждение детей к ознакомлению с предметным миром и взаимодействию с ним. Совершенствование умения различать и называть предметы ближайшего окружения.</w:t>
      </w:r>
    </w:p>
    <w:bookmarkEnd w:id="1762"/>
    <w:bookmarkStart w:name="z1769" w:id="1763"/>
    <w:p>
      <w:pPr>
        <w:spacing w:after="0"/>
        <w:ind w:left="0"/>
        <w:jc w:val="both"/>
      </w:pPr>
      <w:r>
        <w:rPr>
          <w:rFonts w:ascii="Times New Roman"/>
          <w:b w:val="false"/>
          <w:i w:val="false"/>
          <w:color w:val="000000"/>
          <w:sz w:val="28"/>
        </w:rPr>
        <w:t>
      Формирование знаний о:</w:t>
      </w:r>
    </w:p>
    <w:bookmarkEnd w:id="1763"/>
    <w:bookmarkStart w:name="z1770" w:id="1764"/>
    <w:p>
      <w:pPr>
        <w:spacing w:after="0"/>
        <w:ind w:left="0"/>
        <w:jc w:val="both"/>
      </w:pPr>
      <w:r>
        <w:rPr>
          <w:rFonts w:ascii="Times New Roman"/>
          <w:b w:val="false"/>
          <w:i w:val="false"/>
          <w:color w:val="000000"/>
          <w:sz w:val="28"/>
        </w:rPr>
        <w:t>
      1) назначении незнакомых предметов;</w:t>
      </w:r>
    </w:p>
    <w:bookmarkEnd w:id="1764"/>
    <w:bookmarkStart w:name="z1771" w:id="1765"/>
    <w:p>
      <w:pPr>
        <w:spacing w:after="0"/>
        <w:ind w:left="0"/>
        <w:jc w:val="both"/>
      </w:pPr>
      <w:r>
        <w:rPr>
          <w:rFonts w:ascii="Times New Roman"/>
          <w:b w:val="false"/>
          <w:i w:val="false"/>
          <w:color w:val="000000"/>
          <w:sz w:val="28"/>
        </w:rPr>
        <w:t>
      2) связи между назначением окружающих предметов, строением, материалом;</w:t>
      </w:r>
    </w:p>
    <w:bookmarkEnd w:id="1765"/>
    <w:bookmarkStart w:name="z1772" w:id="1766"/>
    <w:p>
      <w:pPr>
        <w:spacing w:after="0"/>
        <w:ind w:left="0"/>
        <w:jc w:val="both"/>
      </w:pPr>
      <w:r>
        <w:rPr>
          <w:rFonts w:ascii="Times New Roman"/>
          <w:b w:val="false"/>
          <w:i w:val="false"/>
          <w:color w:val="000000"/>
          <w:sz w:val="28"/>
        </w:rPr>
        <w:t>
      3) изготовлении национальной одежды, украшений;</w:t>
      </w:r>
    </w:p>
    <w:bookmarkEnd w:id="1766"/>
    <w:bookmarkStart w:name="z1773" w:id="1767"/>
    <w:p>
      <w:pPr>
        <w:spacing w:after="0"/>
        <w:ind w:left="0"/>
        <w:jc w:val="both"/>
      </w:pPr>
      <w:r>
        <w:rPr>
          <w:rFonts w:ascii="Times New Roman"/>
          <w:b w:val="false"/>
          <w:i w:val="false"/>
          <w:color w:val="000000"/>
          <w:sz w:val="28"/>
        </w:rPr>
        <w:t>
      4) назначении видов транспорта (воздушный, наземный, водный);</w:t>
      </w:r>
    </w:p>
    <w:bookmarkEnd w:id="1767"/>
    <w:bookmarkStart w:name="z1774" w:id="1768"/>
    <w:p>
      <w:pPr>
        <w:spacing w:after="0"/>
        <w:ind w:left="0"/>
        <w:jc w:val="both"/>
      </w:pPr>
      <w:r>
        <w:rPr>
          <w:rFonts w:ascii="Times New Roman"/>
          <w:b w:val="false"/>
          <w:i w:val="false"/>
          <w:color w:val="000000"/>
          <w:sz w:val="28"/>
        </w:rPr>
        <w:t>
      5) зависимости оборудования машины и назначения (пожарная машина, скорой помощи и другие.);</w:t>
      </w:r>
    </w:p>
    <w:bookmarkEnd w:id="1768"/>
    <w:bookmarkStart w:name="z1775" w:id="1769"/>
    <w:p>
      <w:pPr>
        <w:spacing w:after="0"/>
        <w:ind w:left="0"/>
        <w:jc w:val="both"/>
      </w:pPr>
      <w:r>
        <w:rPr>
          <w:rFonts w:ascii="Times New Roman"/>
          <w:b w:val="false"/>
          <w:i w:val="false"/>
          <w:color w:val="000000"/>
          <w:sz w:val="28"/>
        </w:rPr>
        <w:t>
      6) профессиях и труде взрослых;</w:t>
      </w:r>
    </w:p>
    <w:bookmarkEnd w:id="1769"/>
    <w:bookmarkStart w:name="z1776" w:id="1770"/>
    <w:p>
      <w:pPr>
        <w:spacing w:after="0"/>
        <w:ind w:left="0"/>
        <w:jc w:val="both"/>
      </w:pPr>
      <w:r>
        <w:rPr>
          <w:rFonts w:ascii="Times New Roman"/>
          <w:b w:val="false"/>
          <w:i w:val="false"/>
          <w:color w:val="000000"/>
          <w:sz w:val="28"/>
        </w:rPr>
        <w:t>
      7) назначении телефона, компьютера, телевизора и некоторых простых правилах их использования.</w:t>
      </w:r>
    </w:p>
    <w:bookmarkEnd w:id="1770"/>
    <w:bookmarkStart w:name="z1777" w:id="1771"/>
    <w:p>
      <w:pPr>
        <w:spacing w:after="0"/>
        <w:ind w:left="0"/>
        <w:jc w:val="both"/>
      </w:pPr>
      <w:r>
        <w:rPr>
          <w:rFonts w:ascii="Times New Roman"/>
          <w:b w:val="false"/>
          <w:i w:val="false"/>
          <w:color w:val="000000"/>
          <w:sz w:val="28"/>
        </w:rPr>
        <w:t>
      Воспитание чувства благодарности к людям за их труд и уважительное отношение к результатам труда.</w:t>
      </w:r>
    </w:p>
    <w:bookmarkEnd w:id="1771"/>
    <w:bookmarkStart w:name="z1778" w:id="1772"/>
    <w:p>
      <w:pPr>
        <w:spacing w:after="0"/>
        <w:ind w:left="0"/>
        <w:jc w:val="both"/>
      </w:pPr>
      <w:r>
        <w:rPr>
          <w:rFonts w:ascii="Times New Roman"/>
          <w:b w:val="false"/>
          <w:i w:val="false"/>
          <w:color w:val="000000"/>
          <w:sz w:val="28"/>
        </w:rPr>
        <w:t>
      Представления о людях разных профессий</w:t>
      </w:r>
    </w:p>
    <w:bookmarkEnd w:id="1772"/>
    <w:bookmarkStart w:name="z1779" w:id="1773"/>
    <w:p>
      <w:pPr>
        <w:spacing w:after="0"/>
        <w:ind w:left="0"/>
        <w:jc w:val="both"/>
      </w:pPr>
      <w:r>
        <w:rPr>
          <w:rFonts w:ascii="Times New Roman"/>
          <w:b w:val="false"/>
          <w:i w:val="false"/>
          <w:color w:val="000000"/>
          <w:sz w:val="28"/>
        </w:rPr>
        <w:t>
      Совершенствование знаний о труде работников детского сада, их трудовых действиях, жилище человека, детском саде, школе, работе взрослых.</w:t>
      </w:r>
    </w:p>
    <w:bookmarkEnd w:id="1773"/>
    <w:bookmarkStart w:name="z1780" w:id="1774"/>
    <w:p>
      <w:pPr>
        <w:spacing w:after="0"/>
        <w:ind w:left="0"/>
        <w:jc w:val="both"/>
      </w:pPr>
      <w:r>
        <w:rPr>
          <w:rFonts w:ascii="Times New Roman"/>
          <w:b w:val="false"/>
          <w:i w:val="false"/>
          <w:color w:val="000000"/>
          <w:sz w:val="28"/>
        </w:rPr>
        <w:t>
      Закрепление знаний о названии городов или поселков, об их достопримечательностях, об особенностях городской и деревенской жизни.</w:t>
      </w:r>
    </w:p>
    <w:bookmarkEnd w:id="1774"/>
    <w:bookmarkStart w:name="z1781" w:id="1775"/>
    <w:p>
      <w:pPr>
        <w:spacing w:after="0"/>
        <w:ind w:left="0"/>
        <w:jc w:val="both"/>
      </w:pPr>
      <w:r>
        <w:rPr>
          <w:rFonts w:ascii="Times New Roman"/>
          <w:b w:val="false"/>
          <w:i w:val="false"/>
          <w:color w:val="000000"/>
          <w:sz w:val="28"/>
        </w:rPr>
        <w:t>
      Формирование знаний об армии, защите нашей Родины, столице</w:t>
      </w:r>
    </w:p>
    <w:bookmarkEnd w:id="1775"/>
    <w:bookmarkStart w:name="z1782" w:id="1776"/>
    <w:p>
      <w:pPr>
        <w:spacing w:after="0"/>
        <w:ind w:left="0"/>
        <w:jc w:val="both"/>
      </w:pPr>
      <w:r>
        <w:rPr>
          <w:rFonts w:ascii="Times New Roman"/>
          <w:b w:val="false"/>
          <w:i w:val="false"/>
          <w:color w:val="000000"/>
          <w:sz w:val="28"/>
        </w:rPr>
        <w:t>
      Республики Казахстан – Астане с использованием и рассматриванием фотографий, альбомов с видами столицы.</w:t>
      </w:r>
    </w:p>
    <w:bookmarkEnd w:id="1776"/>
    <w:bookmarkStart w:name="z1783" w:id="1777"/>
    <w:p>
      <w:pPr>
        <w:spacing w:after="0"/>
        <w:ind w:left="0"/>
        <w:jc w:val="both"/>
      </w:pPr>
      <w:r>
        <w:rPr>
          <w:rFonts w:ascii="Times New Roman"/>
          <w:b w:val="false"/>
          <w:i w:val="false"/>
          <w:color w:val="000000"/>
          <w:sz w:val="28"/>
        </w:rPr>
        <w:t>
      Приобщение детей к участию в государственных праздниках. Формирование знаний о государственных символах (Флаг, Герб, Гимн). Воспитание уважительного отношения к символике своей страны.</w:t>
      </w:r>
    </w:p>
    <w:bookmarkEnd w:id="1777"/>
    <w:bookmarkStart w:name="z1784" w:id="1778"/>
    <w:p>
      <w:pPr>
        <w:spacing w:after="0"/>
        <w:ind w:left="0"/>
        <w:jc w:val="both"/>
      </w:pPr>
      <w:r>
        <w:rPr>
          <w:rFonts w:ascii="Times New Roman"/>
          <w:b w:val="false"/>
          <w:i w:val="false"/>
          <w:color w:val="000000"/>
          <w:sz w:val="28"/>
        </w:rPr>
        <w:t>
      Правила дорожного движения</w:t>
      </w:r>
    </w:p>
    <w:bookmarkEnd w:id="1778"/>
    <w:bookmarkStart w:name="z1785" w:id="1779"/>
    <w:p>
      <w:pPr>
        <w:spacing w:after="0"/>
        <w:ind w:left="0"/>
        <w:jc w:val="both"/>
      </w:pPr>
      <w:r>
        <w:rPr>
          <w:rFonts w:ascii="Times New Roman"/>
          <w:b w:val="false"/>
          <w:i w:val="false"/>
          <w:color w:val="000000"/>
          <w:sz w:val="28"/>
        </w:rPr>
        <w:t>
      Формирование знаний о различных видах транспорта, частях дорог (тротуар, проезжая часть, пешеходный и подземный переход), сигналах светофора, правилах поведения на улице, переходе.</w:t>
      </w:r>
    </w:p>
    <w:bookmarkEnd w:id="1779"/>
    <w:bookmarkStart w:name="z1786" w:id="1780"/>
    <w:p>
      <w:pPr>
        <w:spacing w:after="0"/>
        <w:ind w:left="0"/>
        <w:jc w:val="both"/>
      </w:pPr>
      <w:r>
        <w:rPr>
          <w:rFonts w:ascii="Times New Roman"/>
          <w:b w:val="false"/>
          <w:i w:val="false"/>
          <w:color w:val="000000"/>
          <w:sz w:val="28"/>
        </w:rPr>
        <w:t xml:space="preserve">
      Ожидаемые результаты: </w:t>
      </w:r>
    </w:p>
    <w:bookmarkEnd w:id="1780"/>
    <w:bookmarkStart w:name="z1787" w:id="1781"/>
    <w:p>
      <w:pPr>
        <w:spacing w:after="0"/>
        <w:ind w:left="0"/>
        <w:jc w:val="both"/>
      </w:pPr>
      <w:r>
        <w:rPr>
          <w:rFonts w:ascii="Times New Roman"/>
          <w:b w:val="false"/>
          <w:i w:val="false"/>
          <w:color w:val="000000"/>
          <w:sz w:val="28"/>
        </w:rPr>
        <w:t>
      называет населенный пункт где родился, страну;</w:t>
      </w:r>
    </w:p>
    <w:bookmarkEnd w:id="1781"/>
    <w:bookmarkStart w:name="z1788" w:id="1782"/>
    <w:p>
      <w:pPr>
        <w:spacing w:after="0"/>
        <w:ind w:left="0"/>
        <w:jc w:val="both"/>
      </w:pPr>
      <w:r>
        <w:rPr>
          <w:rFonts w:ascii="Times New Roman"/>
          <w:b w:val="false"/>
          <w:i w:val="false"/>
          <w:color w:val="000000"/>
          <w:sz w:val="28"/>
        </w:rPr>
        <w:t xml:space="preserve">
      различает и называет устройство и внутреннее убранство казахской юрты, атрибуты национальной одежды и украшения; </w:t>
      </w:r>
    </w:p>
    <w:bookmarkEnd w:id="1782"/>
    <w:bookmarkStart w:name="z1789" w:id="1783"/>
    <w:p>
      <w:pPr>
        <w:spacing w:after="0"/>
        <w:ind w:left="0"/>
        <w:jc w:val="both"/>
      </w:pPr>
      <w:r>
        <w:rPr>
          <w:rFonts w:ascii="Times New Roman"/>
          <w:b w:val="false"/>
          <w:i w:val="false"/>
          <w:color w:val="000000"/>
          <w:sz w:val="28"/>
        </w:rPr>
        <w:t>
      проявляет чувство уважения к людям труда и к результатам труда;</w:t>
      </w:r>
    </w:p>
    <w:bookmarkEnd w:id="1783"/>
    <w:bookmarkStart w:name="z1790" w:id="1784"/>
    <w:p>
      <w:pPr>
        <w:spacing w:after="0"/>
        <w:ind w:left="0"/>
        <w:jc w:val="both"/>
      </w:pPr>
      <w:r>
        <w:rPr>
          <w:rFonts w:ascii="Times New Roman"/>
          <w:b w:val="false"/>
          <w:i w:val="false"/>
          <w:color w:val="000000"/>
          <w:sz w:val="28"/>
        </w:rPr>
        <w:t xml:space="preserve">
      имеет представление о назначении Армии; </w:t>
      </w:r>
    </w:p>
    <w:bookmarkEnd w:id="1784"/>
    <w:bookmarkStart w:name="z1791" w:id="1785"/>
    <w:p>
      <w:pPr>
        <w:spacing w:after="0"/>
        <w:ind w:left="0"/>
        <w:jc w:val="both"/>
      </w:pPr>
      <w:r>
        <w:rPr>
          <w:rFonts w:ascii="Times New Roman"/>
          <w:b w:val="false"/>
          <w:i w:val="false"/>
          <w:color w:val="000000"/>
          <w:sz w:val="28"/>
        </w:rPr>
        <w:t>
      принимает участие в государственных и национальных праздниках;</w:t>
      </w:r>
    </w:p>
    <w:bookmarkEnd w:id="1785"/>
    <w:bookmarkStart w:name="z1792" w:id="1786"/>
    <w:p>
      <w:pPr>
        <w:spacing w:after="0"/>
        <w:ind w:left="0"/>
        <w:jc w:val="both"/>
      </w:pPr>
      <w:r>
        <w:rPr>
          <w:rFonts w:ascii="Times New Roman"/>
          <w:b w:val="false"/>
          <w:i w:val="false"/>
          <w:color w:val="000000"/>
          <w:sz w:val="28"/>
        </w:rPr>
        <w:t>
      знает государственный гимн и поет стоя с приложенной правой рукой к левой части груди.</w:t>
      </w:r>
    </w:p>
    <w:bookmarkEnd w:id="1786"/>
    <w:bookmarkStart w:name="z1793" w:id="1787"/>
    <w:p>
      <w:pPr>
        <w:spacing w:after="0"/>
        <w:ind w:left="0"/>
        <w:jc w:val="both"/>
      </w:pPr>
      <w:r>
        <w:rPr>
          <w:rFonts w:ascii="Times New Roman"/>
          <w:b w:val="false"/>
          <w:i w:val="false"/>
          <w:color w:val="000000"/>
          <w:sz w:val="28"/>
        </w:rPr>
        <w:t>
      знает о сигналах светофора, правилах поведения на улице, переходе;</w:t>
      </w:r>
    </w:p>
    <w:bookmarkEnd w:id="1787"/>
    <w:bookmarkStart w:name="z1794" w:id="1788"/>
    <w:p>
      <w:pPr>
        <w:spacing w:after="0"/>
        <w:ind w:left="0"/>
        <w:jc w:val="both"/>
      </w:pPr>
      <w:r>
        <w:rPr>
          <w:rFonts w:ascii="Times New Roman"/>
          <w:b w:val="false"/>
          <w:i w:val="false"/>
          <w:color w:val="000000"/>
          <w:sz w:val="28"/>
        </w:rPr>
        <w:t>
      выполняет нравственные нормы поведения, основанные на народных традициях, уважительно относится к старшим и младшим.</w:t>
      </w:r>
    </w:p>
    <w:bookmarkEnd w:id="1788"/>
    <w:bookmarkStart w:name="z1795" w:id="1789"/>
    <w:p>
      <w:pPr>
        <w:spacing w:after="0"/>
        <w:ind w:left="0"/>
        <w:jc w:val="both"/>
      </w:pPr>
      <w:r>
        <w:rPr>
          <w:rFonts w:ascii="Times New Roman"/>
          <w:b w:val="false"/>
          <w:i w:val="false"/>
          <w:color w:val="000000"/>
          <w:sz w:val="28"/>
        </w:rPr>
        <w:t>
      156. Основы экологии</w:t>
      </w:r>
    </w:p>
    <w:bookmarkEnd w:id="1789"/>
    <w:bookmarkStart w:name="z1796" w:id="1790"/>
    <w:p>
      <w:pPr>
        <w:spacing w:after="0"/>
        <w:ind w:left="0"/>
        <w:jc w:val="both"/>
      </w:pPr>
      <w:r>
        <w:rPr>
          <w:rFonts w:ascii="Times New Roman"/>
          <w:b w:val="false"/>
          <w:i w:val="false"/>
          <w:color w:val="000000"/>
          <w:sz w:val="28"/>
        </w:rPr>
        <w:t>
      Предметы и явления живой и неживой природы</w:t>
      </w:r>
    </w:p>
    <w:bookmarkEnd w:id="1790"/>
    <w:bookmarkStart w:name="z1797" w:id="1791"/>
    <w:p>
      <w:pPr>
        <w:spacing w:after="0"/>
        <w:ind w:left="0"/>
        <w:jc w:val="both"/>
      </w:pPr>
      <w:r>
        <w:rPr>
          <w:rFonts w:ascii="Times New Roman"/>
          <w:b w:val="false"/>
          <w:i w:val="false"/>
          <w:color w:val="000000"/>
          <w:sz w:val="28"/>
        </w:rPr>
        <w:t>
      1) закрепление знаний детей об объектах неживой природы – вода, земля, воздух, солнце;</w:t>
      </w:r>
    </w:p>
    <w:bookmarkEnd w:id="1791"/>
    <w:bookmarkStart w:name="z1798" w:id="1792"/>
    <w:p>
      <w:pPr>
        <w:spacing w:after="0"/>
        <w:ind w:left="0"/>
        <w:jc w:val="both"/>
      </w:pPr>
      <w:r>
        <w:rPr>
          <w:rFonts w:ascii="Times New Roman"/>
          <w:b w:val="false"/>
          <w:i w:val="false"/>
          <w:color w:val="000000"/>
          <w:sz w:val="28"/>
        </w:rPr>
        <w:t>
      2) расширение представлений о явлениях природы: ветер, дождь, туман, в календаре природы.</w:t>
      </w:r>
    </w:p>
    <w:bookmarkEnd w:id="1792"/>
    <w:bookmarkStart w:name="z1799" w:id="1793"/>
    <w:p>
      <w:pPr>
        <w:spacing w:after="0"/>
        <w:ind w:left="0"/>
        <w:jc w:val="both"/>
      </w:pPr>
      <w:r>
        <w:rPr>
          <w:rFonts w:ascii="Times New Roman"/>
          <w:b w:val="false"/>
          <w:i w:val="false"/>
          <w:color w:val="000000"/>
          <w:sz w:val="28"/>
        </w:rPr>
        <w:t>
      Сезонные изменения в природе</w:t>
      </w:r>
    </w:p>
    <w:bookmarkEnd w:id="1793"/>
    <w:bookmarkStart w:name="z1800" w:id="1794"/>
    <w:p>
      <w:pPr>
        <w:spacing w:after="0"/>
        <w:ind w:left="0"/>
        <w:jc w:val="both"/>
      </w:pPr>
      <w:r>
        <w:rPr>
          <w:rFonts w:ascii="Times New Roman"/>
          <w:b w:val="false"/>
          <w:i w:val="false"/>
          <w:color w:val="000000"/>
          <w:sz w:val="28"/>
        </w:rPr>
        <w:t>
      1) развитие навыков наблюдения за осенней, зимней природой, их элементарных изменениях;</w:t>
      </w:r>
    </w:p>
    <w:bookmarkEnd w:id="1794"/>
    <w:bookmarkStart w:name="z1801" w:id="1795"/>
    <w:p>
      <w:pPr>
        <w:spacing w:after="0"/>
        <w:ind w:left="0"/>
        <w:jc w:val="both"/>
      </w:pPr>
      <w:r>
        <w:rPr>
          <w:rFonts w:ascii="Times New Roman"/>
          <w:b w:val="false"/>
          <w:i w:val="false"/>
          <w:color w:val="000000"/>
          <w:sz w:val="28"/>
        </w:rPr>
        <w:t>
      2) формирование навыков внимания детей на деятельность людей осенью, зимой.</w:t>
      </w:r>
    </w:p>
    <w:bookmarkEnd w:id="1795"/>
    <w:bookmarkStart w:name="z1802" w:id="1796"/>
    <w:p>
      <w:pPr>
        <w:spacing w:after="0"/>
        <w:ind w:left="0"/>
        <w:jc w:val="both"/>
      </w:pPr>
      <w:r>
        <w:rPr>
          <w:rFonts w:ascii="Times New Roman"/>
          <w:b w:val="false"/>
          <w:i w:val="false"/>
          <w:color w:val="000000"/>
          <w:sz w:val="28"/>
        </w:rPr>
        <w:t>
      Растительный мир</w:t>
      </w:r>
    </w:p>
    <w:bookmarkEnd w:id="1796"/>
    <w:bookmarkStart w:name="z1803" w:id="1797"/>
    <w:p>
      <w:pPr>
        <w:spacing w:after="0"/>
        <w:ind w:left="0"/>
        <w:jc w:val="both"/>
      </w:pPr>
      <w:r>
        <w:rPr>
          <w:rFonts w:ascii="Times New Roman"/>
          <w:b w:val="false"/>
          <w:i w:val="false"/>
          <w:color w:val="000000"/>
          <w:sz w:val="28"/>
        </w:rPr>
        <w:t>
      1) совершенствование навыков различия и называния овощей и фруктов;</w:t>
      </w:r>
    </w:p>
    <w:bookmarkEnd w:id="1797"/>
    <w:bookmarkStart w:name="z1804" w:id="1798"/>
    <w:p>
      <w:pPr>
        <w:spacing w:after="0"/>
        <w:ind w:left="0"/>
        <w:jc w:val="both"/>
      </w:pPr>
      <w:r>
        <w:rPr>
          <w:rFonts w:ascii="Times New Roman"/>
          <w:b w:val="false"/>
          <w:i w:val="false"/>
          <w:color w:val="000000"/>
          <w:sz w:val="28"/>
        </w:rPr>
        <w:t>
      2) совершенствование знаний о комнатных растениях, их отличиях. Формирование знаний о правилах ухода за комнатными растениями и животными уголка природы и необходимыми условиями для роста и хорошего состояния растений. Обучение бережного и заботливого отношения человека к природе;</w:t>
      </w:r>
    </w:p>
    <w:bookmarkEnd w:id="1798"/>
    <w:bookmarkStart w:name="z1805" w:id="1799"/>
    <w:p>
      <w:pPr>
        <w:spacing w:after="0"/>
        <w:ind w:left="0"/>
        <w:jc w:val="both"/>
      </w:pPr>
      <w:r>
        <w:rPr>
          <w:rFonts w:ascii="Times New Roman"/>
          <w:b w:val="false"/>
          <w:i w:val="false"/>
          <w:color w:val="000000"/>
          <w:sz w:val="28"/>
        </w:rPr>
        <w:t>
      3) воспитание интереса и стремления у детей выращивать комнатные растения, ухаживать за ними. Привитие бережного и заботливого отношения к ним;</w:t>
      </w:r>
    </w:p>
    <w:bookmarkEnd w:id="1799"/>
    <w:bookmarkStart w:name="z1806" w:id="1800"/>
    <w:p>
      <w:pPr>
        <w:spacing w:after="0"/>
        <w:ind w:left="0"/>
        <w:jc w:val="both"/>
      </w:pPr>
      <w:r>
        <w:rPr>
          <w:rFonts w:ascii="Times New Roman"/>
          <w:b w:val="false"/>
          <w:i w:val="false"/>
          <w:color w:val="000000"/>
          <w:sz w:val="28"/>
        </w:rPr>
        <w:t>
      4) формирование знаний о некоторых видах деревьев, кустарников, расположенных на территории детского сада. Закрепление умений находить и называть части дерева;</w:t>
      </w:r>
    </w:p>
    <w:bookmarkEnd w:id="1800"/>
    <w:bookmarkStart w:name="z1807" w:id="1801"/>
    <w:p>
      <w:pPr>
        <w:spacing w:after="0"/>
        <w:ind w:left="0"/>
        <w:jc w:val="both"/>
      </w:pPr>
      <w:r>
        <w:rPr>
          <w:rFonts w:ascii="Times New Roman"/>
          <w:b w:val="false"/>
          <w:i w:val="false"/>
          <w:color w:val="000000"/>
          <w:sz w:val="28"/>
        </w:rPr>
        <w:t>
      5) формирование навыков понимания необходимости определенных условий для растений.</w:t>
      </w:r>
    </w:p>
    <w:bookmarkEnd w:id="1801"/>
    <w:bookmarkStart w:name="z1808" w:id="1802"/>
    <w:p>
      <w:pPr>
        <w:spacing w:after="0"/>
        <w:ind w:left="0"/>
        <w:jc w:val="both"/>
      </w:pPr>
      <w:r>
        <w:rPr>
          <w:rFonts w:ascii="Times New Roman"/>
          <w:b w:val="false"/>
          <w:i w:val="false"/>
          <w:color w:val="000000"/>
          <w:sz w:val="28"/>
        </w:rPr>
        <w:t>
      Животный мир</w:t>
      </w:r>
    </w:p>
    <w:bookmarkEnd w:id="1802"/>
    <w:bookmarkStart w:name="z1809" w:id="1803"/>
    <w:p>
      <w:pPr>
        <w:spacing w:after="0"/>
        <w:ind w:left="0"/>
        <w:jc w:val="both"/>
      </w:pPr>
      <w:r>
        <w:rPr>
          <w:rFonts w:ascii="Times New Roman"/>
          <w:b w:val="false"/>
          <w:i w:val="false"/>
          <w:color w:val="000000"/>
          <w:sz w:val="28"/>
        </w:rPr>
        <w:t>
      1) расширение представления о домашних животных и их детенышах, о жизни диких животных, о животных уголка природы. Формирование знаний об оборудовании для ухода за живыми объектами и растениями в уголке природы;</w:t>
      </w:r>
    </w:p>
    <w:bookmarkEnd w:id="1803"/>
    <w:bookmarkStart w:name="z1810" w:id="1804"/>
    <w:p>
      <w:pPr>
        <w:spacing w:after="0"/>
        <w:ind w:left="0"/>
        <w:jc w:val="both"/>
      </w:pPr>
      <w:r>
        <w:rPr>
          <w:rFonts w:ascii="Times New Roman"/>
          <w:b w:val="false"/>
          <w:i w:val="false"/>
          <w:color w:val="000000"/>
          <w:sz w:val="28"/>
        </w:rPr>
        <w:t>
      2) расширение представления детей о жизни диких животных в осеннее время года (внешний вид, среда обитания, жилище, питание, подготовка к зиме);</w:t>
      </w:r>
    </w:p>
    <w:bookmarkEnd w:id="1804"/>
    <w:bookmarkStart w:name="z1811" w:id="1805"/>
    <w:p>
      <w:pPr>
        <w:spacing w:after="0"/>
        <w:ind w:left="0"/>
        <w:jc w:val="both"/>
      </w:pPr>
      <w:r>
        <w:rPr>
          <w:rFonts w:ascii="Times New Roman"/>
          <w:b w:val="false"/>
          <w:i w:val="false"/>
          <w:color w:val="000000"/>
          <w:sz w:val="28"/>
        </w:rPr>
        <w:t>
      3) расширение знаний и представлений о домашних и диких птицах;</w:t>
      </w:r>
    </w:p>
    <w:bookmarkEnd w:id="1805"/>
    <w:bookmarkStart w:name="z1812" w:id="1806"/>
    <w:p>
      <w:pPr>
        <w:spacing w:after="0"/>
        <w:ind w:left="0"/>
        <w:jc w:val="both"/>
      </w:pPr>
      <w:r>
        <w:rPr>
          <w:rFonts w:ascii="Times New Roman"/>
          <w:b w:val="false"/>
          <w:i w:val="false"/>
          <w:color w:val="000000"/>
          <w:sz w:val="28"/>
        </w:rPr>
        <w:t>
      4) формирование знаний о зимующих и перелетных птицах, умение их различать и называть;</w:t>
      </w:r>
    </w:p>
    <w:bookmarkEnd w:id="1806"/>
    <w:bookmarkStart w:name="z1813" w:id="1807"/>
    <w:p>
      <w:pPr>
        <w:spacing w:after="0"/>
        <w:ind w:left="0"/>
        <w:jc w:val="both"/>
      </w:pPr>
      <w:r>
        <w:rPr>
          <w:rFonts w:ascii="Times New Roman"/>
          <w:b w:val="false"/>
          <w:i w:val="false"/>
          <w:color w:val="000000"/>
          <w:sz w:val="28"/>
        </w:rPr>
        <w:t>
      5) формирование знаний об элементарных правилах поведения в природе.</w:t>
      </w:r>
    </w:p>
    <w:bookmarkEnd w:id="1807"/>
    <w:bookmarkStart w:name="z1814" w:id="1808"/>
    <w:p>
      <w:pPr>
        <w:spacing w:after="0"/>
        <w:ind w:left="0"/>
        <w:jc w:val="both"/>
      </w:pPr>
      <w:r>
        <w:rPr>
          <w:rFonts w:ascii="Times New Roman"/>
          <w:b w:val="false"/>
          <w:i w:val="false"/>
          <w:color w:val="000000"/>
          <w:sz w:val="28"/>
        </w:rPr>
        <w:t>
      Ожидаемые результаты:</w:t>
      </w:r>
    </w:p>
    <w:bookmarkEnd w:id="1808"/>
    <w:bookmarkStart w:name="z1815" w:id="1809"/>
    <w:p>
      <w:pPr>
        <w:spacing w:after="0"/>
        <w:ind w:left="0"/>
        <w:jc w:val="both"/>
      </w:pPr>
      <w:r>
        <w:rPr>
          <w:rFonts w:ascii="Times New Roman"/>
          <w:b w:val="false"/>
          <w:i w:val="false"/>
          <w:color w:val="000000"/>
          <w:sz w:val="28"/>
        </w:rPr>
        <w:t>
      называет и различает объекты неживой природы;</w:t>
      </w:r>
    </w:p>
    <w:bookmarkEnd w:id="1809"/>
    <w:bookmarkStart w:name="z1816" w:id="1810"/>
    <w:p>
      <w:pPr>
        <w:spacing w:after="0"/>
        <w:ind w:left="0"/>
        <w:jc w:val="both"/>
      </w:pPr>
      <w:r>
        <w:rPr>
          <w:rFonts w:ascii="Times New Roman"/>
          <w:b w:val="false"/>
          <w:i w:val="false"/>
          <w:color w:val="000000"/>
          <w:sz w:val="28"/>
        </w:rPr>
        <w:t>
      называет и различает некоторые природные явления, сезонные изменения в природе и погоде;</w:t>
      </w:r>
    </w:p>
    <w:bookmarkEnd w:id="1810"/>
    <w:bookmarkStart w:name="z1817" w:id="1811"/>
    <w:p>
      <w:pPr>
        <w:spacing w:after="0"/>
        <w:ind w:left="0"/>
        <w:jc w:val="both"/>
      </w:pPr>
      <w:r>
        <w:rPr>
          <w:rFonts w:ascii="Times New Roman"/>
          <w:b w:val="false"/>
          <w:i w:val="false"/>
          <w:color w:val="000000"/>
          <w:sz w:val="28"/>
        </w:rPr>
        <w:t>
      называет и различает 4-5 видов деревьев, кустарников, травянистых растений, цветов, ягод, грибов, овощей и фруктов, домашних и диких животных;</w:t>
      </w:r>
    </w:p>
    <w:bookmarkEnd w:id="1811"/>
    <w:bookmarkStart w:name="z1818" w:id="1812"/>
    <w:p>
      <w:pPr>
        <w:spacing w:after="0"/>
        <w:ind w:left="0"/>
        <w:jc w:val="both"/>
      </w:pPr>
      <w:r>
        <w:rPr>
          <w:rFonts w:ascii="Times New Roman"/>
          <w:b w:val="false"/>
          <w:i w:val="false"/>
          <w:color w:val="000000"/>
          <w:sz w:val="28"/>
        </w:rPr>
        <w:t>
      знает элементарный способ ухода за растениями и животными.</w:t>
      </w:r>
    </w:p>
    <w:bookmarkEnd w:id="1812"/>
    <w:bookmarkStart w:name="z1819" w:id="1813"/>
    <w:p>
      <w:pPr>
        <w:spacing w:after="0"/>
        <w:ind w:left="0"/>
        <w:jc w:val="left"/>
      </w:pPr>
      <w:r>
        <w:rPr>
          <w:rFonts w:ascii="Times New Roman"/>
          <w:b/>
          <w:i w:val="false"/>
          <w:color w:val="000000"/>
        </w:rPr>
        <w:t xml:space="preserve"> Параграф 15. II полугодие</w:t>
      </w:r>
    </w:p>
    <w:bookmarkEnd w:id="1813"/>
    <w:bookmarkStart w:name="z1820" w:id="1814"/>
    <w:p>
      <w:pPr>
        <w:spacing w:after="0"/>
        <w:ind w:left="0"/>
        <w:jc w:val="both"/>
      </w:pPr>
      <w:r>
        <w:rPr>
          <w:rFonts w:ascii="Times New Roman"/>
          <w:b w:val="false"/>
          <w:i w:val="false"/>
          <w:color w:val="000000"/>
          <w:sz w:val="28"/>
        </w:rPr>
        <w:t>
      157. Ознакомление с окружающим миром</w:t>
      </w:r>
    </w:p>
    <w:bookmarkEnd w:id="1814"/>
    <w:bookmarkStart w:name="z1821" w:id="1815"/>
    <w:p>
      <w:pPr>
        <w:spacing w:after="0"/>
        <w:ind w:left="0"/>
        <w:jc w:val="both"/>
      </w:pPr>
      <w:r>
        <w:rPr>
          <w:rFonts w:ascii="Times New Roman"/>
          <w:b w:val="false"/>
          <w:i w:val="false"/>
          <w:color w:val="000000"/>
          <w:sz w:val="28"/>
        </w:rPr>
        <w:t>
      Ребенок, его семья, дом</w:t>
      </w:r>
    </w:p>
    <w:bookmarkEnd w:id="1815"/>
    <w:bookmarkStart w:name="z1822" w:id="1816"/>
    <w:p>
      <w:pPr>
        <w:spacing w:after="0"/>
        <w:ind w:left="0"/>
        <w:jc w:val="both"/>
      </w:pPr>
      <w:r>
        <w:rPr>
          <w:rFonts w:ascii="Times New Roman"/>
          <w:b w:val="false"/>
          <w:i w:val="false"/>
          <w:color w:val="000000"/>
          <w:sz w:val="28"/>
        </w:rPr>
        <w:t>
      1) совершенствование знаний о семье, труде взрослых членов семьи. Воспитание уважительного и заботливого отношения к старшим и младшим членам семьи. Формирование навыков самостоятельного рассказывания о любимых людях в семье, семейных праздниках, обычаях. Привитие детям желания принимать участие в подготовке к семейным праздникам и торжествам;</w:t>
      </w:r>
    </w:p>
    <w:bookmarkEnd w:id="1816"/>
    <w:bookmarkStart w:name="z1823" w:id="1817"/>
    <w:p>
      <w:pPr>
        <w:spacing w:after="0"/>
        <w:ind w:left="0"/>
        <w:jc w:val="both"/>
      </w:pPr>
      <w:r>
        <w:rPr>
          <w:rFonts w:ascii="Times New Roman"/>
          <w:b w:val="false"/>
          <w:i w:val="false"/>
          <w:color w:val="000000"/>
          <w:sz w:val="28"/>
        </w:rPr>
        <w:t>
      2) умение выполнять в предметно-пространственной развивающей среде игровые действия, отражающие семейные отношения и труд взрослых в семье.</w:t>
      </w:r>
    </w:p>
    <w:bookmarkEnd w:id="1817"/>
    <w:bookmarkStart w:name="z1824" w:id="1818"/>
    <w:p>
      <w:pPr>
        <w:spacing w:after="0"/>
        <w:ind w:left="0"/>
        <w:jc w:val="both"/>
      </w:pPr>
      <w:r>
        <w:rPr>
          <w:rFonts w:ascii="Times New Roman"/>
          <w:b w:val="false"/>
          <w:i w:val="false"/>
          <w:color w:val="000000"/>
          <w:sz w:val="28"/>
        </w:rPr>
        <w:t>
      Предметный мир</w:t>
      </w:r>
    </w:p>
    <w:bookmarkEnd w:id="1818"/>
    <w:bookmarkStart w:name="z1825" w:id="1819"/>
    <w:p>
      <w:pPr>
        <w:spacing w:after="0"/>
        <w:ind w:left="0"/>
        <w:jc w:val="both"/>
      </w:pPr>
      <w:r>
        <w:rPr>
          <w:rFonts w:ascii="Times New Roman"/>
          <w:b w:val="false"/>
          <w:i w:val="false"/>
          <w:color w:val="000000"/>
          <w:sz w:val="28"/>
        </w:rPr>
        <w:t>
      1) расширение представлений об окружающих предметах, их свойствах и назначении. Формирование умения подбора, группировки, распознавания предметов и объектов с учетом материала;</w:t>
      </w:r>
    </w:p>
    <w:bookmarkEnd w:id="1819"/>
    <w:bookmarkStart w:name="z1826" w:id="1820"/>
    <w:p>
      <w:pPr>
        <w:spacing w:after="0"/>
        <w:ind w:left="0"/>
        <w:jc w:val="both"/>
      </w:pPr>
      <w:r>
        <w:rPr>
          <w:rFonts w:ascii="Times New Roman"/>
          <w:b w:val="false"/>
          <w:i w:val="false"/>
          <w:color w:val="000000"/>
          <w:sz w:val="28"/>
        </w:rPr>
        <w:t>
      2) дальнейшее ознакомление детей с изготовлением национальной одежды, предметов быта и украшений;</w:t>
      </w:r>
    </w:p>
    <w:bookmarkEnd w:id="1820"/>
    <w:bookmarkStart w:name="z1827" w:id="1821"/>
    <w:p>
      <w:pPr>
        <w:spacing w:after="0"/>
        <w:ind w:left="0"/>
        <w:jc w:val="both"/>
      </w:pPr>
      <w:r>
        <w:rPr>
          <w:rFonts w:ascii="Times New Roman"/>
          <w:b w:val="false"/>
          <w:i w:val="false"/>
          <w:color w:val="000000"/>
          <w:sz w:val="28"/>
        </w:rPr>
        <w:t>
      3) воспитание навыков бережного отношения к игрушкам, книгам, посуде.</w:t>
      </w:r>
    </w:p>
    <w:bookmarkEnd w:id="1821"/>
    <w:bookmarkStart w:name="z1828" w:id="1822"/>
    <w:p>
      <w:pPr>
        <w:spacing w:after="0"/>
        <w:ind w:left="0"/>
        <w:jc w:val="both"/>
      </w:pPr>
      <w:r>
        <w:rPr>
          <w:rFonts w:ascii="Times New Roman"/>
          <w:b w:val="false"/>
          <w:i w:val="false"/>
          <w:color w:val="000000"/>
          <w:sz w:val="28"/>
        </w:rPr>
        <w:t>
      Средства связи и передвижения</w:t>
      </w:r>
    </w:p>
    <w:bookmarkEnd w:id="1822"/>
    <w:bookmarkStart w:name="z1829" w:id="1823"/>
    <w:p>
      <w:pPr>
        <w:spacing w:after="0"/>
        <w:ind w:left="0"/>
        <w:jc w:val="both"/>
      </w:pPr>
      <w:r>
        <w:rPr>
          <w:rFonts w:ascii="Times New Roman"/>
          <w:b w:val="false"/>
          <w:i w:val="false"/>
          <w:color w:val="000000"/>
          <w:sz w:val="28"/>
        </w:rPr>
        <w:t>
      Формирование навыков узнавания и называния транспортных средств с учетом среды передвижения. Совершенствование знаний о разных транспортных средствах и людях, управляющих ими. Воспитание уважительного отношения к людям, работающим на транспорте.</w:t>
      </w:r>
    </w:p>
    <w:bookmarkEnd w:id="1823"/>
    <w:bookmarkStart w:name="z1830" w:id="1824"/>
    <w:p>
      <w:pPr>
        <w:spacing w:after="0"/>
        <w:ind w:left="0"/>
        <w:jc w:val="both"/>
      </w:pPr>
      <w:r>
        <w:rPr>
          <w:rFonts w:ascii="Times New Roman"/>
          <w:b w:val="false"/>
          <w:i w:val="false"/>
          <w:color w:val="000000"/>
          <w:sz w:val="28"/>
        </w:rPr>
        <w:t>
      Труд взрослых</w:t>
      </w:r>
    </w:p>
    <w:bookmarkEnd w:id="1824"/>
    <w:bookmarkStart w:name="z1831" w:id="1825"/>
    <w:p>
      <w:pPr>
        <w:spacing w:after="0"/>
        <w:ind w:left="0"/>
        <w:jc w:val="both"/>
      </w:pPr>
      <w:r>
        <w:rPr>
          <w:rFonts w:ascii="Times New Roman"/>
          <w:b w:val="false"/>
          <w:i w:val="false"/>
          <w:color w:val="000000"/>
          <w:sz w:val="28"/>
        </w:rPr>
        <w:t>
      1) формирование знаний о труде взрослых в сельском хозяйстве. Формирование навыков понимания значения труда сельскохозяйственных работников (связь города и села), знаний о труде хлебороба. Воспитание бережного отношения к хлебу и продуктам питания;</w:t>
      </w:r>
    </w:p>
    <w:bookmarkEnd w:id="1825"/>
    <w:bookmarkStart w:name="z1832" w:id="1826"/>
    <w:p>
      <w:pPr>
        <w:spacing w:after="0"/>
        <w:ind w:left="0"/>
        <w:jc w:val="both"/>
      </w:pPr>
      <w:r>
        <w:rPr>
          <w:rFonts w:ascii="Times New Roman"/>
          <w:b w:val="false"/>
          <w:i w:val="false"/>
          <w:color w:val="000000"/>
          <w:sz w:val="28"/>
        </w:rPr>
        <w:t>
      2) закрепление знаний о труде работников детского сада, воспитание уважительного отношения к нему.</w:t>
      </w:r>
    </w:p>
    <w:bookmarkEnd w:id="1826"/>
    <w:bookmarkStart w:name="z1833" w:id="1827"/>
    <w:p>
      <w:pPr>
        <w:spacing w:after="0"/>
        <w:ind w:left="0"/>
        <w:jc w:val="both"/>
      </w:pPr>
      <w:r>
        <w:rPr>
          <w:rFonts w:ascii="Times New Roman"/>
          <w:b w:val="false"/>
          <w:i w:val="false"/>
          <w:color w:val="000000"/>
          <w:sz w:val="28"/>
        </w:rPr>
        <w:t>
      Моя Родина – Казахстан</w:t>
      </w:r>
    </w:p>
    <w:bookmarkEnd w:id="1827"/>
    <w:bookmarkStart w:name="z1834" w:id="1828"/>
    <w:p>
      <w:pPr>
        <w:spacing w:after="0"/>
        <w:ind w:left="0"/>
        <w:jc w:val="both"/>
      </w:pPr>
      <w:r>
        <w:rPr>
          <w:rFonts w:ascii="Times New Roman"/>
          <w:b w:val="false"/>
          <w:i w:val="false"/>
          <w:color w:val="000000"/>
          <w:sz w:val="28"/>
        </w:rPr>
        <w:t>
      1) формирование представления о Республике Казахстан, людях разных национальностей, проживающих в ней, используя фотографии, картины о жизни народа, альбомы по национальному декоративному искусству, предметы быта и одежды, выполненные в национальном стиле;</w:t>
      </w:r>
    </w:p>
    <w:bookmarkEnd w:id="1828"/>
    <w:bookmarkStart w:name="z1835" w:id="1829"/>
    <w:p>
      <w:pPr>
        <w:spacing w:after="0"/>
        <w:ind w:left="0"/>
        <w:jc w:val="both"/>
      </w:pPr>
      <w:r>
        <w:rPr>
          <w:rFonts w:ascii="Times New Roman"/>
          <w:b w:val="false"/>
          <w:i w:val="false"/>
          <w:color w:val="000000"/>
          <w:sz w:val="28"/>
        </w:rPr>
        <w:t>
      2) обогащение представлений об армии Казахстана. Приобщение к истокам культуры Казахстана. Формирование знаний о народных музыкальных инструментах. Формирование навыков слушания музыкальных произведений.</w:t>
      </w:r>
    </w:p>
    <w:bookmarkEnd w:id="1829"/>
    <w:bookmarkStart w:name="z1836" w:id="1830"/>
    <w:p>
      <w:pPr>
        <w:spacing w:after="0"/>
        <w:ind w:left="0"/>
        <w:jc w:val="both"/>
      </w:pPr>
      <w:r>
        <w:rPr>
          <w:rFonts w:ascii="Times New Roman"/>
          <w:b w:val="false"/>
          <w:i w:val="false"/>
          <w:color w:val="000000"/>
          <w:sz w:val="28"/>
        </w:rPr>
        <w:t>
      Правила дорожного движения</w:t>
      </w:r>
    </w:p>
    <w:bookmarkEnd w:id="1830"/>
    <w:bookmarkStart w:name="z1837" w:id="1831"/>
    <w:p>
      <w:pPr>
        <w:spacing w:after="0"/>
        <w:ind w:left="0"/>
        <w:jc w:val="both"/>
      </w:pPr>
      <w:r>
        <w:rPr>
          <w:rFonts w:ascii="Times New Roman"/>
          <w:b w:val="false"/>
          <w:i w:val="false"/>
          <w:color w:val="000000"/>
          <w:sz w:val="28"/>
        </w:rPr>
        <w:t>
      Совершенствование навыков перехода улицы в соответствии со световыми сигналами светофора. Формирование знаний о правилах для пешеходов, дорожном знаке "Пешеходный переход".</w:t>
      </w:r>
    </w:p>
    <w:bookmarkEnd w:id="1831"/>
    <w:bookmarkStart w:name="z1838" w:id="1832"/>
    <w:p>
      <w:pPr>
        <w:spacing w:after="0"/>
        <w:ind w:left="0"/>
        <w:jc w:val="both"/>
      </w:pPr>
      <w:r>
        <w:rPr>
          <w:rFonts w:ascii="Times New Roman"/>
          <w:b w:val="false"/>
          <w:i w:val="false"/>
          <w:color w:val="000000"/>
          <w:sz w:val="28"/>
        </w:rPr>
        <w:t>
      Поисковая экспериментальная деятельность</w:t>
      </w:r>
    </w:p>
    <w:bookmarkEnd w:id="1832"/>
    <w:bookmarkStart w:name="z1839" w:id="1833"/>
    <w:p>
      <w:pPr>
        <w:spacing w:after="0"/>
        <w:ind w:left="0"/>
        <w:jc w:val="both"/>
      </w:pPr>
      <w:r>
        <w:rPr>
          <w:rFonts w:ascii="Times New Roman"/>
          <w:b w:val="false"/>
          <w:i w:val="false"/>
          <w:color w:val="000000"/>
          <w:sz w:val="28"/>
        </w:rPr>
        <w:t>
      Формирование навыков:</w:t>
      </w:r>
    </w:p>
    <w:bookmarkEnd w:id="1833"/>
    <w:bookmarkStart w:name="z1840" w:id="1834"/>
    <w:p>
      <w:pPr>
        <w:spacing w:after="0"/>
        <w:ind w:left="0"/>
        <w:jc w:val="both"/>
      </w:pPr>
      <w:r>
        <w:rPr>
          <w:rFonts w:ascii="Times New Roman"/>
          <w:b w:val="false"/>
          <w:i w:val="false"/>
          <w:color w:val="000000"/>
          <w:sz w:val="28"/>
        </w:rPr>
        <w:t>
      1) проведения элементарных опытов и экспериментирования, устанавливания простых причинно-следственных связей;</w:t>
      </w:r>
    </w:p>
    <w:bookmarkEnd w:id="1834"/>
    <w:bookmarkStart w:name="z1841" w:id="1835"/>
    <w:p>
      <w:pPr>
        <w:spacing w:after="0"/>
        <w:ind w:left="0"/>
        <w:jc w:val="both"/>
      </w:pPr>
      <w:r>
        <w:rPr>
          <w:rFonts w:ascii="Times New Roman"/>
          <w:b w:val="false"/>
          <w:i w:val="false"/>
          <w:color w:val="000000"/>
          <w:sz w:val="28"/>
        </w:rPr>
        <w:t>
      2) распределения предметов в определенной последовательности;</w:t>
      </w:r>
    </w:p>
    <w:bookmarkEnd w:id="1835"/>
    <w:bookmarkStart w:name="z1842" w:id="1836"/>
    <w:p>
      <w:pPr>
        <w:spacing w:after="0"/>
        <w:ind w:left="0"/>
        <w:jc w:val="both"/>
      </w:pPr>
      <w:r>
        <w:rPr>
          <w:rFonts w:ascii="Times New Roman"/>
          <w:b w:val="false"/>
          <w:i w:val="false"/>
          <w:color w:val="000000"/>
          <w:sz w:val="28"/>
        </w:rPr>
        <w:t>
      совершенствования знаний о разных материалах, их качестве и свойствах;</w:t>
      </w:r>
    </w:p>
    <w:bookmarkEnd w:id="1836"/>
    <w:bookmarkStart w:name="z1843" w:id="1837"/>
    <w:p>
      <w:pPr>
        <w:spacing w:after="0"/>
        <w:ind w:left="0"/>
        <w:jc w:val="both"/>
      </w:pPr>
      <w:r>
        <w:rPr>
          <w:rFonts w:ascii="Times New Roman"/>
          <w:b w:val="false"/>
          <w:i w:val="false"/>
          <w:color w:val="000000"/>
          <w:sz w:val="28"/>
        </w:rPr>
        <w:t>
      3) доведения начатого дела до конца.</w:t>
      </w:r>
    </w:p>
    <w:bookmarkEnd w:id="1837"/>
    <w:bookmarkStart w:name="z1844" w:id="1838"/>
    <w:p>
      <w:pPr>
        <w:spacing w:after="0"/>
        <w:ind w:left="0"/>
        <w:jc w:val="both"/>
      </w:pPr>
      <w:r>
        <w:rPr>
          <w:rFonts w:ascii="Times New Roman"/>
          <w:b w:val="false"/>
          <w:i w:val="false"/>
          <w:color w:val="000000"/>
          <w:sz w:val="28"/>
        </w:rPr>
        <w:t>
      Воспитание внимания и интереса к проведению элементарных опытов.</w:t>
      </w:r>
    </w:p>
    <w:bookmarkEnd w:id="1838"/>
    <w:bookmarkStart w:name="z1845" w:id="1839"/>
    <w:p>
      <w:pPr>
        <w:spacing w:after="0"/>
        <w:ind w:left="0"/>
        <w:jc w:val="both"/>
      </w:pPr>
      <w:r>
        <w:rPr>
          <w:rFonts w:ascii="Times New Roman"/>
          <w:b w:val="false"/>
          <w:i w:val="false"/>
          <w:color w:val="000000"/>
          <w:sz w:val="28"/>
        </w:rPr>
        <w:t>
      Ожидаемые результаты:</w:t>
      </w:r>
    </w:p>
    <w:bookmarkEnd w:id="1839"/>
    <w:bookmarkStart w:name="z1846" w:id="1840"/>
    <w:p>
      <w:pPr>
        <w:spacing w:after="0"/>
        <w:ind w:left="0"/>
        <w:jc w:val="both"/>
      </w:pPr>
      <w:r>
        <w:rPr>
          <w:rFonts w:ascii="Times New Roman"/>
          <w:b w:val="false"/>
          <w:i w:val="false"/>
          <w:color w:val="000000"/>
          <w:sz w:val="28"/>
        </w:rPr>
        <w:t xml:space="preserve">
      знает о труде взрослых членов семьи; </w:t>
      </w:r>
    </w:p>
    <w:bookmarkEnd w:id="1840"/>
    <w:bookmarkStart w:name="z1847" w:id="1841"/>
    <w:p>
      <w:pPr>
        <w:spacing w:after="0"/>
        <w:ind w:left="0"/>
        <w:jc w:val="both"/>
      </w:pPr>
      <w:r>
        <w:rPr>
          <w:rFonts w:ascii="Times New Roman"/>
          <w:b w:val="false"/>
          <w:i w:val="false"/>
          <w:color w:val="000000"/>
          <w:sz w:val="28"/>
        </w:rPr>
        <w:t>
      проявляет уважительное и заботливое отношение к старшим и младшим членам семьи;</w:t>
      </w:r>
    </w:p>
    <w:bookmarkEnd w:id="1841"/>
    <w:bookmarkStart w:name="z1848" w:id="1842"/>
    <w:p>
      <w:pPr>
        <w:spacing w:after="0"/>
        <w:ind w:left="0"/>
        <w:jc w:val="both"/>
      </w:pPr>
      <w:r>
        <w:rPr>
          <w:rFonts w:ascii="Times New Roman"/>
          <w:b w:val="false"/>
          <w:i w:val="false"/>
          <w:color w:val="000000"/>
          <w:sz w:val="28"/>
        </w:rPr>
        <w:t>
      умеет распознавать предметы и объекты с учетом материала;</w:t>
      </w:r>
    </w:p>
    <w:bookmarkEnd w:id="1842"/>
    <w:bookmarkStart w:name="z1849" w:id="1843"/>
    <w:p>
      <w:pPr>
        <w:spacing w:after="0"/>
        <w:ind w:left="0"/>
        <w:jc w:val="both"/>
      </w:pPr>
      <w:r>
        <w:rPr>
          <w:rFonts w:ascii="Times New Roman"/>
          <w:b w:val="false"/>
          <w:i w:val="false"/>
          <w:color w:val="000000"/>
          <w:sz w:val="28"/>
        </w:rPr>
        <w:t>
      проявляет бережное отношение к игрушкам, книгам, посуде;</w:t>
      </w:r>
    </w:p>
    <w:bookmarkEnd w:id="1843"/>
    <w:bookmarkStart w:name="z1850" w:id="1844"/>
    <w:p>
      <w:pPr>
        <w:spacing w:after="0"/>
        <w:ind w:left="0"/>
        <w:jc w:val="both"/>
      </w:pPr>
      <w:r>
        <w:rPr>
          <w:rFonts w:ascii="Times New Roman"/>
          <w:b w:val="false"/>
          <w:i w:val="false"/>
          <w:color w:val="000000"/>
          <w:sz w:val="28"/>
        </w:rPr>
        <w:t xml:space="preserve">
      знает названия, содержание и значение некоторых профессий; </w:t>
      </w:r>
    </w:p>
    <w:bookmarkEnd w:id="1844"/>
    <w:bookmarkStart w:name="z1851" w:id="1845"/>
    <w:p>
      <w:pPr>
        <w:spacing w:after="0"/>
        <w:ind w:left="0"/>
        <w:jc w:val="both"/>
      </w:pPr>
      <w:r>
        <w:rPr>
          <w:rFonts w:ascii="Times New Roman"/>
          <w:b w:val="false"/>
          <w:i w:val="false"/>
          <w:color w:val="000000"/>
          <w:sz w:val="28"/>
        </w:rPr>
        <w:t>
      проявляет интерес к проведению элементарных опытов;</w:t>
      </w:r>
    </w:p>
    <w:bookmarkEnd w:id="1845"/>
    <w:bookmarkStart w:name="z1852" w:id="1846"/>
    <w:p>
      <w:pPr>
        <w:spacing w:after="0"/>
        <w:ind w:left="0"/>
        <w:jc w:val="both"/>
      </w:pPr>
      <w:r>
        <w:rPr>
          <w:rFonts w:ascii="Times New Roman"/>
          <w:b w:val="false"/>
          <w:i w:val="false"/>
          <w:color w:val="000000"/>
          <w:sz w:val="28"/>
        </w:rPr>
        <w:t>
      устанавливает простейшие причинно-следственные связи.</w:t>
      </w:r>
    </w:p>
    <w:bookmarkEnd w:id="1846"/>
    <w:bookmarkStart w:name="z1853" w:id="1847"/>
    <w:p>
      <w:pPr>
        <w:spacing w:after="0"/>
        <w:ind w:left="0"/>
        <w:jc w:val="both"/>
      </w:pPr>
      <w:r>
        <w:rPr>
          <w:rFonts w:ascii="Times New Roman"/>
          <w:b w:val="false"/>
          <w:i w:val="false"/>
          <w:color w:val="000000"/>
          <w:sz w:val="28"/>
        </w:rPr>
        <w:t>
      158. Основы экологии</w:t>
      </w:r>
    </w:p>
    <w:bookmarkEnd w:id="1847"/>
    <w:bookmarkStart w:name="z1854" w:id="1848"/>
    <w:p>
      <w:pPr>
        <w:spacing w:after="0"/>
        <w:ind w:left="0"/>
        <w:jc w:val="both"/>
      </w:pPr>
      <w:r>
        <w:rPr>
          <w:rFonts w:ascii="Times New Roman"/>
          <w:b w:val="false"/>
          <w:i w:val="false"/>
          <w:color w:val="000000"/>
          <w:sz w:val="28"/>
        </w:rPr>
        <w:t>
      Предметы и явления живой и неживой природы</w:t>
      </w:r>
    </w:p>
    <w:bookmarkEnd w:id="1848"/>
    <w:bookmarkStart w:name="z1855" w:id="1849"/>
    <w:p>
      <w:pPr>
        <w:spacing w:after="0"/>
        <w:ind w:left="0"/>
        <w:jc w:val="both"/>
      </w:pPr>
      <w:r>
        <w:rPr>
          <w:rFonts w:ascii="Times New Roman"/>
          <w:b w:val="false"/>
          <w:i w:val="false"/>
          <w:color w:val="000000"/>
          <w:sz w:val="28"/>
        </w:rPr>
        <w:t>
      Продолжение закрепления и расширения знаний об объектах неживой природы.</w:t>
      </w:r>
    </w:p>
    <w:bookmarkEnd w:id="1849"/>
    <w:bookmarkStart w:name="z1856" w:id="1850"/>
    <w:p>
      <w:pPr>
        <w:spacing w:after="0"/>
        <w:ind w:left="0"/>
        <w:jc w:val="both"/>
      </w:pPr>
      <w:r>
        <w:rPr>
          <w:rFonts w:ascii="Times New Roman"/>
          <w:b w:val="false"/>
          <w:i w:val="false"/>
          <w:color w:val="000000"/>
          <w:sz w:val="28"/>
        </w:rPr>
        <w:t>
      Сезонные изменения в природе</w:t>
      </w:r>
    </w:p>
    <w:bookmarkEnd w:id="1850"/>
    <w:bookmarkStart w:name="z1857" w:id="1851"/>
    <w:p>
      <w:pPr>
        <w:spacing w:after="0"/>
        <w:ind w:left="0"/>
        <w:jc w:val="both"/>
      </w:pPr>
      <w:r>
        <w:rPr>
          <w:rFonts w:ascii="Times New Roman"/>
          <w:b w:val="false"/>
          <w:i w:val="false"/>
          <w:color w:val="000000"/>
          <w:sz w:val="28"/>
        </w:rPr>
        <w:t>
      1) развитие навыков наблюдения за природой в весеннее, зимнее время;</w:t>
      </w:r>
    </w:p>
    <w:bookmarkEnd w:id="1851"/>
    <w:bookmarkStart w:name="z1858" w:id="1852"/>
    <w:p>
      <w:pPr>
        <w:spacing w:after="0"/>
        <w:ind w:left="0"/>
        <w:jc w:val="both"/>
      </w:pPr>
      <w:r>
        <w:rPr>
          <w:rFonts w:ascii="Times New Roman"/>
          <w:b w:val="false"/>
          <w:i w:val="false"/>
          <w:color w:val="000000"/>
          <w:sz w:val="28"/>
        </w:rPr>
        <w:t>
      2) формирование навыков внимания на деятельность людей весной;</w:t>
      </w:r>
    </w:p>
    <w:bookmarkEnd w:id="1852"/>
    <w:bookmarkStart w:name="z1859" w:id="1853"/>
    <w:p>
      <w:pPr>
        <w:spacing w:after="0"/>
        <w:ind w:left="0"/>
        <w:jc w:val="both"/>
      </w:pPr>
      <w:r>
        <w:rPr>
          <w:rFonts w:ascii="Times New Roman"/>
          <w:b w:val="false"/>
          <w:i w:val="false"/>
          <w:color w:val="000000"/>
          <w:sz w:val="28"/>
        </w:rPr>
        <w:t>
      3) совершенствование навыков наблюдения за состоянием погоды в природе и результаты наблюдений отмечать в календаре природы.</w:t>
      </w:r>
    </w:p>
    <w:bookmarkEnd w:id="1853"/>
    <w:bookmarkStart w:name="z1860" w:id="1854"/>
    <w:p>
      <w:pPr>
        <w:spacing w:after="0"/>
        <w:ind w:left="0"/>
        <w:jc w:val="both"/>
      </w:pPr>
      <w:r>
        <w:rPr>
          <w:rFonts w:ascii="Times New Roman"/>
          <w:b w:val="false"/>
          <w:i w:val="false"/>
          <w:color w:val="000000"/>
          <w:sz w:val="28"/>
        </w:rPr>
        <w:t>
      Растительный мир</w:t>
      </w:r>
    </w:p>
    <w:bookmarkEnd w:id="1854"/>
    <w:bookmarkStart w:name="z1861" w:id="1855"/>
    <w:p>
      <w:pPr>
        <w:spacing w:after="0"/>
        <w:ind w:left="0"/>
        <w:jc w:val="both"/>
      </w:pPr>
      <w:r>
        <w:rPr>
          <w:rFonts w:ascii="Times New Roman"/>
          <w:b w:val="false"/>
          <w:i w:val="false"/>
          <w:color w:val="000000"/>
          <w:sz w:val="28"/>
        </w:rPr>
        <w:t>
      1) продолжение закрепления знаний о растениях на территории детского сада и ближайшего окружения, умения различать и называть их;</w:t>
      </w:r>
    </w:p>
    <w:bookmarkEnd w:id="1855"/>
    <w:bookmarkStart w:name="z1862" w:id="1856"/>
    <w:p>
      <w:pPr>
        <w:spacing w:after="0"/>
        <w:ind w:left="0"/>
        <w:jc w:val="both"/>
      </w:pPr>
      <w:r>
        <w:rPr>
          <w:rFonts w:ascii="Times New Roman"/>
          <w:b w:val="false"/>
          <w:i w:val="false"/>
          <w:color w:val="000000"/>
          <w:sz w:val="28"/>
        </w:rPr>
        <w:t>
      2) закрепление навыков узнавания и называния 4-5 видов овощей и фруктов, комнатных растений, деревьев и кустарников;</w:t>
      </w:r>
    </w:p>
    <w:bookmarkEnd w:id="1856"/>
    <w:bookmarkStart w:name="z1863" w:id="1857"/>
    <w:p>
      <w:pPr>
        <w:spacing w:after="0"/>
        <w:ind w:left="0"/>
        <w:jc w:val="both"/>
      </w:pPr>
      <w:r>
        <w:rPr>
          <w:rFonts w:ascii="Times New Roman"/>
          <w:b w:val="false"/>
          <w:i w:val="false"/>
          <w:color w:val="000000"/>
          <w:sz w:val="28"/>
        </w:rPr>
        <w:t>
      3) закрепление навыков называния частей дерева и цветка.</w:t>
      </w:r>
    </w:p>
    <w:bookmarkEnd w:id="1857"/>
    <w:bookmarkStart w:name="z1864" w:id="1858"/>
    <w:p>
      <w:pPr>
        <w:spacing w:after="0"/>
        <w:ind w:left="0"/>
        <w:jc w:val="both"/>
      </w:pPr>
      <w:r>
        <w:rPr>
          <w:rFonts w:ascii="Times New Roman"/>
          <w:b w:val="false"/>
          <w:i w:val="false"/>
          <w:color w:val="000000"/>
          <w:sz w:val="28"/>
        </w:rPr>
        <w:t>
      Формирование знаний о:</w:t>
      </w:r>
    </w:p>
    <w:bookmarkEnd w:id="1858"/>
    <w:bookmarkStart w:name="z1865" w:id="1859"/>
    <w:p>
      <w:pPr>
        <w:spacing w:after="0"/>
        <w:ind w:left="0"/>
        <w:jc w:val="both"/>
      </w:pPr>
      <w:r>
        <w:rPr>
          <w:rFonts w:ascii="Times New Roman"/>
          <w:b w:val="false"/>
          <w:i w:val="false"/>
          <w:color w:val="000000"/>
          <w:sz w:val="28"/>
        </w:rPr>
        <w:t>
      1) растениях, об их жизни в весеннее время года;</w:t>
      </w:r>
    </w:p>
    <w:bookmarkEnd w:id="1859"/>
    <w:bookmarkStart w:name="z1866" w:id="1860"/>
    <w:p>
      <w:pPr>
        <w:spacing w:after="0"/>
        <w:ind w:left="0"/>
        <w:jc w:val="both"/>
      </w:pPr>
      <w:r>
        <w:rPr>
          <w:rFonts w:ascii="Times New Roman"/>
          <w:b w:val="false"/>
          <w:i w:val="false"/>
          <w:color w:val="000000"/>
          <w:sz w:val="28"/>
        </w:rPr>
        <w:t>
      2) травянистых растениях (4-5 видов), ягодах, грибах;</w:t>
      </w:r>
    </w:p>
    <w:bookmarkEnd w:id="1860"/>
    <w:bookmarkStart w:name="z1867" w:id="1861"/>
    <w:p>
      <w:pPr>
        <w:spacing w:after="0"/>
        <w:ind w:left="0"/>
        <w:jc w:val="both"/>
      </w:pPr>
      <w:r>
        <w:rPr>
          <w:rFonts w:ascii="Times New Roman"/>
          <w:b w:val="false"/>
          <w:i w:val="false"/>
          <w:color w:val="000000"/>
          <w:sz w:val="28"/>
        </w:rPr>
        <w:t>
      3) местах произрастания некоторых растений в лесу, парке, саду, на огороде, в поле;</w:t>
      </w:r>
    </w:p>
    <w:bookmarkEnd w:id="1861"/>
    <w:bookmarkStart w:name="z1868" w:id="1862"/>
    <w:p>
      <w:pPr>
        <w:spacing w:after="0"/>
        <w:ind w:left="0"/>
        <w:jc w:val="both"/>
      </w:pPr>
      <w:r>
        <w:rPr>
          <w:rFonts w:ascii="Times New Roman"/>
          <w:b w:val="false"/>
          <w:i w:val="false"/>
          <w:color w:val="000000"/>
          <w:sz w:val="28"/>
        </w:rPr>
        <w:t>
      4) луковице и траве, о росте их в комнатных условиях;</w:t>
      </w:r>
    </w:p>
    <w:bookmarkEnd w:id="1862"/>
    <w:bookmarkStart w:name="z1869" w:id="1863"/>
    <w:p>
      <w:pPr>
        <w:spacing w:after="0"/>
        <w:ind w:left="0"/>
        <w:jc w:val="both"/>
      </w:pPr>
      <w:r>
        <w:rPr>
          <w:rFonts w:ascii="Times New Roman"/>
          <w:b w:val="false"/>
          <w:i w:val="false"/>
          <w:color w:val="000000"/>
          <w:sz w:val="28"/>
        </w:rPr>
        <w:t>
      5) бережном и заботливом отношении к растительному миру.</w:t>
      </w:r>
    </w:p>
    <w:bookmarkEnd w:id="1863"/>
    <w:bookmarkStart w:name="z1870" w:id="1864"/>
    <w:p>
      <w:pPr>
        <w:spacing w:after="0"/>
        <w:ind w:left="0"/>
        <w:jc w:val="both"/>
      </w:pPr>
      <w:r>
        <w:rPr>
          <w:rFonts w:ascii="Times New Roman"/>
          <w:b w:val="false"/>
          <w:i w:val="false"/>
          <w:color w:val="000000"/>
          <w:sz w:val="28"/>
        </w:rPr>
        <w:t>
      Животный мир</w:t>
      </w:r>
    </w:p>
    <w:bookmarkEnd w:id="1864"/>
    <w:bookmarkStart w:name="z1871" w:id="1865"/>
    <w:p>
      <w:pPr>
        <w:spacing w:after="0"/>
        <w:ind w:left="0"/>
        <w:jc w:val="both"/>
      </w:pPr>
      <w:r>
        <w:rPr>
          <w:rFonts w:ascii="Times New Roman"/>
          <w:b w:val="false"/>
          <w:i w:val="false"/>
          <w:color w:val="000000"/>
          <w:sz w:val="28"/>
        </w:rPr>
        <w:t>
      1) закрепление умений различать и называть домашних и диких животных. Совершенствование навыков приобщения детей к уходу за живыми объектами и растениями в уголке природы;</w:t>
      </w:r>
    </w:p>
    <w:bookmarkEnd w:id="1865"/>
    <w:bookmarkStart w:name="z1872" w:id="1866"/>
    <w:p>
      <w:pPr>
        <w:spacing w:after="0"/>
        <w:ind w:left="0"/>
        <w:jc w:val="both"/>
      </w:pPr>
      <w:r>
        <w:rPr>
          <w:rFonts w:ascii="Times New Roman"/>
          <w:b w:val="false"/>
          <w:i w:val="false"/>
          <w:color w:val="000000"/>
          <w:sz w:val="28"/>
        </w:rPr>
        <w:t>
      2) совершенствование представлений о жизни животных весной, летом;</w:t>
      </w:r>
    </w:p>
    <w:bookmarkEnd w:id="1866"/>
    <w:bookmarkStart w:name="z1873" w:id="1867"/>
    <w:p>
      <w:pPr>
        <w:spacing w:after="0"/>
        <w:ind w:left="0"/>
        <w:jc w:val="both"/>
      </w:pPr>
      <w:r>
        <w:rPr>
          <w:rFonts w:ascii="Times New Roman"/>
          <w:b w:val="false"/>
          <w:i w:val="false"/>
          <w:color w:val="000000"/>
          <w:sz w:val="28"/>
        </w:rPr>
        <w:t>
      3) расширение представления о некоторых видах насекомых, их образе жизни;</w:t>
      </w:r>
    </w:p>
    <w:bookmarkEnd w:id="1867"/>
    <w:bookmarkStart w:name="z1874" w:id="1868"/>
    <w:p>
      <w:pPr>
        <w:spacing w:after="0"/>
        <w:ind w:left="0"/>
        <w:jc w:val="both"/>
      </w:pPr>
      <w:r>
        <w:rPr>
          <w:rFonts w:ascii="Times New Roman"/>
          <w:b w:val="false"/>
          <w:i w:val="false"/>
          <w:color w:val="000000"/>
          <w:sz w:val="28"/>
        </w:rPr>
        <w:t>
      4) вормирование представления о некоторых пресмыкающихся, закрепление знаний о земноводных.</w:t>
      </w:r>
    </w:p>
    <w:bookmarkEnd w:id="1868"/>
    <w:bookmarkStart w:name="z1875" w:id="1869"/>
    <w:p>
      <w:pPr>
        <w:spacing w:after="0"/>
        <w:ind w:left="0"/>
        <w:jc w:val="both"/>
      </w:pPr>
      <w:r>
        <w:rPr>
          <w:rFonts w:ascii="Times New Roman"/>
          <w:b w:val="false"/>
          <w:i w:val="false"/>
          <w:color w:val="000000"/>
          <w:sz w:val="28"/>
        </w:rPr>
        <w:t>
      Правила поведения в природе</w:t>
      </w:r>
    </w:p>
    <w:bookmarkEnd w:id="1869"/>
    <w:bookmarkStart w:name="z1876" w:id="1870"/>
    <w:p>
      <w:pPr>
        <w:spacing w:after="0"/>
        <w:ind w:left="0"/>
        <w:jc w:val="both"/>
      </w:pPr>
      <w:r>
        <w:rPr>
          <w:rFonts w:ascii="Times New Roman"/>
          <w:b w:val="false"/>
          <w:i w:val="false"/>
          <w:color w:val="000000"/>
          <w:sz w:val="28"/>
        </w:rPr>
        <w:t>
      Продолжение ознакомления с правилами поведения в природе и приобщения детей к оказанию посильной помощи по уходу за животными и растениями живого уголка.</w:t>
      </w:r>
    </w:p>
    <w:bookmarkEnd w:id="1870"/>
    <w:bookmarkStart w:name="z1877" w:id="1871"/>
    <w:p>
      <w:pPr>
        <w:spacing w:after="0"/>
        <w:ind w:left="0"/>
        <w:jc w:val="both"/>
      </w:pPr>
      <w:r>
        <w:rPr>
          <w:rFonts w:ascii="Times New Roman"/>
          <w:b w:val="false"/>
          <w:i w:val="false"/>
          <w:color w:val="000000"/>
          <w:sz w:val="28"/>
        </w:rPr>
        <w:t>
      Ожидаемые результаты:</w:t>
      </w:r>
    </w:p>
    <w:bookmarkEnd w:id="1871"/>
    <w:bookmarkStart w:name="z1878" w:id="1872"/>
    <w:p>
      <w:pPr>
        <w:spacing w:after="0"/>
        <w:ind w:left="0"/>
        <w:jc w:val="both"/>
      </w:pPr>
      <w:r>
        <w:rPr>
          <w:rFonts w:ascii="Times New Roman"/>
          <w:b w:val="false"/>
          <w:i w:val="false"/>
          <w:color w:val="000000"/>
          <w:sz w:val="28"/>
        </w:rPr>
        <w:t>
      знает некоторые условия, необходимые для роста растений и животных;</w:t>
      </w:r>
    </w:p>
    <w:bookmarkEnd w:id="1872"/>
    <w:bookmarkStart w:name="z1879" w:id="1873"/>
    <w:p>
      <w:pPr>
        <w:spacing w:after="0"/>
        <w:ind w:left="0"/>
        <w:jc w:val="both"/>
      </w:pPr>
      <w:r>
        <w:rPr>
          <w:rFonts w:ascii="Times New Roman"/>
          <w:b w:val="false"/>
          <w:i w:val="false"/>
          <w:color w:val="000000"/>
          <w:sz w:val="28"/>
        </w:rPr>
        <w:t>
      называет и различает не менее 4-5 видов домашних и диких животных, зимующих и перелетных птиц, насекомых, растений, кустарников, деревьев;</w:t>
      </w:r>
    </w:p>
    <w:bookmarkEnd w:id="1873"/>
    <w:bookmarkStart w:name="z1880" w:id="1874"/>
    <w:p>
      <w:pPr>
        <w:spacing w:after="0"/>
        <w:ind w:left="0"/>
        <w:jc w:val="both"/>
      </w:pPr>
      <w:r>
        <w:rPr>
          <w:rFonts w:ascii="Times New Roman"/>
          <w:b w:val="false"/>
          <w:i w:val="false"/>
          <w:color w:val="000000"/>
          <w:sz w:val="28"/>
        </w:rPr>
        <w:t>
      имеет представление о жизни животных в природных условиях;</w:t>
      </w:r>
    </w:p>
    <w:bookmarkEnd w:id="1874"/>
    <w:bookmarkStart w:name="z1881" w:id="1875"/>
    <w:p>
      <w:pPr>
        <w:spacing w:after="0"/>
        <w:ind w:left="0"/>
        <w:jc w:val="both"/>
      </w:pPr>
      <w:r>
        <w:rPr>
          <w:rFonts w:ascii="Times New Roman"/>
          <w:b w:val="false"/>
          <w:i w:val="false"/>
          <w:color w:val="000000"/>
          <w:sz w:val="28"/>
        </w:rPr>
        <w:t>
      знает элементарные правила поведения в природе;</w:t>
      </w:r>
    </w:p>
    <w:bookmarkEnd w:id="1875"/>
    <w:bookmarkStart w:name="z1882" w:id="1876"/>
    <w:p>
      <w:pPr>
        <w:spacing w:after="0"/>
        <w:ind w:left="0"/>
        <w:jc w:val="both"/>
      </w:pPr>
      <w:r>
        <w:rPr>
          <w:rFonts w:ascii="Times New Roman"/>
          <w:b w:val="false"/>
          <w:i w:val="false"/>
          <w:color w:val="000000"/>
          <w:sz w:val="28"/>
        </w:rPr>
        <w:t>
      владеет элементарными навыками ухода за растениями и животными из уголка природы;</w:t>
      </w:r>
    </w:p>
    <w:bookmarkEnd w:id="1876"/>
    <w:bookmarkStart w:name="z1883" w:id="1877"/>
    <w:p>
      <w:pPr>
        <w:spacing w:after="0"/>
        <w:ind w:left="0"/>
        <w:jc w:val="both"/>
      </w:pPr>
      <w:r>
        <w:rPr>
          <w:rFonts w:ascii="Times New Roman"/>
          <w:b w:val="false"/>
          <w:i w:val="false"/>
          <w:color w:val="000000"/>
          <w:sz w:val="28"/>
        </w:rPr>
        <w:t>
      проявляет сочувствие, сострадание, сопереживание живым существам.</w:t>
      </w:r>
    </w:p>
    <w:bookmarkEnd w:id="1877"/>
    <w:bookmarkStart w:name="z1884" w:id="1878"/>
    <w:p>
      <w:pPr>
        <w:spacing w:after="0"/>
        <w:ind w:left="0"/>
        <w:jc w:val="left"/>
      </w:pPr>
      <w:r>
        <w:rPr>
          <w:rFonts w:ascii="Times New Roman"/>
          <w:b/>
          <w:i w:val="false"/>
          <w:color w:val="000000"/>
        </w:rPr>
        <w:t xml:space="preserve"> Глава 6. Старшая группа</w:t>
      </w:r>
      <w:r>
        <w:br/>
      </w:r>
      <w:r>
        <w:rPr>
          <w:rFonts w:ascii="Times New Roman"/>
          <w:b/>
          <w:i w:val="false"/>
          <w:color w:val="000000"/>
        </w:rPr>
        <w:t>(от 5 до 6 лет)</w:t>
      </w:r>
      <w:r>
        <w:br/>
      </w:r>
      <w:r>
        <w:rPr>
          <w:rFonts w:ascii="Times New Roman"/>
          <w:b/>
          <w:i w:val="false"/>
          <w:color w:val="000000"/>
        </w:rPr>
        <w:t>Параграф 1. Образовательная область "Здоровье"</w:t>
      </w:r>
    </w:p>
    <w:bookmarkEnd w:id="1878"/>
    <w:bookmarkStart w:name="z1885" w:id="1879"/>
    <w:p>
      <w:pPr>
        <w:spacing w:after="0"/>
        <w:ind w:left="0"/>
        <w:jc w:val="both"/>
      </w:pPr>
      <w:r>
        <w:rPr>
          <w:rFonts w:ascii="Times New Roman"/>
          <w:b w:val="false"/>
          <w:i w:val="false"/>
          <w:color w:val="000000"/>
          <w:sz w:val="28"/>
        </w:rPr>
        <w:t>
      159. Базовое содержание образовательной области "Здоровье" реализуется в организованной учебной деятельности - физическая культура, основы безопасного поведения.</w:t>
      </w:r>
    </w:p>
    <w:bookmarkEnd w:id="1879"/>
    <w:bookmarkStart w:name="z1886" w:id="1880"/>
    <w:p>
      <w:pPr>
        <w:spacing w:after="0"/>
        <w:ind w:left="0"/>
        <w:jc w:val="both"/>
      </w:pPr>
      <w:r>
        <w:rPr>
          <w:rFonts w:ascii="Times New Roman"/>
          <w:b w:val="false"/>
          <w:i w:val="false"/>
          <w:color w:val="000000"/>
          <w:sz w:val="28"/>
        </w:rPr>
        <w:t>
      160. Организация и проведение образовательной области "Здоровье" направлены на охрану жизни, укрепление здоровья детей и формирование основных видов движений.</w:t>
      </w:r>
    </w:p>
    <w:bookmarkEnd w:id="1880"/>
    <w:bookmarkStart w:name="z1887" w:id="1881"/>
    <w:p>
      <w:pPr>
        <w:spacing w:after="0"/>
        <w:ind w:left="0"/>
        <w:jc w:val="both"/>
      </w:pPr>
      <w:r>
        <w:rPr>
          <w:rFonts w:ascii="Times New Roman"/>
          <w:b w:val="false"/>
          <w:i w:val="false"/>
          <w:color w:val="000000"/>
          <w:sz w:val="28"/>
        </w:rPr>
        <w:t>
      161. Целью является формирование основ безопасного поведения, интереса к физической культуре через игры и упражнения с применением здоровьесберегающей технологии.</w:t>
      </w:r>
    </w:p>
    <w:bookmarkEnd w:id="1881"/>
    <w:bookmarkStart w:name="z1888" w:id="1882"/>
    <w:p>
      <w:pPr>
        <w:spacing w:after="0"/>
        <w:ind w:left="0"/>
        <w:jc w:val="both"/>
      </w:pPr>
      <w:r>
        <w:rPr>
          <w:rFonts w:ascii="Times New Roman"/>
          <w:b w:val="false"/>
          <w:i w:val="false"/>
          <w:color w:val="000000"/>
          <w:sz w:val="28"/>
        </w:rPr>
        <w:t>
      162. Задачи:</w:t>
      </w:r>
    </w:p>
    <w:bookmarkEnd w:id="1882"/>
    <w:bookmarkStart w:name="z1889" w:id="1883"/>
    <w:p>
      <w:pPr>
        <w:spacing w:after="0"/>
        <w:ind w:left="0"/>
        <w:jc w:val="both"/>
      </w:pPr>
      <w:r>
        <w:rPr>
          <w:rFonts w:ascii="Times New Roman"/>
          <w:b w:val="false"/>
          <w:i w:val="false"/>
          <w:color w:val="000000"/>
          <w:sz w:val="28"/>
        </w:rPr>
        <w:t>
      формировать физические качества;</w:t>
      </w:r>
    </w:p>
    <w:bookmarkEnd w:id="1883"/>
    <w:bookmarkStart w:name="z1890" w:id="1884"/>
    <w:p>
      <w:pPr>
        <w:spacing w:after="0"/>
        <w:ind w:left="0"/>
        <w:jc w:val="both"/>
      </w:pPr>
      <w:r>
        <w:rPr>
          <w:rFonts w:ascii="Times New Roman"/>
          <w:b w:val="false"/>
          <w:i w:val="false"/>
          <w:color w:val="000000"/>
          <w:sz w:val="28"/>
        </w:rPr>
        <w:t>
      совершенствовать навыки безопасного поведения в быту, на улице, в условиях природы;</w:t>
      </w:r>
    </w:p>
    <w:bookmarkEnd w:id="1884"/>
    <w:bookmarkStart w:name="z1891" w:id="1885"/>
    <w:p>
      <w:pPr>
        <w:spacing w:after="0"/>
        <w:ind w:left="0"/>
        <w:jc w:val="both"/>
      </w:pPr>
      <w:r>
        <w:rPr>
          <w:rFonts w:ascii="Times New Roman"/>
          <w:b w:val="false"/>
          <w:i w:val="false"/>
          <w:color w:val="000000"/>
          <w:sz w:val="28"/>
        </w:rPr>
        <w:t>
      обогащать двигательный опыт детей через совершенствование основных движений;</w:t>
      </w:r>
    </w:p>
    <w:bookmarkEnd w:id="1885"/>
    <w:bookmarkStart w:name="z1892" w:id="1886"/>
    <w:p>
      <w:pPr>
        <w:spacing w:after="0"/>
        <w:ind w:left="0"/>
        <w:jc w:val="both"/>
      </w:pPr>
      <w:r>
        <w:rPr>
          <w:rFonts w:ascii="Times New Roman"/>
          <w:b w:val="false"/>
          <w:i w:val="false"/>
          <w:color w:val="000000"/>
          <w:sz w:val="28"/>
        </w:rPr>
        <w:t>
      развивать творческие, познавательные и речевые способности в различных формах физической культуры;</w:t>
      </w:r>
    </w:p>
    <w:bookmarkEnd w:id="1886"/>
    <w:bookmarkStart w:name="z1893" w:id="1887"/>
    <w:p>
      <w:pPr>
        <w:spacing w:after="0"/>
        <w:ind w:left="0"/>
        <w:jc w:val="both"/>
      </w:pPr>
      <w:r>
        <w:rPr>
          <w:rFonts w:ascii="Times New Roman"/>
          <w:b w:val="false"/>
          <w:i w:val="false"/>
          <w:color w:val="000000"/>
          <w:sz w:val="28"/>
        </w:rPr>
        <w:t>
      проводить медико-педагогический контроль за развитием у детей правильной осанки, координации движений, профилактики плоскостопия.</w:t>
      </w:r>
    </w:p>
    <w:bookmarkEnd w:id="1887"/>
    <w:bookmarkStart w:name="z1894" w:id="1888"/>
    <w:p>
      <w:pPr>
        <w:spacing w:after="0"/>
        <w:ind w:left="0"/>
        <w:jc w:val="left"/>
      </w:pPr>
      <w:r>
        <w:rPr>
          <w:rFonts w:ascii="Times New Roman"/>
          <w:b/>
          <w:i w:val="false"/>
          <w:color w:val="000000"/>
        </w:rPr>
        <w:t xml:space="preserve"> Параграф 2. І полугодие</w:t>
      </w:r>
    </w:p>
    <w:bookmarkEnd w:id="1888"/>
    <w:bookmarkStart w:name="z1895" w:id="1889"/>
    <w:p>
      <w:pPr>
        <w:spacing w:after="0"/>
        <w:ind w:left="0"/>
        <w:jc w:val="both"/>
      </w:pPr>
      <w:r>
        <w:rPr>
          <w:rFonts w:ascii="Times New Roman"/>
          <w:b w:val="false"/>
          <w:i w:val="false"/>
          <w:color w:val="000000"/>
          <w:sz w:val="28"/>
        </w:rPr>
        <w:t>
      163. Физическая культура</w:t>
      </w:r>
    </w:p>
    <w:bookmarkEnd w:id="1889"/>
    <w:bookmarkStart w:name="z1896" w:id="1890"/>
    <w:p>
      <w:pPr>
        <w:spacing w:after="0"/>
        <w:ind w:left="0"/>
        <w:jc w:val="both"/>
      </w:pPr>
      <w:r>
        <w:rPr>
          <w:rFonts w:ascii="Times New Roman"/>
          <w:b w:val="false"/>
          <w:i w:val="false"/>
          <w:color w:val="000000"/>
          <w:sz w:val="28"/>
        </w:rPr>
        <w:t>
      Повторение раннее изученных физических упражнений, закрепление и совершенствование двигательных умений и навыков.</w:t>
      </w:r>
    </w:p>
    <w:bookmarkEnd w:id="1890"/>
    <w:bookmarkStart w:name="z1897" w:id="1891"/>
    <w:p>
      <w:pPr>
        <w:spacing w:after="0"/>
        <w:ind w:left="0"/>
        <w:jc w:val="both"/>
      </w:pPr>
      <w:r>
        <w:rPr>
          <w:rFonts w:ascii="Times New Roman"/>
          <w:b w:val="false"/>
          <w:i w:val="false"/>
          <w:color w:val="000000"/>
          <w:sz w:val="28"/>
        </w:rPr>
        <w:t>
      Общеразвивающие упражнения. Разведение рук в стороны из положения "руки перед грудью", поднимание рук вверх и разведение в стороны из положения "руки за голову", поднимание рук со сцепленными в "замок" пальцами (кисти повернуты тыльной стороной внутрь) вперед-вверх; поднимание рук вверх-назад одновременно, попеременно.</w:t>
      </w:r>
    </w:p>
    <w:bookmarkEnd w:id="1891"/>
    <w:bookmarkStart w:name="z1898" w:id="1892"/>
    <w:p>
      <w:pPr>
        <w:spacing w:after="0"/>
        <w:ind w:left="0"/>
        <w:jc w:val="both"/>
      </w:pPr>
      <w:r>
        <w:rPr>
          <w:rFonts w:ascii="Times New Roman"/>
          <w:b w:val="false"/>
          <w:i w:val="false"/>
          <w:color w:val="000000"/>
          <w:sz w:val="28"/>
        </w:rPr>
        <w:t>
      Передача друг другу мяча над головой (назад и вперед), повороты вправо, влево, поднимая руки вперед; наклоны вперед, прогибаясь, стоя лицом к гимнастической стенке и взявшись руками за рейку на уровне пояса, поочередные подъемы согнутых и выпрямленных ног, прижавшись спиной к гимнастической стенке, держась руками за рейку на уровне бедер; наклоны вперед, коснуться ладонями пола, поднимая за спиной сцепленные руки, в стороны с поднятыми вверх руками, наклоны вперед сидя, стоя на коленях, ходьба на руках (один ребенок держит другого за ноги) на расстояние 5 метров.</w:t>
      </w:r>
    </w:p>
    <w:bookmarkEnd w:id="1892"/>
    <w:bookmarkStart w:name="z1899" w:id="1893"/>
    <w:p>
      <w:pPr>
        <w:spacing w:after="0"/>
        <w:ind w:left="0"/>
        <w:jc w:val="both"/>
      </w:pPr>
      <w:r>
        <w:rPr>
          <w:rFonts w:ascii="Times New Roman"/>
          <w:b w:val="false"/>
          <w:i w:val="false"/>
          <w:color w:val="000000"/>
          <w:sz w:val="28"/>
        </w:rPr>
        <w:t>
      Упражнения на пресс: в паре, руки за голову, лежа на спине, один ребенок, сидя на ногах другого, придерживает его (5–6 раз) на гимнастической стенке, вися на руках, ноги вместе, махи ногами (5–6 раз). Перекаты вперед-назад из положения сидя в группировке "качалка", ползание на животе с помощью рук (3 метра). Выполнение полуприседания (6-7раз) приседания, вынося руки вперед; захватывание и перемещение пальцами ног мелких предметов.</w:t>
      </w:r>
    </w:p>
    <w:bookmarkEnd w:id="1893"/>
    <w:bookmarkStart w:name="z1900" w:id="1894"/>
    <w:p>
      <w:pPr>
        <w:spacing w:after="0"/>
        <w:ind w:left="0"/>
        <w:jc w:val="both"/>
      </w:pPr>
      <w:r>
        <w:rPr>
          <w:rFonts w:ascii="Times New Roman"/>
          <w:b w:val="false"/>
          <w:i w:val="false"/>
          <w:color w:val="000000"/>
          <w:sz w:val="28"/>
        </w:rPr>
        <w:t>
      Основные движения</w:t>
      </w:r>
    </w:p>
    <w:bookmarkEnd w:id="1894"/>
    <w:bookmarkStart w:name="z1901" w:id="1895"/>
    <w:p>
      <w:pPr>
        <w:spacing w:after="0"/>
        <w:ind w:left="0"/>
        <w:jc w:val="both"/>
      </w:pPr>
      <w:r>
        <w:rPr>
          <w:rFonts w:ascii="Times New Roman"/>
          <w:b w:val="false"/>
          <w:i w:val="false"/>
          <w:color w:val="000000"/>
          <w:sz w:val="28"/>
        </w:rPr>
        <w:t>
      1) ходьба. Ходьба в колонне по одному; на носках, пятках; высоко поднимая согнутую в колене ногу; с перешагиванием через предметы; в разном темпе; с изменением положения рук; с остановкой по сигналу взрослого; изменением направления движения; врассыпную; между предметами; приставными шагами вперед. Ходьба и бег, повторяющиеся в чередовании;</w:t>
      </w:r>
    </w:p>
    <w:bookmarkEnd w:id="1895"/>
    <w:bookmarkStart w:name="z1902" w:id="1896"/>
    <w:p>
      <w:pPr>
        <w:spacing w:after="0"/>
        <w:ind w:left="0"/>
        <w:jc w:val="both"/>
      </w:pPr>
      <w:r>
        <w:rPr>
          <w:rFonts w:ascii="Times New Roman"/>
          <w:b w:val="false"/>
          <w:i w:val="false"/>
          <w:color w:val="000000"/>
          <w:sz w:val="28"/>
        </w:rPr>
        <w:t>
      2) бег. Бег врассыпную, парами, в колонне по одному, с перешагиванием через предметы, "змейкой" между расставленными в одну линию предметами, с преодолением препятствий, с преодолением препятствий в естественных условиях, с разной скоростью - медленно, быстро, в среднем темпе непрерывный бег 1,5-2 минуты;</w:t>
      </w:r>
    </w:p>
    <w:bookmarkEnd w:id="1896"/>
    <w:bookmarkStart w:name="z1903" w:id="1897"/>
    <w:p>
      <w:pPr>
        <w:spacing w:after="0"/>
        <w:ind w:left="0"/>
        <w:jc w:val="both"/>
      </w:pPr>
      <w:r>
        <w:rPr>
          <w:rFonts w:ascii="Times New Roman"/>
          <w:b w:val="false"/>
          <w:i w:val="false"/>
          <w:color w:val="000000"/>
          <w:sz w:val="28"/>
        </w:rPr>
        <w:t>
      3) прыжки. Подпрыгивание на месте, прыжки с продвижением вперед на расстояние 3–4 метра, на двух ногах с мешочком, зажатым между колен, по прямой (расстояние 6 метров), на двух ногах между предметами (расстояние 4 метра), на правой и левой ноге поочередно между предметами (расстояние 3 метра), в высоту с места; перепрыгивание через шнуры, линии, прыжки попеременно на правой и левой ноге, спрыгивание с высоты, запрыгивание на возвышение до 20 сантиметров;</w:t>
      </w:r>
    </w:p>
    <w:bookmarkEnd w:id="1897"/>
    <w:bookmarkStart w:name="z1904" w:id="1898"/>
    <w:p>
      <w:pPr>
        <w:spacing w:after="0"/>
        <w:ind w:left="0"/>
        <w:jc w:val="both"/>
      </w:pPr>
      <w:r>
        <w:rPr>
          <w:rFonts w:ascii="Times New Roman"/>
          <w:b w:val="false"/>
          <w:i w:val="false"/>
          <w:color w:val="000000"/>
          <w:sz w:val="28"/>
        </w:rPr>
        <w:t>
      4) метание, ловля, бросание. Бросание мяча вверх двумя руками, через шнур, подбрасывание вверх и ловля двумя руками после отскока от пола (4–5 раз), прокатывание мяча между предметами, поставленными в ряд, бросание мяча о стену и ловля двумя руками после отскока от пола; метание мешочка с песком, асыка в цель на расстояние 2–2,5 метра, перебрасывание мяча друг другу двумя руками из-за головы (расстояние 1,5–2 метра), ведение мяча между предметами двумя руками (расстояние 4 метра), бросание мяча и ловля двумя руками с продвижением вперед (расстояние 4-5 метров);</w:t>
      </w:r>
    </w:p>
    <w:bookmarkEnd w:id="1898"/>
    <w:bookmarkStart w:name="z1905" w:id="1899"/>
    <w:p>
      <w:pPr>
        <w:spacing w:after="0"/>
        <w:ind w:left="0"/>
        <w:jc w:val="both"/>
      </w:pPr>
      <w:r>
        <w:rPr>
          <w:rFonts w:ascii="Times New Roman"/>
          <w:b w:val="false"/>
          <w:i w:val="false"/>
          <w:color w:val="000000"/>
          <w:sz w:val="28"/>
        </w:rPr>
        <w:t>
      5) ползание, лазанье. Подлезание под шнур высотой 40 сантиметров, не касаясь руками пола, боком, ползание на животе по гимнастической скамейке, влезание на наклонную лесенку с переходом на гимнастическую стенку и спуск с нее, не пропуская реек, подлезание под гимнастической скамейкой, подлезание под дугу (высота 50 сантиметров), подлезание под дугу (высота 50 сантиметров) с мячом в руках, пролезание в обруч (высота 50 сантиметров), влезание на наклонную лесенку, проползание под дугами на четвереньках, толкая головой мяч, переползание через препятствие и подлезание под дугу, не касаясь руками пола, пролезание в обруч правым и левым боком, не касаясь руками пола, не касаясь верхнего края обода, в группировке;</w:t>
      </w:r>
    </w:p>
    <w:bookmarkEnd w:id="1899"/>
    <w:bookmarkStart w:name="z1906" w:id="1900"/>
    <w:p>
      <w:pPr>
        <w:spacing w:after="0"/>
        <w:ind w:left="0"/>
        <w:jc w:val="both"/>
      </w:pPr>
      <w:r>
        <w:rPr>
          <w:rFonts w:ascii="Times New Roman"/>
          <w:b w:val="false"/>
          <w:i w:val="false"/>
          <w:color w:val="000000"/>
          <w:sz w:val="28"/>
        </w:rPr>
        <w:t>
      6) равновесие. Ходьба с перешагиванием через предметы; по ограниченной поверхности приставным шагом, на носках, по скамейке, перешагивая кубики; по канату боком, приставным шагом (пятки на канате, носки на полу), по скамейке с перекладыванием на каждый шаг вперед мяча из руки в руку перед собой или за спиной, по ребристой поверхности;</w:t>
      </w:r>
    </w:p>
    <w:bookmarkEnd w:id="1900"/>
    <w:bookmarkStart w:name="z1907" w:id="1901"/>
    <w:p>
      <w:pPr>
        <w:spacing w:after="0"/>
        <w:ind w:left="0"/>
        <w:jc w:val="both"/>
      </w:pPr>
      <w:r>
        <w:rPr>
          <w:rFonts w:ascii="Times New Roman"/>
          <w:b w:val="false"/>
          <w:i w:val="false"/>
          <w:color w:val="000000"/>
          <w:sz w:val="28"/>
        </w:rPr>
        <w:t>
      7) построение, перестроение. Построение в колонну по одному, по два, по три, перестроение из шеренги в колонну по одному, по два, по три, повороты на месте налево, направо; в движении, равнение в колонне на вытянутые руки вперед, в шеренге и в кругу – на вытянутые руки в стороны; повороты направо, налево, кругом переступанием и прыжком.</w:t>
      </w:r>
    </w:p>
    <w:bookmarkEnd w:id="1901"/>
    <w:bookmarkStart w:name="z1908" w:id="1902"/>
    <w:p>
      <w:pPr>
        <w:spacing w:after="0"/>
        <w:ind w:left="0"/>
        <w:jc w:val="both"/>
      </w:pPr>
      <w:r>
        <w:rPr>
          <w:rFonts w:ascii="Times New Roman"/>
          <w:b w:val="false"/>
          <w:i w:val="false"/>
          <w:color w:val="000000"/>
          <w:sz w:val="28"/>
        </w:rPr>
        <w:t>
      Музыкально-ритмические упражнения</w:t>
      </w:r>
    </w:p>
    <w:bookmarkEnd w:id="1902"/>
    <w:bookmarkStart w:name="z1909" w:id="1903"/>
    <w:p>
      <w:pPr>
        <w:spacing w:after="0"/>
        <w:ind w:left="0"/>
        <w:jc w:val="both"/>
      </w:pPr>
      <w:r>
        <w:rPr>
          <w:rFonts w:ascii="Times New Roman"/>
          <w:b w:val="false"/>
          <w:i w:val="false"/>
          <w:color w:val="000000"/>
          <w:sz w:val="28"/>
        </w:rPr>
        <w:t>
      Движения в разном темпе в соответствии с музыкальным сопровождением. Красивое, грациозное выполнение знакомых физических упражнений под музыку. Поочередное выставление ног на пятки и притопывание. Приставные шаги с приседанием. Хлопки в соответствии с простейшим ритмическим рисунком музыки. Шаг прямого галопа. Движение парами по кругу.</w:t>
      </w:r>
    </w:p>
    <w:bookmarkEnd w:id="1903"/>
    <w:bookmarkStart w:name="z1910" w:id="1904"/>
    <w:p>
      <w:pPr>
        <w:spacing w:after="0"/>
        <w:ind w:left="0"/>
        <w:jc w:val="both"/>
      </w:pPr>
      <w:r>
        <w:rPr>
          <w:rFonts w:ascii="Times New Roman"/>
          <w:b w:val="false"/>
          <w:i w:val="false"/>
          <w:color w:val="000000"/>
          <w:sz w:val="28"/>
        </w:rPr>
        <w:t>
      Спортивные упражнения</w:t>
      </w:r>
    </w:p>
    <w:bookmarkEnd w:id="1904"/>
    <w:bookmarkStart w:name="z1911" w:id="1905"/>
    <w:p>
      <w:pPr>
        <w:spacing w:after="0"/>
        <w:ind w:left="0"/>
        <w:jc w:val="both"/>
      </w:pPr>
      <w:r>
        <w:rPr>
          <w:rFonts w:ascii="Times New Roman"/>
          <w:b w:val="false"/>
          <w:i w:val="false"/>
          <w:color w:val="000000"/>
          <w:sz w:val="28"/>
        </w:rPr>
        <w:t>
      1) катание на санках. Катание на санках с горки по одному и по двое. Поднимание с санками на горку;</w:t>
      </w:r>
    </w:p>
    <w:bookmarkEnd w:id="1905"/>
    <w:bookmarkStart w:name="z1912" w:id="1906"/>
    <w:p>
      <w:pPr>
        <w:spacing w:after="0"/>
        <w:ind w:left="0"/>
        <w:jc w:val="both"/>
      </w:pPr>
      <w:r>
        <w:rPr>
          <w:rFonts w:ascii="Times New Roman"/>
          <w:b w:val="false"/>
          <w:i w:val="false"/>
          <w:color w:val="000000"/>
          <w:sz w:val="28"/>
        </w:rPr>
        <w:t>
      2) скольжение. Скольжение по ледяным дорожкам самостоятельно, после разбега; приседать и снова вставать во время скольжения;</w:t>
      </w:r>
    </w:p>
    <w:bookmarkEnd w:id="1906"/>
    <w:bookmarkStart w:name="z1913" w:id="1907"/>
    <w:p>
      <w:pPr>
        <w:spacing w:after="0"/>
        <w:ind w:left="0"/>
        <w:jc w:val="both"/>
      </w:pPr>
      <w:r>
        <w:rPr>
          <w:rFonts w:ascii="Times New Roman"/>
          <w:b w:val="false"/>
          <w:i w:val="false"/>
          <w:color w:val="000000"/>
          <w:sz w:val="28"/>
        </w:rPr>
        <w:t>
      3) ходьба на лыжах. Передвижение переменным шагом друг за другом, скольжение на левой и правой ноге. Хождение по слабо пересеченной местности. Делать повороты переступанием на месте вправо и влево, вокруг в обе стороны;</w:t>
      </w:r>
    </w:p>
    <w:bookmarkEnd w:id="1907"/>
    <w:bookmarkStart w:name="z1914" w:id="1908"/>
    <w:p>
      <w:pPr>
        <w:spacing w:after="0"/>
        <w:ind w:left="0"/>
        <w:jc w:val="both"/>
      </w:pPr>
      <w:r>
        <w:rPr>
          <w:rFonts w:ascii="Times New Roman"/>
          <w:b w:val="false"/>
          <w:i w:val="false"/>
          <w:color w:val="000000"/>
          <w:sz w:val="28"/>
        </w:rPr>
        <w:t>
      4) катание на велосипеде, самокате. Катание на двухколесном велосипеде по прямой и по кругу. Повороты вправо и влево;</w:t>
      </w:r>
    </w:p>
    <w:bookmarkEnd w:id="1908"/>
    <w:bookmarkStart w:name="z1915" w:id="1909"/>
    <w:p>
      <w:pPr>
        <w:spacing w:after="0"/>
        <w:ind w:left="0"/>
        <w:jc w:val="both"/>
      </w:pPr>
      <w:r>
        <w:rPr>
          <w:rFonts w:ascii="Times New Roman"/>
          <w:b w:val="false"/>
          <w:i w:val="false"/>
          <w:color w:val="000000"/>
          <w:sz w:val="28"/>
        </w:rPr>
        <w:t>
      5) плавание. Сидя и лежа в воде на мелком месте, выполнять движения ногами (вверх и вниз). Хождение по дну на руках вперед и назад (ноги вытянуты горизонтально). Приседание, погружение в воду до подбородка, до глаз, опустить в воду все лицо, дуть на воду;</w:t>
      </w:r>
    </w:p>
    <w:bookmarkEnd w:id="1909"/>
    <w:bookmarkStart w:name="z1916" w:id="1910"/>
    <w:p>
      <w:pPr>
        <w:spacing w:after="0"/>
        <w:ind w:left="0"/>
        <w:jc w:val="both"/>
      </w:pPr>
      <w:r>
        <w:rPr>
          <w:rFonts w:ascii="Times New Roman"/>
          <w:b w:val="false"/>
          <w:i w:val="false"/>
          <w:color w:val="000000"/>
          <w:sz w:val="28"/>
        </w:rPr>
        <w:t>
      6) гидроаэробика. Движения в воде, выполнение поворотов.</w:t>
      </w:r>
    </w:p>
    <w:bookmarkEnd w:id="1910"/>
    <w:bookmarkStart w:name="z1917" w:id="1911"/>
    <w:p>
      <w:pPr>
        <w:spacing w:after="0"/>
        <w:ind w:left="0"/>
        <w:jc w:val="both"/>
      </w:pPr>
      <w:r>
        <w:rPr>
          <w:rFonts w:ascii="Times New Roman"/>
          <w:b w:val="false"/>
          <w:i w:val="false"/>
          <w:color w:val="000000"/>
          <w:sz w:val="28"/>
        </w:rPr>
        <w:t>
      Элементы спортивных игр</w:t>
      </w:r>
    </w:p>
    <w:bookmarkEnd w:id="1911"/>
    <w:bookmarkStart w:name="z1918" w:id="1912"/>
    <w:p>
      <w:pPr>
        <w:spacing w:after="0"/>
        <w:ind w:left="0"/>
        <w:jc w:val="both"/>
      </w:pPr>
      <w:r>
        <w:rPr>
          <w:rFonts w:ascii="Times New Roman"/>
          <w:b w:val="false"/>
          <w:i w:val="false"/>
          <w:color w:val="000000"/>
          <w:sz w:val="28"/>
        </w:rPr>
        <w:t>
      1) баскетбол. Перебрасывание мяча друг другу двумя руками от груди. Упражняться в ведении мяча правой и левой рукой;</w:t>
      </w:r>
    </w:p>
    <w:bookmarkEnd w:id="1912"/>
    <w:bookmarkStart w:name="z1919" w:id="1913"/>
    <w:p>
      <w:pPr>
        <w:spacing w:after="0"/>
        <w:ind w:left="0"/>
        <w:jc w:val="both"/>
      </w:pPr>
      <w:r>
        <w:rPr>
          <w:rFonts w:ascii="Times New Roman"/>
          <w:b w:val="false"/>
          <w:i w:val="false"/>
          <w:color w:val="000000"/>
          <w:sz w:val="28"/>
        </w:rPr>
        <w:t>
      2) бадминтон. Отбивание волана ракеткой, направляя его в определенную сторону;</w:t>
      </w:r>
    </w:p>
    <w:bookmarkEnd w:id="1913"/>
    <w:bookmarkStart w:name="z1920" w:id="1914"/>
    <w:p>
      <w:pPr>
        <w:spacing w:after="0"/>
        <w:ind w:left="0"/>
        <w:jc w:val="both"/>
      </w:pPr>
      <w:r>
        <w:rPr>
          <w:rFonts w:ascii="Times New Roman"/>
          <w:b w:val="false"/>
          <w:i w:val="false"/>
          <w:color w:val="000000"/>
          <w:sz w:val="28"/>
        </w:rPr>
        <w:t>
      3) футбол. Прокатывание мяча правой и левой ногой в заданном направлении. Вождение мяча вокруг предметов. Закатывание мяча в ворота. Отбивание мяча о стену несколько раз, подряд;</w:t>
      </w:r>
    </w:p>
    <w:bookmarkEnd w:id="1914"/>
    <w:bookmarkStart w:name="z1921" w:id="1915"/>
    <w:p>
      <w:pPr>
        <w:spacing w:after="0"/>
        <w:ind w:left="0"/>
        <w:jc w:val="both"/>
      </w:pPr>
      <w:r>
        <w:rPr>
          <w:rFonts w:ascii="Times New Roman"/>
          <w:b w:val="false"/>
          <w:i w:val="false"/>
          <w:color w:val="000000"/>
          <w:sz w:val="28"/>
        </w:rPr>
        <w:t>
      4) хоккей. Прокатывание шайбы клюшкой в заданном направлении, закатывание ее в ворота.</w:t>
      </w:r>
    </w:p>
    <w:bookmarkEnd w:id="1915"/>
    <w:bookmarkStart w:name="z1922" w:id="1916"/>
    <w:p>
      <w:pPr>
        <w:spacing w:after="0"/>
        <w:ind w:left="0"/>
        <w:jc w:val="both"/>
      </w:pPr>
      <w:r>
        <w:rPr>
          <w:rFonts w:ascii="Times New Roman"/>
          <w:b w:val="false"/>
          <w:i w:val="false"/>
          <w:color w:val="000000"/>
          <w:sz w:val="28"/>
        </w:rPr>
        <w:t>
      Самостоятельная двигательная активность</w:t>
      </w:r>
    </w:p>
    <w:bookmarkEnd w:id="1916"/>
    <w:bookmarkStart w:name="z1923" w:id="1917"/>
    <w:p>
      <w:pPr>
        <w:spacing w:after="0"/>
        <w:ind w:left="0"/>
        <w:jc w:val="both"/>
      </w:pPr>
      <w:r>
        <w:rPr>
          <w:rFonts w:ascii="Times New Roman"/>
          <w:b w:val="false"/>
          <w:i w:val="false"/>
          <w:color w:val="000000"/>
          <w:sz w:val="28"/>
        </w:rPr>
        <w:t>
      Создание двигательной среды, насыщенной различным оборудованием и спортивным инвентарем, способствующими развитию игры. Организация пространства для многовариантных игр. Формирование навыков организации соревнований со сверстниками, подчинения их правилам.</w:t>
      </w:r>
    </w:p>
    <w:bookmarkEnd w:id="1917"/>
    <w:bookmarkStart w:name="z1924" w:id="1918"/>
    <w:p>
      <w:pPr>
        <w:spacing w:after="0"/>
        <w:ind w:left="0"/>
        <w:jc w:val="both"/>
      </w:pPr>
      <w:r>
        <w:rPr>
          <w:rFonts w:ascii="Times New Roman"/>
          <w:b w:val="false"/>
          <w:i w:val="false"/>
          <w:color w:val="000000"/>
          <w:sz w:val="28"/>
        </w:rPr>
        <w:t>
      Оздоровительно-закаливающе процедуры</w:t>
      </w:r>
    </w:p>
    <w:bookmarkEnd w:id="1918"/>
    <w:bookmarkStart w:name="z1925" w:id="1919"/>
    <w:p>
      <w:pPr>
        <w:spacing w:after="0"/>
        <w:ind w:left="0"/>
        <w:jc w:val="both"/>
      </w:pPr>
      <w:r>
        <w:rPr>
          <w:rFonts w:ascii="Times New Roman"/>
          <w:b w:val="false"/>
          <w:i w:val="false"/>
          <w:color w:val="000000"/>
          <w:sz w:val="28"/>
        </w:rPr>
        <w:t>
      Закрепление у детей самостоятельных навыков проведения простейших водных процедур. Привитие интереса к выполнению утренней гимнастики (10–12 минут) на воздухе. Формирование правильной осанки и укрепление стоп ног.</w:t>
      </w:r>
    </w:p>
    <w:bookmarkEnd w:id="1919"/>
    <w:bookmarkStart w:name="z1926" w:id="1920"/>
    <w:p>
      <w:pPr>
        <w:spacing w:after="0"/>
        <w:ind w:left="0"/>
        <w:jc w:val="both"/>
      </w:pPr>
      <w:r>
        <w:rPr>
          <w:rFonts w:ascii="Times New Roman"/>
          <w:b w:val="false"/>
          <w:i w:val="false"/>
          <w:color w:val="000000"/>
          <w:sz w:val="28"/>
        </w:rPr>
        <w:t xml:space="preserve">
      Ожидаемые результаты: </w:t>
      </w:r>
    </w:p>
    <w:bookmarkEnd w:id="1920"/>
    <w:bookmarkStart w:name="z1927" w:id="1921"/>
    <w:p>
      <w:pPr>
        <w:spacing w:after="0"/>
        <w:ind w:left="0"/>
        <w:jc w:val="both"/>
      </w:pPr>
      <w:r>
        <w:rPr>
          <w:rFonts w:ascii="Times New Roman"/>
          <w:b w:val="false"/>
          <w:i w:val="false"/>
          <w:color w:val="000000"/>
          <w:sz w:val="28"/>
        </w:rPr>
        <w:t>
      умеет выполнять комплексы упражнений утренней гимнастики, имеет качественные и количественные показатели в выполнении различных видов основных движений;</w:t>
      </w:r>
    </w:p>
    <w:bookmarkEnd w:id="1921"/>
    <w:bookmarkStart w:name="z1928" w:id="1922"/>
    <w:p>
      <w:pPr>
        <w:spacing w:after="0"/>
        <w:ind w:left="0"/>
        <w:jc w:val="both"/>
      </w:pPr>
      <w:r>
        <w:rPr>
          <w:rFonts w:ascii="Times New Roman"/>
          <w:b w:val="false"/>
          <w:i w:val="false"/>
          <w:color w:val="000000"/>
          <w:sz w:val="28"/>
        </w:rPr>
        <w:t xml:space="preserve">
      соблюдает правила игры в подвижных играх; </w:t>
      </w:r>
    </w:p>
    <w:bookmarkEnd w:id="1922"/>
    <w:bookmarkStart w:name="z1929" w:id="1923"/>
    <w:p>
      <w:pPr>
        <w:spacing w:after="0"/>
        <w:ind w:left="0"/>
        <w:jc w:val="both"/>
      </w:pPr>
      <w:r>
        <w:rPr>
          <w:rFonts w:ascii="Times New Roman"/>
          <w:b w:val="false"/>
          <w:i w:val="false"/>
          <w:color w:val="000000"/>
          <w:sz w:val="28"/>
        </w:rPr>
        <w:t>
      умеет перестраиваться из шеренги в колонну по одному, по два, по три, выполнять повороты на месте;</w:t>
      </w:r>
    </w:p>
    <w:bookmarkEnd w:id="1923"/>
    <w:bookmarkStart w:name="z1930" w:id="1924"/>
    <w:p>
      <w:pPr>
        <w:spacing w:after="0"/>
        <w:ind w:left="0"/>
        <w:jc w:val="both"/>
      </w:pPr>
      <w:r>
        <w:rPr>
          <w:rFonts w:ascii="Times New Roman"/>
          <w:b w:val="false"/>
          <w:i w:val="false"/>
          <w:color w:val="000000"/>
          <w:sz w:val="28"/>
        </w:rPr>
        <w:t xml:space="preserve">
      владеет элементами спортивных игр и упражнений; </w:t>
      </w:r>
    </w:p>
    <w:bookmarkEnd w:id="1924"/>
    <w:bookmarkStart w:name="z1931" w:id="1925"/>
    <w:p>
      <w:pPr>
        <w:spacing w:after="0"/>
        <w:ind w:left="0"/>
        <w:jc w:val="both"/>
      </w:pPr>
      <w:r>
        <w:rPr>
          <w:rFonts w:ascii="Times New Roman"/>
          <w:b w:val="false"/>
          <w:i w:val="false"/>
          <w:color w:val="000000"/>
          <w:sz w:val="28"/>
        </w:rPr>
        <w:t>
      самостоятельно выполняет гигиенические процедуры;</w:t>
      </w:r>
    </w:p>
    <w:bookmarkEnd w:id="1925"/>
    <w:bookmarkStart w:name="z1932" w:id="1926"/>
    <w:p>
      <w:pPr>
        <w:spacing w:after="0"/>
        <w:ind w:left="0"/>
        <w:jc w:val="both"/>
      </w:pPr>
      <w:r>
        <w:rPr>
          <w:rFonts w:ascii="Times New Roman"/>
          <w:b w:val="false"/>
          <w:i w:val="false"/>
          <w:color w:val="000000"/>
          <w:sz w:val="28"/>
        </w:rPr>
        <w:t xml:space="preserve">
      понимает важность и необходимость закаливающих процедур; </w:t>
      </w:r>
    </w:p>
    <w:bookmarkEnd w:id="1926"/>
    <w:bookmarkStart w:name="z1933" w:id="1927"/>
    <w:p>
      <w:pPr>
        <w:spacing w:after="0"/>
        <w:ind w:left="0"/>
        <w:jc w:val="both"/>
      </w:pPr>
      <w:r>
        <w:rPr>
          <w:rFonts w:ascii="Times New Roman"/>
          <w:b w:val="false"/>
          <w:i w:val="false"/>
          <w:color w:val="000000"/>
          <w:sz w:val="28"/>
        </w:rPr>
        <w:t>
      164. Основы безопасного поведения</w:t>
      </w:r>
    </w:p>
    <w:bookmarkEnd w:id="1927"/>
    <w:bookmarkStart w:name="z1934" w:id="1928"/>
    <w:p>
      <w:pPr>
        <w:spacing w:after="0"/>
        <w:ind w:left="0"/>
        <w:jc w:val="both"/>
      </w:pPr>
      <w:r>
        <w:rPr>
          <w:rFonts w:ascii="Times New Roman"/>
          <w:b w:val="false"/>
          <w:i w:val="false"/>
          <w:color w:val="000000"/>
          <w:sz w:val="28"/>
        </w:rPr>
        <w:t>
      1) формирование знаний о строении тела человека, его важных органах, представления об инфекционных заболеваниях, основных мерах профилактики заболеваний;</w:t>
      </w:r>
    </w:p>
    <w:bookmarkEnd w:id="1928"/>
    <w:bookmarkStart w:name="z1935" w:id="1929"/>
    <w:p>
      <w:pPr>
        <w:spacing w:after="0"/>
        <w:ind w:left="0"/>
        <w:jc w:val="both"/>
      </w:pPr>
      <w:r>
        <w:rPr>
          <w:rFonts w:ascii="Times New Roman"/>
          <w:b w:val="false"/>
          <w:i w:val="false"/>
          <w:color w:val="000000"/>
          <w:sz w:val="28"/>
        </w:rPr>
        <w:t>
      2) расширение знаний об основных продуктах питания. Ознакомление с некоторыми правилами безопасного поведения дома, на улице, в общественных местах:</w:t>
      </w:r>
    </w:p>
    <w:bookmarkEnd w:id="1929"/>
    <w:bookmarkStart w:name="z1936" w:id="1930"/>
    <w:p>
      <w:pPr>
        <w:spacing w:after="0"/>
        <w:ind w:left="0"/>
        <w:jc w:val="both"/>
      </w:pPr>
      <w:r>
        <w:rPr>
          <w:rFonts w:ascii="Times New Roman"/>
          <w:b w:val="false"/>
          <w:i w:val="false"/>
          <w:color w:val="000000"/>
          <w:sz w:val="28"/>
        </w:rPr>
        <w:t>
      3) обучение умению обращаться к взрослым за помощью при ощущении физической боли у себя и у других детей.</w:t>
      </w:r>
    </w:p>
    <w:bookmarkEnd w:id="1930"/>
    <w:bookmarkStart w:name="z1937" w:id="1931"/>
    <w:p>
      <w:pPr>
        <w:spacing w:after="0"/>
        <w:ind w:left="0"/>
        <w:jc w:val="both"/>
      </w:pPr>
      <w:r>
        <w:rPr>
          <w:rFonts w:ascii="Times New Roman"/>
          <w:b w:val="false"/>
          <w:i w:val="false"/>
          <w:color w:val="000000"/>
          <w:sz w:val="28"/>
        </w:rPr>
        <w:t>
      Ожидаемые результаты:</w:t>
      </w:r>
    </w:p>
    <w:bookmarkEnd w:id="1931"/>
    <w:bookmarkStart w:name="z1938" w:id="1932"/>
    <w:p>
      <w:pPr>
        <w:spacing w:after="0"/>
        <w:ind w:left="0"/>
        <w:jc w:val="both"/>
      </w:pPr>
      <w:r>
        <w:rPr>
          <w:rFonts w:ascii="Times New Roman"/>
          <w:b w:val="false"/>
          <w:i w:val="false"/>
          <w:color w:val="000000"/>
          <w:sz w:val="28"/>
        </w:rPr>
        <w:t>
      знает о строении тела человека, его важные органы;</w:t>
      </w:r>
    </w:p>
    <w:bookmarkEnd w:id="1932"/>
    <w:bookmarkStart w:name="z1939" w:id="1933"/>
    <w:p>
      <w:pPr>
        <w:spacing w:after="0"/>
        <w:ind w:left="0"/>
        <w:jc w:val="both"/>
      </w:pPr>
      <w:r>
        <w:rPr>
          <w:rFonts w:ascii="Times New Roman"/>
          <w:b w:val="false"/>
          <w:i w:val="false"/>
          <w:color w:val="000000"/>
          <w:sz w:val="28"/>
        </w:rPr>
        <w:t>
      называет основные полезные продукты питания;</w:t>
      </w:r>
    </w:p>
    <w:bookmarkEnd w:id="1933"/>
    <w:bookmarkStart w:name="z1940" w:id="1934"/>
    <w:p>
      <w:pPr>
        <w:spacing w:after="0"/>
        <w:ind w:left="0"/>
        <w:jc w:val="both"/>
      </w:pPr>
      <w:r>
        <w:rPr>
          <w:rFonts w:ascii="Times New Roman"/>
          <w:b w:val="false"/>
          <w:i w:val="false"/>
          <w:color w:val="000000"/>
          <w:sz w:val="28"/>
        </w:rPr>
        <w:t>
      имеет представление, основных мерах профилактики заболеваний;</w:t>
      </w:r>
    </w:p>
    <w:bookmarkEnd w:id="1934"/>
    <w:bookmarkStart w:name="z1941" w:id="1935"/>
    <w:p>
      <w:pPr>
        <w:spacing w:after="0"/>
        <w:ind w:left="0"/>
        <w:jc w:val="both"/>
      </w:pPr>
      <w:r>
        <w:rPr>
          <w:rFonts w:ascii="Times New Roman"/>
          <w:b w:val="false"/>
          <w:i w:val="false"/>
          <w:color w:val="000000"/>
          <w:sz w:val="28"/>
        </w:rPr>
        <w:t>
      знает некоторые правила безопасного поведения дома, на улице, в общественных местах.</w:t>
      </w:r>
    </w:p>
    <w:bookmarkEnd w:id="1935"/>
    <w:bookmarkStart w:name="z1942" w:id="1936"/>
    <w:p>
      <w:pPr>
        <w:spacing w:after="0"/>
        <w:ind w:left="0"/>
        <w:jc w:val="left"/>
      </w:pPr>
      <w:r>
        <w:rPr>
          <w:rFonts w:ascii="Times New Roman"/>
          <w:b/>
          <w:i w:val="false"/>
          <w:color w:val="000000"/>
        </w:rPr>
        <w:t xml:space="preserve"> Параграф 3. ІІ полугодие</w:t>
      </w:r>
    </w:p>
    <w:bookmarkEnd w:id="1936"/>
    <w:bookmarkStart w:name="z1943" w:id="1937"/>
    <w:p>
      <w:pPr>
        <w:spacing w:after="0"/>
        <w:ind w:left="0"/>
        <w:jc w:val="both"/>
      </w:pPr>
      <w:r>
        <w:rPr>
          <w:rFonts w:ascii="Times New Roman"/>
          <w:b w:val="false"/>
          <w:i w:val="false"/>
          <w:color w:val="000000"/>
          <w:sz w:val="28"/>
        </w:rPr>
        <w:t>
      165. Физическая культура</w:t>
      </w:r>
    </w:p>
    <w:bookmarkEnd w:id="1937"/>
    <w:bookmarkStart w:name="z1944" w:id="1938"/>
    <w:p>
      <w:pPr>
        <w:spacing w:after="0"/>
        <w:ind w:left="0"/>
        <w:jc w:val="both"/>
      </w:pPr>
      <w:r>
        <w:rPr>
          <w:rFonts w:ascii="Times New Roman"/>
          <w:b w:val="false"/>
          <w:i w:val="false"/>
          <w:color w:val="000000"/>
          <w:sz w:val="28"/>
        </w:rPr>
        <w:t>
      Общеразвивающие упражнения. Перекладывание предмета из одной руки в другую перед собой, за спиной, над головой, хлопок перед собой и руки за спину, вращение кистями рук, сжимание и разжимание пальцев рук.</w:t>
      </w:r>
    </w:p>
    <w:bookmarkEnd w:id="1938"/>
    <w:bookmarkStart w:name="z1945" w:id="1939"/>
    <w:p>
      <w:pPr>
        <w:spacing w:after="0"/>
        <w:ind w:left="0"/>
        <w:jc w:val="both"/>
      </w:pPr>
      <w:r>
        <w:rPr>
          <w:rFonts w:ascii="Times New Roman"/>
          <w:b w:val="false"/>
          <w:i w:val="false"/>
          <w:color w:val="000000"/>
          <w:sz w:val="28"/>
        </w:rPr>
        <w:t>
      Сидя, повернуться и положить предмет позади себя, повернуться, взять предмет, лежа на спине: подъем ног вверх, движения ногами, как при езде на велосипеде, перевороты со спины на живот и обратно, прогибание и приподнимание плеч, разведение рук в стороны.</w:t>
      </w:r>
    </w:p>
    <w:bookmarkEnd w:id="1939"/>
    <w:bookmarkStart w:name="z1946" w:id="1940"/>
    <w:p>
      <w:pPr>
        <w:spacing w:after="0"/>
        <w:ind w:left="0"/>
        <w:jc w:val="both"/>
      </w:pPr>
      <w:r>
        <w:rPr>
          <w:rFonts w:ascii="Times New Roman"/>
          <w:b w:val="false"/>
          <w:i w:val="false"/>
          <w:color w:val="000000"/>
          <w:sz w:val="28"/>
        </w:rPr>
        <w:t>
      Переступание приставными шагами в сторону через канат, гимнастическую палку, опираясь серединой ступни. Сгибание, выпрямление, вращение стоп.</w:t>
      </w:r>
    </w:p>
    <w:bookmarkEnd w:id="1940"/>
    <w:bookmarkStart w:name="z1947" w:id="1941"/>
    <w:p>
      <w:pPr>
        <w:spacing w:after="0"/>
        <w:ind w:left="0"/>
        <w:jc w:val="both"/>
      </w:pPr>
      <w:r>
        <w:rPr>
          <w:rFonts w:ascii="Times New Roman"/>
          <w:b w:val="false"/>
          <w:i w:val="false"/>
          <w:color w:val="000000"/>
          <w:sz w:val="28"/>
        </w:rPr>
        <w:t>
      Ходьба на руках (один ребенок держит другого за ноги) 6 метров, упражнения в паре, руки за голову, лежа на спине, один ребенок, сидя на ногах другого, придерживает его (7–10 раз) на гимнастической стенке, вис на руках, ноги вместе, махи ногами (7–10 раз), перекаты вперед-назад из положения сидя в группировке "качалка" (7–10 раз), ползание на животе с помощью рук (5 метров).</w:t>
      </w:r>
    </w:p>
    <w:bookmarkEnd w:id="1941"/>
    <w:bookmarkStart w:name="z1948" w:id="1942"/>
    <w:p>
      <w:pPr>
        <w:spacing w:after="0"/>
        <w:ind w:left="0"/>
        <w:jc w:val="both"/>
      </w:pPr>
      <w:r>
        <w:rPr>
          <w:rFonts w:ascii="Times New Roman"/>
          <w:b w:val="false"/>
          <w:i w:val="false"/>
          <w:color w:val="000000"/>
          <w:sz w:val="28"/>
        </w:rPr>
        <w:t>
      Основные движения</w:t>
      </w:r>
    </w:p>
    <w:bookmarkEnd w:id="1942"/>
    <w:bookmarkStart w:name="z1949" w:id="1943"/>
    <w:p>
      <w:pPr>
        <w:spacing w:after="0"/>
        <w:ind w:left="0"/>
        <w:jc w:val="both"/>
      </w:pPr>
      <w:r>
        <w:rPr>
          <w:rFonts w:ascii="Times New Roman"/>
          <w:b w:val="false"/>
          <w:i w:val="false"/>
          <w:color w:val="000000"/>
          <w:sz w:val="28"/>
        </w:rPr>
        <w:t>
      Повторение ранее изученных упражнений, закрепление и совершенствование двигательных навыков.</w:t>
      </w:r>
    </w:p>
    <w:bookmarkEnd w:id="1943"/>
    <w:bookmarkStart w:name="z1950" w:id="1944"/>
    <w:p>
      <w:pPr>
        <w:spacing w:after="0"/>
        <w:ind w:left="0"/>
        <w:jc w:val="both"/>
      </w:pPr>
      <w:r>
        <w:rPr>
          <w:rFonts w:ascii="Times New Roman"/>
          <w:b w:val="false"/>
          <w:i w:val="false"/>
          <w:color w:val="000000"/>
          <w:sz w:val="28"/>
        </w:rPr>
        <w:t>
      1) ходьба. Ходьба в колонне по одному, с поворотом в другую сторону по сигналу, с перешагиванием через скакалку, высоко поднимая колени; через мячи боком, врассыпную между кеглями, с перешагиванием через шнуры, положенные на расстоянии 40 сантиметров попеременно правой и левой ногой;</w:t>
      </w:r>
    </w:p>
    <w:bookmarkEnd w:id="1944"/>
    <w:bookmarkStart w:name="z1951" w:id="1945"/>
    <w:p>
      <w:pPr>
        <w:spacing w:after="0"/>
        <w:ind w:left="0"/>
        <w:jc w:val="both"/>
      </w:pPr>
      <w:r>
        <w:rPr>
          <w:rFonts w:ascii="Times New Roman"/>
          <w:b w:val="false"/>
          <w:i w:val="false"/>
          <w:color w:val="000000"/>
          <w:sz w:val="28"/>
        </w:rPr>
        <w:t>
      2) бег. В колонне по одному с перешагиванием через предметы, высоко поднимая колени; змейкой без ориентира; непрерывный бег между предметами до 2 минут, на скорость, врассыпную между кеглями, на дистанцию 100–120 метров в чередовании с ходьбой, пробегание отрезков (длина 20 метров) на скорость до обозначенного места, бег в колонне по одному в среднем темпе, с перешагиванием через бруски, с перестроением в три колонны (на ходу взять кегли), на скорость с переходом на бег без ускорения несколько раз, на скорость шеренгами, челночный бег, медленный бег по пересеченной местности;</w:t>
      </w:r>
    </w:p>
    <w:bookmarkEnd w:id="1945"/>
    <w:bookmarkStart w:name="z1952" w:id="1946"/>
    <w:p>
      <w:pPr>
        <w:spacing w:after="0"/>
        <w:ind w:left="0"/>
        <w:jc w:val="both"/>
      </w:pPr>
      <w:r>
        <w:rPr>
          <w:rFonts w:ascii="Times New Roman"/>
          <w:b w:val="false"/>
          <w:i w:val="false"/>
          <w:color w:val="000000"/>
          <w:sz w:val="28"/>
        </w:rPr>
        <w:t>
      3) прыжки. Прыжки через длинную скакалку, через короткую скакалку, вращая ее вперед, на двух ногах, с ноги на ногу, прыжки на месте и с продвижением вперед на расстояние 6–8 метров, из обруча в обруч на расстоянии 40 сантиметров на одной и на двух ногах, в высоту с разбега, в длину с разбега, в длину с места, на двух ногах правым боком (3 прыжка), затем поворот в прыжке на 180 градусов и продолжение прыжков левым боком;</w:t>
      </w:r>
    </w:p>
    <w:bookmarkEnd w:id="1946"/>
    <w:bookmarkStart w:name="z1953" w:id="1947"/>
    <w:p>
      <w:pPr>
        <w:spacing w:after="0"/>
        <w:ind w:left="0"/>
        <w:jc w:val="both"/>
      </w:pPr>
      <w:r>
        <w:rPr>
          <w:rFonts w:ascii="Times New Roman"/>
          <w:b w:val="false"/>
          <w:i w:val="false"/>
          <w:color w:val="000000"/>
          <w:sz w:val="28"/>
        </w:rPr>
        <w:t>
      4) метание, ловля, бросание. Метание мешочка в вертикальную цель правой и левой рукой от плеча с расстояния 4 метра правой и левой рукой, бросание мяча о пол одной рукой и ловля двумя руками;</w:t>
      </w:r>
    </w:p>
    <w:bookmarkEnd w:id="1947"/>
    <w:bookmarkStart w:name="z1954" w:id="1948"/>
    <w:p>
      <w:pPr>
        <w:spacing w:after="0"/>
        <w:ind w:left="0"/>
        <w:jc w:val="both"/>
      </w:pPr>
      <w:r>
        <w:rPr>
          <w:rFonts w:ascii="Times New Roman"/>
          <w:b w:val="false"/>
          <w:i w:val="false"/>
          <w:color w:val="000000"/>
          <w:sz w:val="28"/>
        </w:rPr>
        <w:t>
      5) ползание, лазанье. Прокатывание обручей и пролезание в них. Переползание через скамейку в чередовании с ходьбой. Подлезание под 3–4 дуги; лазание по гимнастической стенке с переходом на другой пролет и спуском вниз, ползание по скамейке с мешочком на спине, пролезание между рейками поставленной на бок лестницы;</w:t>
      </w:r>
    </w:p>
    <w:bookmarkEnd w:id="1948"/>
    <w:bookmarkStart w:name="z1955" w:id="1949"/>
    <w:p>
      <w:pPr>
        <w:spacing w:after="0"/>
        <w:ind w:left="0"/>
        <w:jc w:val="both"/>
      </w:pPr>
      <w:r>
        <w:rPr>
          <w:rFonts w:ascii="Times New Roman"/>
          <w:b w:val="false"/>
          <w:i w:val="false"/>
          <w:color w:val="000000"/>
          <w:sz w:val="28"/>
        </w:rPr>
        <w:t>
      6) равновесие. Ходьба по канату, шнуру с мешочком на голове, боком, приставным шагом, ходьба по гимнастической скамейке с перешагиванием через набивные мячи, положенные на расстоянии двух шагов ребенка, кружение парами, держась за руки. Ходьба на повышенной опоре, по гимнастической скамейке с перешагиванием через набивные мячи, ходьба и бег по горизонтальному и наклонному бревну, выполнение упражнения "Ласточка";</w:t>
      </w:r>
    </w:p>
    <w:bookmarkEnd w:id="1949"/>
    <w:bookmarkStart w:name="z1956" w:id="1950"/>
    <w:p>
      <w:pPr>
        <w:spacing w:after="0"/>
        <w:ind w:left="0"/>
        <w:jc w:val="both"/>
      </w:pPr>
      <w:r>
        <w:rPr>
          <w:rFonts w:ascii="Times New Roman"/>
          <w:b w:val="false"/>
          <w:i w:val="false"/>
          <w:color w:val="000000"/>
          <w:sz w:val="28"/>
        </w:rPr>
        <w:t>
      7) построение, перестроение. Повторение и совершенствование ранее изученных способов построения и перестроения. В процессе ходьбы перестроение в пары и обратно. Перестроение из одной колонны в три в процессе ходьбы и бега, на ходу выполняя задания педагога, перестроение в пары и обратно в колонну по одному в процессе движения, перестроение из колонны по одному в колонну по трое, по четверо.</w:t>
      </w:r>
    </w:p>
    <w:bookmarkEnd w:id="1950"/>
    <w:bookmarkStart w:name="z1957" w:id="1951"/>
    <w:p>
      <w:pPr>
        <w:spacing w:after="0"/>
        <w:ind w:left="0"/>
        <w:jc w:val="both"/>
      </w:pPr>
      <w:r>
        <w:rPr>
          <w:rFonts w:ascii="Times New Roman"/>
          <w:b w:val="false"/>
          <w:i w:val="false"/>
          <w:color w:val="000000"/>
          <w:sz w:val="28"/>
        </w:rPr>
        <w:t>
      Музыкально-ритмические упражнения. Движения в разном темпе в соответствии с музыкальным сопровождением. Красивое, грациозное выполнение знакомых физических упражнений под музыку. Шаг прямого галопа. Движение парами по кругу. Перестроение с расхождением и схождением в парах. Приставной шаг с приседанием "пружинка" с наклоном головы в стороны, движение рук вместе.</w:t>
      </w:r>
    </w:p>
    <w:bookmarkEnd w:id="1951"/>
    <w:bookmarkStart w:name="z1958" w:id="1952"/>
    <w:p>
      <w:pPr>
        <w:spacing w:after="0"/>
        <w:ind w:left="0"/>
        <w:jc w:val="both"/>
      </w:pPr>
      <w:r>
        <w:rPr>
          <w:rFonts w:ascii="Times New Roman"/>
          <w:b w:val="false"/>
          <w:i w:val="false"/>
          <w:color w:val="000000"/>
          <w:sz w:val="28"/>
        </w:rPr>
        <w:t>
      Спортивные упражнения</w:t>
      </w:r>
    </w:p>
    <w:bookmarkEnd w:id="1952"/>
    <w:bookmarkStart w:name="z1959" w:id="1953"/>
    <w:p>
      <w:pPr>
        <w:spacing w:after="0"/>
        <w:ind w:left="0"/>
        <w:jc w:val="both"/>
      </w:pPr>
      <w:r>
        <w:rPr>
          <w:rFonts w:ascii="Times New Roman"/>
          <w:b w:val="false"/>
          <w:i w:val="false"/>
          <w:color w:val="000000"/>
          <w:sz w:val="28"/>
        </w:rPr>
        <w:t>
      1) катание на санках. Торможение при спуске. Катание друг друга. Поднимание с санками на горку;</w:t>
      </w:r>
    </w:p>
    <w:bookmarkEnd w:id="1953"/>
    <w:bookmarkStart w:name="z1960" w:id="1954"/>
    <w:p>
      <w:pPr>
        <w:spacing w:after="0"/>
        <w:ind w:left="0"/>
        <w:jc w:val="both"/>
      </w:pPr>
      <w:r>
        <w:rPr>
          <w:rFonts w:ascii="Times New Roman"/>
          <w:b w:val="false"/>
          <w:i w:val="false"/>
          <w:color w:val="000000"/>
          <w:sz w:val="28"/>
        </w:rPr>
        <w:t>
      2) скольжение. Выполнение задания во время скольжения;</w:t>
      </w:r>
    </w:p>
    <w:bookmarkEnd w:id="1954"/>
    <w:bookmarkStart w:name="z1961" w:id="1955"/>
    <w:p>
      <w:pPr>
        <w:spacing w:after="0"/>
        <w:ind w:left="0"/>
        <w:jc w:val="both"/>
      </w:pPr>
      <w:r>
        <w:rPr>
          <w:rFonts w:ascii="Times New Roman"/>
          <w:b w:val="false"/>
          <w:i w:val="false"/>
          <w:color w:val="000000"/>
          <w:sz w:val="28"/>
        </w:rPr>
        <w:t>
      3) ходьба на лыжах. Взбирание на горку ступающим шагом прямо, елочкой. Умение спускаться в низкой стойке, самостоятельно брать и ставить лыжи на место, снимать и надевать лыжи, переносить лыжи под рукой;</w:t>
      </w:r>
    </w:p>
    <w:bookmarkEnd w:id="1955"/>
    <w:bookmarkStart w:name="z1962" w:id="1956"/>
    <w:p>
      <w:pPr>
        <w:spacing w:after="0"/>
        <w:ind w:left="0"/>
        <w:jc w:val="both"/>
      </w:pPr>
      <w:r>
        <w:rPr>
          <w:rFonts w:ascii="Times New Roman"/>
          <w:b w:val="false"/>
          <w:i w:val="false"/>
          <w:color w:val="000000"/>
          <w:sz w:val="28"/>
        </w:rPr>
        <w:t>
      4) катание на велосипеде и самокате. Катание на самокате, отталкиваясь правой и левой ногой;</w:t>
      </w:r>
    </w:p>
    <w:bookmarkEnd w:id="1956"/>
    <w:bookmarkStart w:name="z1963" w:id="1957"/>
    <w:p>
      <w:pPr>
        <w:spacing w:after="0"/>
        <w:ind w:left="0"/>
        <w:jc w:val="both"/>
      </w:pPr>
      <w:r>
        <w:rPr>
          <w:rFonts w:ascii="Times New Roman"/>
          <w:b w:val="false"/>
          <w:i w:val="false"/>
          <w:color w:val="000000"/>
          <w:sz w:val="28"/>
        </w:rPr>
        <w:t>
      5) плавание. Погружение в воду с головой. Энергичное отталкивание от стенки бассейна двумя ногами. Скольжение на груди и на спине, выполнение выдох в воду. Плавание любым удобным для ребенка способом;</w:t>
      </w:r>
    </w:p>
    <w:bookmarkEnd w:id="1957"/>
    <w:bookmarkStart w:name="z1964" w:id="1958"/>
    <w:p>
      <w:pPr>
        <w:spacing w:after="0"/>
        <w:ind w:left="0"/>
        <w:jc w:val="both"/>
      </w:pPr>
      <w:r>
        <w:rPr>
          <w:rFonts w:ascii="Times New Roman"/>
          <w:b w:val="false"/>
          <w:i w:val="false"/>
          <w:color w:val="000000"/>
          <w:sz w:val="28"/>
        </w:rPr>
        <w:t>
      6) гидроаэробика. Движение в воде, выполнение поворотов, прыжки и другие общеразвивающие упражнения, стоя у бортика.</w:t>
      </w:r>
    </w:p>
    <w:bookmarkEnd w:id="1958"/>
    <w:bookmarkStart w:name="z1965" w:id="1959"/>
    <w:p>
      <w:pPr>
        <w:spacing w:after="0"/>
        <w:ind w:left="0"/>
        <w:jc w:val="both"/>
      </w:pPr>
      <w:r>
        <w:rPr>
          <w:rFonts w:ascii="Times New Roman"/>
          <w:b w:val="false"/>
          <w:i w:val="false"/>
          <w:color w:val="000000"/>
          <w:sz w:val="28"/>
        </w:rPr>
        <w:t>
      Элементы спортивных игр</w:t>
      </w:r>
    </w:p>
    <w:bookmarkEnd w:id="1959"/>
    <w:bookmarkStart w:name="z1966" w:id="1960"/>
    <w:p>
      <w:pPr>
        <w:spacing w:after="0"/>
        <w:ind w:left="0"/>
        <w:jc w:val="both"/>
      </w:pPr>
      <w:r>
        <w:rPr>
          <w:rFonts w:ascii="Times New Roman"/>
          <w:b w:val="false"/>
          <w:i w:val="false"/>
          <w:color w:val="000000"/>
          <w:sz w:val="28"/>
        </w:rPr>
        <w:t>
      1) городки. Бросание биты сбоку, занимая правильное исходное положение. Знать 3–4 фигуры. Выбивание городков с полукона (2–3 метра) и кона (5–6 метров);</w:t>
      </w:r>
    </w:p>
    <w:bookmarkEnd w:id="1960"/>
    <w:bookmarkStart w:name="z1967" w:id="1961"/>
    <w:p>
      <w:pPr>
        <w:spacing w:after="0"/>
        <w:ind w:left="0"/>
        <w:jc w:val="both"/>
      </w:pPr>
      <w:r>
        <w:rPr>
          <w:rFonts w:ascii="Times New Roman"/>
          <w:b w:val="false"/>
          <w:i w:val="false"/>
          <w:color w:val="000000"/>
          <w:sz w:val="28"/>
        </w:rPr>
        <w:t>
      2) баскетбол. Бросание мяча двумя руками от груди. Осваивание игры командами;</w:t>
      </w:r>
    </w:p>
    <w:bookmarkEnd w:id="1961"/>
    <w:bookmarkStart w:name="z1968" w:id="1962"/>
    <w:p>
      <w:pPr>
        <w:spacing w:after="0"/>
        <w:ind w:left="0"/>
        <w:jc w:val="both"/>
      </w:pPr>
      <w:r>
        <w:rPr>
          <w:rFonts w:ascii="Times New Roman"/>
          <w:b w:val="false"/>
          <w:i w:val="false"/>
          <w:color w:val="000000"/>
          <w:sz w:val="28"/>
        </w:rPr>
        <w:t>
      3) бадминтон. Отбивание волана ракеткой, направляя его в определенную сторону. Играть в паре с воспитателем;</w:t>
      </w:r>
    </w:p>
    <w:bookmarkEnd w:id="1962"/>
    <w:bookmarkStart w:name="z1969" w:id="1963"/>
    <w:p>
      <w:pPr>
        <w:spacing w:after="0"/>
        <w:ind w:left="0"/>
        <w:jc w:val="both"/>
      </w:pPr>
      <w:r>
        <w:rPr>
          <w:rFonts w:ascii="Times New Roman"/>
          <w:b w:val="false"/>
          <w:i w:val="false"/>
          <w:color w:val="000000"/>
          <w:sz w:val="28"/>
        </w:rPr>
        <w:t>
      4) футбол. Передача мяча ногой друг другу в парах, отбивание о стенку несколько раз подряд;</w:t>
      </w:r>
    </w:p>
    <w:bookmarkEnd w:id="1963"/>
    <w:bookmarkStart w:name="z1970" w:id="1964"/>
    <w:p>
      <w:pPr>
        <w:spacing w:after="0"/>
        <w:ind w:left="0"/>
        <w:jc w:val="both"/>
      </w:pPr>
      <w:r>
        <w:rPr>
          <w:rFonts w:ascii="Times New Roman"/>
          <w:b w:val="false"/>
          <w:i w:val="false"/>
          <w:color w:val="000000"/>
          <w:sz w:val="28"/>
        </w:rPr>
        <w:t>
      5) хоккей. Прокатывание шайбы друг другу в парах.</w:t>
      </w:r>
    </w:p>
    <w:bookmarkEnd w:id="1964"/>
    <w:bookmarkStart w:name="z1971" w:id="1965"/>
    <w:p>
      <w:pPr>
        <w:spacing w:after="0"/>
        <w:ind w:left="0"/>
        <w:jc w:val="both"/>
      </w:pPr>
      <w:r>
        <w:rPr>
          <w:rFonts w:ascii="Times New Roman"/>
          <w:b w:val="false"/>
          <w:i w:val="false"/>
          <w:color w:val="000000"/>
          <w:sz w:val="28"/>
        </w:rPr>
        <w:t>
      Самостоятельная двигательная активность</w:t>
      </w:r>
    </w:p>
    <w:bookmarkEnd w:id="1965"/>
    <w:bookmarkStart w:name="z1972" w:id="1966"/>
    <w:p>
      <w:pPr>
        <w:spacing w:after="0"/>
        <w:ind w:left="0"/>
        <w:jc w:val="both"/>
      </w:pPr>
      <w:r>
        <w:rPr>
          <w:rFonts w:ascii="Times New Roman"/>
          <w:b w:val="false"/>
          <w:i w:val="false"/>
          <w:color w:val="000000"/>
          <w:sz w:val="28"/>
        </w:rPr>
        <w:t>
      Создание условий для самостоятельной организации детьми подвижных игр, совершенствование усвоенных двигательных умений и навыков во время прогулки. Умение правильно оборудовать место прогулки.</w:t>
      </w:r>
    </w:p>
    <w:bookmarkEnd w:id="1966"/>
    <w:bookmarkStart w:name="z1973" w:id="1967"/>
    <w:p>
      <w:pPr>
        <w:spacing w:after="0"/>
        <w:ind w:left="0"/>
        <w:jc w:val="both"/>
      </w:pPr>
      <w:r>
        <w:rPr>
          <w:rFonts w:ascii="Times New Roman"/>
          <w:b w:val="false"/>
          <w:i w:val="false"/>
          <w:color w:val="000000"/>
          <w:sz w:val="28"/>
        </w:rPr>
        <w:t>
      В зимнее время года – создание условий для скольжения по ледяным дорожкам, ходьбы на лыжах, игры в хоккей, катания на санках, а в теплый период года – для катания на велосипеде, игры в футбол, бадминтон, баскетбол. Наличие на участке дорожки препятствий.</w:t>
      </w:r>
    </w:p>
    <w:bookmarkEnd w:id="1967"/>
    <w:bookmarkStart w:name="z1974" w:id="1968"/>
    <w:p>
      <w:pPr>
        <w:spacing w:after="0"/>
        <w:ind w:left="0"/>
        <w:jc w:val="both"/>
      </w:pPr>
      <w:r>
        <w:rPr>
          <w:rFonts w:ascii="Times New Roman"/>
          <w:b w:val="false"/>
          <w:i w:val="false"/>
          <w:color w:val="000000"/>
          <w:sz w:val="28"/>
        </w:rPr>
        <w:t>
      Организация физкультурного досуга 1 раз в месяц, физкультурных праздников – 2 раза в год, зимой и летом.</w:t>
      </w:r>
    </w:p>
    <w:bookmarkEnd w:id="1968"/>
    <w:bookmarkStart w:name="z1975" w:id="1969"/>
    <w:p>
      <w:pPr>
        <w:spacing w:after="0"/>
        <w:ind w:left="0"/>
        <w:jc w:val="both"/>
      </w:pPr>
      <w:r>
        <w:rPr>
          <w:rFonts w:ascii="Times New Roman"/>
          <w:b w:val="false"/>
          <w:i w:val="false"/>
          <w:color w:val="000000"/>
          <w:sz w:val="28"/>
        </w:rPr>
        <w:t>
      Оздоровительно-закаливающие процедуры</w:t>
      </w:r>
    </w:p>
    <w:bookmarkEnd w:id="1969"/>
    <w:bookmarkStart w:name="z1976" w:id="1970"/>
    <w:p>
      <w:pPr>
        <w:spacing w:after="0"/>
        <w:ind w:left="0"/>
        <w:jc w:val="both"/>
      </w:pPr>
      <w:r>
        <w:rPr>
          <w:rFonts w:ascii="Times New Roman"/>
          <w:b w:val="false"/>
          <w:i w:val="false"/>
          <w:color w:val="000000"/>
          <w:sz w:val="28"/>
        </w:rPr>
        <w:t>
      1) закрепление самостоятельных навыков проведения простейших водных процедур с постепенным снижением температуры местных процедур;</w:t>
      </w:r>
    </w:p>
    <w:bookmarkEnd w:id="1970"/>
    <w:bookmarkStart w:name="z1977" w:id="1971"/>
    <w:p>
      <w:pPr>
        <w:spacing w:after="0"/>
        <w:ind w:left="0"/>
        <w:jc w:val="both"/>
      </w:pPr>
      <w:r>
        <w:rPr>
          <w:rFonts w:ascii="Times New Roman"/>
          <w:b w:val="false"/>
          <w:i w:val="false"/>
          <w:color w:val="000000"/>
          <w:sz w:val="28"/>
        </w:rPr>
        <w:t>
      2) обливание водой контрастной температуры с индивидуальным подходом к детям, учетом состояния их здоровья, степенью привыкания к воздействиям закаливающих средств;</w:t>
      </w:r>
    </w:p>
    <w:bookmarkEnd w:id="1971"/>
    <w:bookmarkStart w:name="z1978" w:id="1972"/>
    <w:p>
      <w:pPr>
        <w:spacing w:after="0"/>
        <w:ind w:left="0"/>
        <w:jc w:val="both"/>
      </w:pPr>
      <w:r>
        <w:rPr>
          <w:rFonts w:ascii="Times New Roman"/>
          <w:b w:val="false"/>
          <w:i w:val="false"/>
          <w:color w:val="000000"/>
          <w:sz w:val="28"/>
        </w:rPr>
        <w:t>
      3) привитие интереса к выполнению утренней гимнастики (10–12 минут), формирование хорошей осанки и укрепление стоп ног.</w:t>
      </w:r>
    </w:p>
    <w:bookmarkEnd w:id="1972"/>
    <w:bookmarkStart w:name="z1979" w:id="1973"/>
    <w:p>
      <w:pPr>
        <w:spacing w:after="0"/>
        <w:ind w:left="0"/>
        <w:jc w:val="both"/>
      </w:pPr>
      <w:r>
        <w:rPr>
          <w:rFonts w:ascii="Times New Roman"/>
          <w:b w:val="false"/>
          <w:i w:val="false"/>
          <w:color w:val="000000"/>
          <w:sz w:val="28"/>
        </w:rPr>
        <w:t>
      Ожидаемые результаты:</w:t>
      </w:r>
    </w:p>
    <w:bookmarkEnd w:id="1973"/>
    <w:bookmarkStart w:name="z1980" w:id="1974"/>
    <w:p>
      <w:pPr>
        <w:spacing w:after="0"/>
        <w:ind w:left="0"/>
        <w:jc w:val="both"/>
      </w:pPr>
      <w:r>
        <w:rPr>
          <w:rFonts w:ascii="Times New Roman"/>
          <w:b w:val="false"/>
          <w:i w:val="false"/>
          <w:color w:val="000000"/>
          <w:sz w:val="28"/>
        </w:rPr>
        <w:t>
      владеет техникой выполнения основных движений, навыками организации подвижных игр с группой детей;</w:t>
      </w:r>
    </w:p>
    <w:bookmarkEnd w:id="1974"/>
    <w:bookmarkStart w:name="z1981" w:id="1975"/>
    <w:p>
      <w:pPr>
        <w:spacing w:after="0"/>
        <w:ind w:left="0"/>
        <w:jc w:val="both"/>
      </w:pPr>
      <w:r>
        <w:rPr>
          <w:rFonts w:ascii="Times New Roman"/>
          <w:b w:val="false"/>
          <w:i w:val="false"/>
          <w:color w:val="000000"/>
          <w:sz w:val="28"/>
        </w:rPr>
        <w:t>
      выполняет элементы спортивных игр, владеет техникой выполнения спортивных упражнений;</w:t>
      </w:r>
    </w:p>
    <w:bookmarkEnd w:id="1975"/>
    <w:bookmarkStart w:name="z1982" w:id="1976"/>
    <w:p>
      <w:pPr>
        <w:spacing w:after="0"/>
        <w:ind w:left="0"/>
        <w:jc w:val="both"/>
      </w:pPr>
      <w:r>
        <w:rPr>
          <w:rFonts w:ascii="Times New Roman"/>
          <w:b w:val="false"/>
          <w:i w:val="false"/>
          <w:color w:val="000000"/>
          <w:sz w:val="28"/>
        </w:rPr>
        <w:t>
      знает важность и необходимость закаливающих процедур;</w:t>
      </w:r>
    </w:p>
    <w:bookmarkEnd w:id="1976"/>
    <w:bookmarkStart w:name="z1983" w:id="1977"/>
    <w:p>
      <w:pPr>
        <w:spacing w:after="0"/>
        <w:ind w:left="0"/>
        <w:jc w:val="both"/>
      </w:pPr>
      <w:r>
        <w:rPr>
          <w:rFonts w:ascii="Times New Roman"/>
          <w:b w:val="false"/>
          <w:i w:val="false"/>
          <w:color w:val="000000"/>
          <w:sz w:val="28"/>
        </w:rPr>
        <w:t>
      проявляет интерес к выполнению утренней гимнастики;</w:t>
      </w:r>
    </w:p>
    <w:bookmarkEnd w:id="1977"/>
    <w:bookmarkStart w:name="z1984" w:id="1978"/>
    <w:p>
      <w:pPr>
        <w:spacing w:after="0"/>
        <w:ind w:left="0"/>
        <w:jc w:val="both"/>
      </w:pPr>
      <w:r>
        <w:rPr>
          <w:rFonts w:ascii="Times New Roman"/>
          <w:b w:val="false"/>
          <w:i w:val="false"/>
          <w:color w:val="000000"/>
          <w:sz w:val="28"/>
        </w:rPr>
        <w:t>
      выполняет упражнения для формирования правильной осанки и укрепления стоп ног;</w:t>
      </w:r>
    </w:p>
    <w:bookmarkEnd w:id="1978"/>
    <w:bookmarkStart w:name="z1985" w:id="1979"/>
    <w:p>
      <w:pPr>
        <w:spacing w:after="0"/>
        <w:ind w:left="0"/>
        <w:jc w:val="both"/>
      </w:pPr>
      <w:r>
        <w:rPr>
          <w:rFonts w:ascii="Times New Roman"/>
          <w:b w:val="false"/>
          <w:i w:val="false"/>
          <w:color w:val="000000"/>
          <w:sz w:val="28"/>
        </w:rPr>
        <w:t>
      проявляет творческий подход при выполнении основных движений.</w:t>
      </w:r>
    </w:p>
    <w:bookmarkEnd w:id="1979"/>
    <w:bookmarkStart w:name="z1986" w:id="1980"/>
    <w:p>
      <w:pPr>
        <w:spacing w:after="0"/>
        <w:ind w:left="0"/>
        <w:jc w:val="both"/>
      </w:pPr>
      <w:r>
        <w:rPr>
          <w:rFonts w:ascii="Times New Roman"/>
          <w:b w:val="false"/>
          <w:i w:val="false"/>
          <w:color w:val="000000"/>
          <w:sz w:val="28"/>
        </w:rPr>
        <w:t>
      166. Основы безопасного поведения</w:t>
      </w:r>
    </w:p>
    <w:bookmarkEnd w:id="1980"/>
    <w:bookmarkStart w:name="z1987" w:id="1981"/>
    <w:p>
      <w:pPr>
        <w:spacing w:after="0"/>
        <w:ind w:left="0"/>
        <w:jc w:val="both"/>
      </w:pPr>
      <w:r>
        <w:rPr>
          <w:rFonts w:ascii="Times New Roman"/>
          <w:b w:val="false"/>
          <w:i w:val="false"/>
          <w:color w:val="000000"/>
          <w:sz w:val="28"/>
        </w:rPr>
        <w:t>
      1) познай себя. Органы чувств. Их работа. Бережное и заботливое отношение к своему телу;</w:t>
      </w:r>
    </w:p>
    <w:bookmarkEnd w:id="1981"/>
    <w:bookmarkStart w:name="z1988" w:id="1982"/>
    <w:p>
      <w:pPr>
        <w:spacing w:after="0"/>
        <w:ind w:left="0"/>
        <w:jc w:val="both"/>
      </w:pPr>
      <w:r>
        <w:rPr>
          <w:rFonts w:ascii="Times New Roman"/>
          <w:b w:val="false"/>
          <w:i w:val="false"/>
          <w:color w:val="000000"/>
          <w:sz w:val="28"/>
        </w:rPr>
        <w:t>
      2) питание. Знание о витаминах. Вода и ее необходимость для организма. Продукты питания, способы их употребления;</w:t>
      </w:r>
    </w:p>
    <w:bookmarkEnd w:id="1982"/>
    <w:bookmarkStart w:name="z1989" w:id="1983"/>
    <w:p>
      <w:pPr>
        <w:spacing w:after="0"/>
        <w:ind w:left="0"/>
        <w:jc w:val="both"/>
      </w:pPr>
      <w:r>
        <w:rPr>
          <w:rFonts w:ascii="Times New Roman"/>
          <w:b w:val="false"/>
          <w:i w:val="false"/>
          <w:color w:val="000000"/>
          <w:sz w:val="28"/>
        </w:rPr>
        <w:t>
      3) профилактика заболеваний. Закаливание с помощью природных факторов. Правильное чередование сна и отдыха – залог здоровья. Вредные и полезные привычки. Элементарные способы приготовления различных продуктов для их употребления. Умение определять состояние своего здоровья и товарища по внешнему виду, просить взрослых об оказании помощи;</w:t>
      </w:r>
    </w:p>
    <w:bookmarkEnd w:id="1983"/>
    <w:bookmarkStart w:name="z1990" w:id="1984"/>
    <w:p>
      <w:pPr>
        <w:spacing w:after="0"/>
        <w:ind w:left="0"/>
        <w:jc w:val="both"/>
      </w:pPr>
      <w:r>
        <w:rPr>
          <w:rFonts w:ascii="Times New Roman"/>
          <w:b w:val="false"/>
          <w:i w:val="false"/>
          <w:color w:val="000000"/>
          <w:sz w:val="28"/>
        </w:rPr>
        <w:t>
      4) помоги себе и другим. Правила оказания помощи при незначительных травмах. Знание об успокаивающих комплексах на расслабление через физические упражнения;</w:t>
      </w:r>
    </w:p>
    <w:bookmarkEnd w:id="1984"/>
    <w:bookmarkStart w:name="z1991" w:id="1985"/>
    <w:p>
      <w:pPr>
        <w:spacing w:after="0"/>
        <w:ind w:left="0"/>
        <w:jc w:val="both"/>
      </w:pPr>
      <w:r>
        <w:rPr>
          <w:rFonts w:ascii="Times New Roman"/>
          <w:b w:val="false"/>
          <w:i w:val="false"/>
          <w:color w:val="000000"/>
          <w:sz w:val="28"/>
        </w:rPr>
        <w:t>
      5) охрана природы. Знание видов деревьев. Умение определять виды растений;</w:t>
      </w:r>
    </w:p>
    <w:bookmarkEnd w:id="1985"/>
    <w:bookmarkStart w:name="z1992" w:id="1986"/>
    <w:p>
      <w:pPr>
        <w:spacing w:after="0"/>
        <w:ind w:left="0"/>
        <w:jc w:val="both"/>
      </w:pPr>
      <w:r>
        <w:rPr>
          <w:rFonts w:ascii="Times New Roman"/>
          <w:b w:val="false"/>
          <w:i w:val="false"/>
          <w:color w:val="000000"/>
          <w:sz w:val="28"/>
        </w:rPr>
        <w:t>
      6) социальный мир. Элементарные правила безопасного поведения дома. Знание телефонов экстренных служб. Умение пользоваться по назначению оборудованием игрового и спортивного участка детского сада.</w:t>
      </w:r>
    </w:p>
    <w:bookmarkEnd w:id="1986"/>
    <w:bookmarkStart w:name="z1993" w:id="1987"/>
    <w:p>
      <w:pPr>
        <w:spacing w:after="0"/>
        <w:ind w:left="0"/>
        <w:jc w:val="both"/>
      </w:pPr>
      <w:r>
        <w:rPr>
          <w:rFonts w:ascii="Times New Roman"/>
          <w:b w:val="false"/>
          <w:i w:val="false"/>
          <w:color w:val="000000"/>
          <w:sz w:val="28"/>
        </w:rPr>
        <w:t>
      Овладение элементарными правилами культурного и безопасного поведения в общественных местах. Воспитание бережного отношения к оборудованию общего назначения (эскалаторы, лифты, карусели).</w:t>
      </w:r>
    </w:p>
    <w:bookmarkEnd w:id="1987"/>
    <w:bookmarkStart w:name="z1994" w:id="1988"/>
    <w:p>
      <w:pPr>
        <w:spacing w:after="0"/>
        <w:ind w:left="0"/>
        <w:jc w:val="both"/>
      </w:pPr>
      <w:r>
        <w:rPr>
          <w:rFonts w:ascii="Times New Roman"/>
          <w:b w:val="false"/>
          <w:i w:val="false"/>
          <w:color w:val="000000"/>
          <w:sz w:val="28"/>
        </w:rPr>
        <w:t>
      Ожидаемые результаты:</w:t>
      </w:r>
    </w:p>
    <w:bookmarkEnd w:id="1988"/>
    <w:bookmarkStart w:name="z1995" w:id="1989"/>
    <w:p>
      <w:pPr>
        <w:spacing w:after="0"/>
        <w:ind w:left="0"/>
        <w:jc w:val="both"/>
      </w:pPr>
      <w:r>
        <w:rPr>
          <w:rFonts w:ascii="Times New Roman"/>
          <w:b w:val="false"/>
          <w:i w:val="false"/>
          <w:color w:val="000000"/>
          <w:sz w:val="28"/>
        </w:rPr>
        <w:t>
      знает функции важнейших органов, наименования продуктов питания и способы их употребления;</w:t>
      </w:r>
    </w:p>
    <w:bookmarkEnd w:id="1989"/>
    <w:bookmarkStart w:name="z1996" w:id="1990"/>
    <w:p>
      <w:pPr>
        <w:spacing w:after="0"/>
        <w:ind w:left="0"/>
        <w:jc w:val="both"/>
      </w:pPr>
      <w:r>
        <w:rPr>
          <w:rFonts w:ascii="Times New Roman"/>
          <w:b w:val="false"/>
          <w:i w:val="false"/>
          <w:color w:val="000000"/>
          <w:sz w:val="28"/>
        </w:rPr>
        <w:t>
      имеет представление об инфекционных заболеваниях и их признаках;</w:t>
      </w:r>
    </w:p>
    <w:bookmarkEnd w:id="1990"/>
    <w:bookmarkStart w:name="z1997" w:id="1991"/>
    <w:p>
      <w:pPr>
        <w:spacing w:after="0"/>
        <w:ind w:left="0"/>
        <w:jc w:val="both"/>
      </w:pPr>
      <w:r>
        <w:rPr>
          <w:rFonts w:ascii="Times New Roman"/>
          <w:b w:val="false"/>
          <w:i w:val="false"/>
          <w:color w:val="000000"/>
          <w:sz w:val="28"/>
        </w:rPr>
        <w:t>
      знает и называет правила безопасного поведения дома, на улице, в общественных местах;</w:t>
      </w:r>
    </w:p>
    <w:bookmarkEnd w:id="1991"/>
    <w:bookmarkStart w:name="z1998" w:id="1992"/>
    <w:p>
      <w:pPr>
        <w:spacing w:after="0"/>
        <w:ind w:left="0"/>
        <w:jc w:val="both"/>
      </w:pPr>
      <w:r>
        <w:rPr>
          <w:rFonts w:ascii="Times New Roman"/>
          <w:b w:val="false"/>
          <w:i w:val="false"/>
          <w:color w:val="000000"/>
          <w:sz w:val="28"/>
        </w:rPr>
        <w:t>
      умеет своевременно обращаться за помощью к взрослому при физической боли и первых признаках заболевания у себя и других.</w:t>
      </w:r>
    </w:p>
    <w:bookmarkEnd w:id="1992"/>
    <w:bookmarkStart w:name="z1999" w:id="1993"/>
    <w:p>
      <w:pPr>
        <w:spacing w:after="0"/>
        <w:ind w:left="0"/>
        <w:jc w:val="left"/>
      </w:pPr>
      <w:r>
        <w:rPr>
          <w:rFonts w:ascii="Times New Roman"/>
          <w:b/>
          <w:i w:val="false"/>
          <w:color w:val="000000"/>
        </w:rPr>
        <w:t xml:space="preserve"> Параграф 4. Образовательная область "Коммуникация"</w:t>
      </w:r>
    </w:p>
    <w:bookmarkEnd w:id="1993"/>
    <w:bookmarkStart w:name="z2000" w:id="1994"/>
    <w:p>
      <w:pPr>
        <w:spacing w:after="0"/>
        <w:ind w:left="0"/>
        <w:jc w:val="both"/>
      </w:pPr>
      <w:r>
        <w:rPr>
          <w:rFonts w:ascii="Times New Roman"/>
          <w:b w:val="false"/>
          <w:i w:val="false"/>
          <w:color w:val="000000"/>
          <w:sz w:val="28"/>
        </w:rPr>
        <w:t>
      167. Базовое содержание образовательной области "Коммуникация" реализуется в организованной учебной деятельности - развитие речи, художественная литература, основы грамоты, казахский язык (в группах с русским языком обучения) и один из инностранных языков, драма.</w:t>
      </w:r>
    </w:p>
    <w:bookmarkEnd w:id="1994"/>
    <w:bookmarkStart w:name="z2001" w:id="1995"/>
    <w:p>
      <w:pPr>
        <w:spacing w:after="0"/>
        <w:ind w:left="0"/>
        <w:jc w:val="both"/>
      </w:pPr>
      <w:r>
        <w:rPr>
          <w:rFonts w:ascii="Times New Roman"/>
          <w:b w:val="false"/>
          <w:i w:val="false"/>
          <w:color w:val="000000"/>
          <w:sz w:val="28"/>
        </w:rPr>
        <w:t>
      168. Целью является формирование навыков свободного общения с взрослыми и детьми, знание государственного языка, обучение другим языкам, привитие интереса к художественной литературе; развитие творческой активности и инициативности детей.</w:t>
      </w:r>
    </w:p>
    <w:bookmarkEnd w:id="1995"/>
    <w:bookmarkStart w:name="z2002" w:id="1996"/>
    <w:p>
      <w:pPr>
        <w:spacing w:after="0"/>
        <w:ind w:left="0"/>
        <w:jc w:val="both"/>
      </w:pPr>
      <w:r>
        <w:rPr>
          <w:rFonts w:ascii="Times New Roman"/>
          <w:b w:val="false"/>
          <w:i w:val="false"/>
          <w:color w:val="000000"/>
          <w:sz w:val="28"/>
        </w:rPr>
        <w:t>
      169. Задачи:</w:t>
      </w:r>
    </w:p>
    <w:bookmarkEnd w:id="1996"/>
    <w:bookmarkStart w:name="z2003" w:id="1997"/>
    <w:p>
      <w:pPr>
        <w:spacing w:after="0"/>
        <w:ind w:left="0"/>
        <w:jc w:val="both"/>
      </w:pPr>
      <w:r>
        <w:rPr>
          <w:rFonts w:ascii="Times New Roman"/>
          <w:b w:val="false"/>
          <w:i w:val="false"/>
          <w:color w:val="000000"/>
          <w:sz w:val="28"/>
        </w:rPr>
        <w:t xml:space="preserve">
      формировать навыки свободного общения с окружающими людьми; </w:t>
      </w:r>
    </w:p>
    <w:bookmarkEnd w:id="1997"/>
    <w:bookmarkStart w:name="z2004" w:id="1998"/>
    <w:p>
      <w:pPr>
        <w:spacing w:after="0"/>
        <w:ind w:left="0"/>
        <w:jc w:val="both"/>
      </w:pPr>
      <w:r>
        <w:rPr>
          <w:rFonts w:ascii="Times New Roman"/>
          <w:b w:val="false"/>
          <w:i w:val="false"/>
          <w:color w:val="000000"/>
          <w:sz w:val="28"/>
        </w:rPr>
        <w:t>
      воспитывать уважительное отношение к культуре, обычаям и традициям казахского и других народов;</w:t>
      </w:r>
    </w:p>
    <w:bookmarkEnd w:id="1998"/>
    <w:bookmarkStart w:name="z2005" w:id="1999"/>
    <w:p>
      <w:pPr>
        <w:spacing w:after="0"/>
        <w:ind w:left="0"/>
        <w:jc w:val="both"/>
      </w:pPr>
      <w:r>
        <w:rPr>
          <w:rFonts w:ascii="Times New Roman"/>
          <w:b w:val="false"/>
          <w:i w:val="false"/>
          <w:color w:val="000000"/>
          <w:sz w:val="28"/>
        </w:rPr>
        <w:t>
      развитие устной речи в различных формах и видах деятельности;</w:t>
      </w:r>
    </w:p>
    <w:bookmarkEnd w:id="1999"/>
    <w:bookmarkStart w:name="z2006" w:id="2000"/>
    <w:p>
      <w:pPr>
        <w:spacing w:after="0"/>
        <w:ind w:left="0"/>
        <w:jc w:val="both"/>
      </w:pPr>
      <w:r>
        <w:rPr>
          <w:rFonts w:ascii="Times New Roman"/>
          <w:b w:val="false"/>
          <w:i w:val="false"/>
          <w:color w:val="000000"/>
          <w:sz w:val="28"/>
        </w:rPr>
        <w:t>
      развивать творческую самостоятельность в создании художественного образа, используя игровые, песенные, танцевальные импровизации.</w:t>
      </w:r>
    </w:p>
    <w:bookmarkEnd w:id="2000"/>
    <w:bookmarkStart w:name="z2007" w:id="2001"/>
    <w:p>
      <w:pPr>
        <w:spacing w:after="0"/>
        <w:ind w:left="0"/>
        <w:jc w:val="left"/>
      </w:pPr>
      <w:r>
        <w:rPr>
          <w:rFonts w:ascii="Times New Roman"/>
          <w:b/>
          <w:i w:val="false"/>
          <w:color w:val="000000"/>
        </w:rPr>
        <w:t xml:space="preserve"> Параграф 5. І полугодие</w:t>
      </w:r>
    </w:p>
    <w:bookmarkEnd w:id="2001"/>
    <w:bookmarkStart w:name="z2008" w:id="2002"/>
    <w:p>
      <w:pPr>
        <w:spacing w:after="0"/>
        <w:ind w:left="0"/>
        <w:jc w:val="both"/>
      </w:pPr>
      <w:r>
        <w:rPr>
          <w:rFonts w:ascii="Times New Roman"/>
          <w:b w:val="false"/>
          <w:i w:val="false"/>
          <w:color w:val="000000"/>
          <w:sz w:val="28"/>
        </w:rPr>
        <w:t>
      170. Развитие речи</w:t>
      </w:r>
    </w:p>
    <w:bookmarkEnd w:id="2002"/>
    <w:bookmarkStart w:name="z2009" w:id="2003"/>
    <w:p>
      <w:pPr>
        <w:spacing w:after="0"/>
        <w:ind w:left="0"/>
        <w:jc w:val="both"/>
      </w:pPr>
      <w:r>
        <w:rPr>
          <w:rFonts w:ascii="Times New Roman"/>
          <w:b w:val="false"/>
          <w:i w:val="false"/>
          <w:color w:val="000000"/>
          <w:sz w:val="28"/>
        </w:rPr>
        <w:t>
      Звуковая культура речи</w:t>
      </w:r>
    </w:p>
    <w:bookmarkEnd w:id="2003"/>
    <w:bookmarkStart w:name="z2010" w:id="2004"/>
    <w:p>
      <w:pPr>
        <w:spacing w:after="0"/>
        <w:ind w:left="0"/>
        <w:jc w:val="both"/>
      </w:pPr>
      <w:r>
        <w:rPr>
          <w:rFonts w:ascii="Times New Roman"/>
          <w:b w:val="false"/>
          <w:i w:val="false"/>
          <w:color w:val="000000"/>
          <w:sz w:val="28"/>
        </w:rPr>
        <w:t>
      1) совершенствование слушания, говорения, чтения, произношения всех звуков родного языка;</w:t>
      </w:r>
    </w:p>
    <w:bookmarkEnd w:id="2004"/>
    <w:bookmarkStart w:name="z2011" w:id="2005"/>
    <w:p>
      <w:pPr>
        <w:spacing w:after="0"/>
        <w:ind w:left="0"/>
        <w:jc w:val="both"/>
      </w:pPr>
      <w:r>
        <w:rPr>
          <w:rFonts w:ascii="Times New Roman"/>
          <w:b w:val="false"/>
          <w:i w:val="false"/>
          <w:color w:val="000000"/>
          <w:sz w:val="28"/>
        </w:rPr>
        <w:t>
      2) выработка четкой артикуляции звуков, интонационной выразительности;</w:t>
      </w:r>
    </w:p>
    <w:bookmarkEnd w:id="2005"/>
    <w:bookmarkStart w:name="z2012" w:id="2006"/>
    <w:p>
      <w:pPr>
        <w:spacing w:after="0"/>
        <w:ind w:left="0"/>
        <w:jc w:val="both"/>
      </w:pPr>
      <w:r>
        <w:rPr>
          <w:rFonts w:ascii="Times New Roman"/>
          <w:b w:val="false"/>
          <w:i w:val="false"/>
          <w:color w:val="000000"/>
          <w:sz w:val="28"/>
        </w:rPr>
        <w:t>
      3) обучение умению сравнивать слова по звучанию, подбору слов на заданный звук.</w:t>
      </w:r>
    </w:p>
    <w:bookmarkEnd w:id="2006"/>
    <w:bookmarkStart w:name="z2013" w:id="2007"/>
    <w:p>
      <w:pPr>
        <w:spacing w:after="0"/>
        <w:ind w:left="0"/>
        <w:jc w:val="both"/>
      </w:pPr>
      <w:r>
        <w:rPr>
          <w:rFonts w:ascii="Times New Roman"/>
          <w:b w:val="false"/>
          <w:i w:val="false"/>
          <w:color w:val="000000"/>
          <w:sz w:val="28"/>
        </w:rPr>
        <w:t>
      Формирование навыков звукового анализа слов.</w:t>
      </w:r>
    </w:p>
    <w:bookmarkEnd w:id="2007"/>
    <w:bookmarkStart w:name="z2014" w:id="2008"/>
    <w:p>
      <w:pPr>
        <w:spacing w:after="0"/>
        <w:ind w:left="0"/>
        <w:jc w:val="both"/>
      </w:pPr>
      <w:r>
        <w:rPr>
          <w:rFonts w:ascii="Times New Roman"/>
          <w:b w:val="false"/>
          <w:i w:val="false"/>
          <w:color w:val="000000"/>
          <w:sz w:val="28"/>
        </w:rPr>
        <w:t>
      Словарный запас</w:t>
      </w:r>
    </w:p>
    <w:bookmarkEnd w:id="2008"/>
    <w:bookmarkStart w:name="z2015" w:id="2009"/>
    <w:p>
      <w:pPr>
        <w:spacing w:after="0"/>
        <w:ind w:left="0"/>
        <w:jc w:val="both"/>
      </w:pPr>
      <w:r>
        <w:rPr>
          <w:rFonts w:ascii="Times New Roman"/>
          <w:b w:val="false"/>
          <w:i w:val="false"/>
          <w:color w:val="000000"/>
          <w:sz w:val="28"/>
        </w:rPr>
        <w:t>
      1) обогащение словарного запаса детей существительными, глаголами, прилагательными, числительными, местоимениями, наречиями, предлогами, сочинительными и подчинительными союзами;</w:t>
      </w:r>
    </w:p>
    <w:bookmarkEnd w:id="2009"/>
    <w:bookmarkStart w:name="z2016" w:id="2010"/>
    <w:p>
      <w:pPr>
        <w:spacing w:after="0"/>
        <w:ind w:left="0"/>
        <w:jc w:val="both"/>
      </w:pPr>
      <w:r>
        <w:rPr>
          <w:rFonts w:ascii="Times New Roman"/>
          <w:b w:val="false"/>
          <w:i w:val="false"/>
          <w:color w:val="000000"/>
          <w:sz w:val="28"/>
        </w:rPr>
        <w:t>
      2) формирование навыков понимания и употребления необходимых слов для общения, описания различных предметов, активного использования их в своей речи;</w:t>
      </w:r>
    </w:p>
    <w:bookmarkEnd w:id="2010"/>
    <w:bookmarkStart w:name="z2017" w:id="2011"/>
    <w:p>
      <w:pPr>
        <w:spacing w:after="0"/>
        <w:ind w:left="0"/>
        <w:jc w:val="both"/>
      </w:pPr>
      <w:r>
        <w:rPr>
          <w:rFonts w:ascii="Times New Roman"/>
          <w:b w:val="false"/>
          <w:i w:val="false"/>
          <w:color w:val="000000"/>
          <w:sz w:val="28"/>
        </w:rPr>
        <w:t>
      3) развитие умения правильного использования существительных и обобщающих слов;</w:t>
      </w:r>
    </w:p>
    <w:bookmarkEnd w:id="2011"/>
    <w:bookmarkStart w:name="z2018" w:id="2012"/>
    <w:p>
      <w:pPr>
        <w:spacing w:after="0"/>
        <w:ind w:left="0"/>
        <w:jc w:val="both"/>
      </w:pPr>
      <w:r>
        <w:rPr>
          <w:rFonts w:ascii="Times New Roman"/>
          <w:b w:val="false"/>
          <w:i w:val="false"/>
          <w:color w:val="000000"/>
          <w:sz w:val="28"/>
        </w:rPr>
        <w:t>
      4) развитие и обогащение словарного запаса в ходе формирования представлений, знаний об окружающем мире.</w:t>
      </w:r>
    </w:p>
    <w:bookmarkEnd w:id="2012"/>
    <w:bookmarkStart w:name="z2019" w:id="2013"/>
    <w:p>
      <w:pPr>
        <w:spacing w:after="0"/>
        <w:ind w:left="0"/>
        <w:jc w:val="both"/>
      </w:pPr>
      <w:r>
        <w:rPr>
          <w:rFonts w:ascii="Times New Roman"/>
          <w:b w:val="false"/>
          <w:i w:val="false"/>
          <w:color w:val="000000"/>
          <w:sz w:val="28"/>
        </w:rPr>
        <w:t>
      Грамматический строй речи</w:t>
      </w:r>
    </w:p>
    <w:bookmarkEnd w:id="2013"/>
    <w:bookmarkStart w:name="z2020" w:id="2014"/>
    <w:p>
      <w:pPr>
        <w:spacing w:after="0"/>
        <w:ind w:left="0"/>
        <w:jc w:val="both"/>
      </w:pPr>
      <w:r>
        <w:rPr>
          <w:rFonts w:ascii="Times New Roman"/>
          <w:b w:val="false"/>
          <w:i w:val="false"/>
          <w:color w:val="000000"/>
          <w:sz w:val="28"/>
        </w:rPr>
        <w:t>
      1) формирование навыков в умении образовывать и употреблять однокоренные слова, глаголы с приставками, использовать формы речевого этикета; употреблять простые и сложные предложения;</w:t>
      </w:r>
    </w:p>
    <w:bookmarkEnd w:id="2014"/>
    <w:bookmarkStart w:name="z2021" w:id="2015"/>
    <w:p>
      <w:pPr>
        <w:spacing w:after="0"/>
        <w:ind w:left="0"/>
        <w:jc w:val="both"/>
      </w:pPr>
      <w:r>
        <w:rPr>
          <w:rFonts w:ascii="Times New Roman"/>
          <w:b w:val="false"/>
          <w:i w:val="false"/>
          <w:color w:val="000000"/>
          <w:sz w:val="28"/>
        </w:rPr>
        <w:t>
      2) развитие умения различать предложения по интонации (повествовательные, вопросительные, восклицательные) и употреблять их в речи.</w:t>
      </w:r>
    </w:p>
    <w:bookmarkEnd w:id="2015"/>
    <w:bookmarkStart w:name="z2022" w:id="2016"/>
    <w:p>
      <w:pPr>
        <w:spacing w:after="0"/>
        <w:ind w:left="0"/>
        <w:jc w:val="both"/>
      </w:pPr>
      <w:r>
        <w:rPr>
          <w:rFonts w:ascii="Times New Roman"/>
          <w:b w:val="false"/>
          <w:i w:val="false"/>
          <w:color w:val="000000"/>
          <w:sz w:val="28"/>
        </w:rPr>
        <w:t>
      Связная речь</w:t>
      </w:r>
    </w:p>
    <w:bookmarkEnd w:id="2016"/>
    <w:bookmarkStart w:name="z2023" w:id="2017"/>
    <w:p>
      <w:pPr>
        <w:spacing w:after="0"/>
        <w:ind w:left="0"/>
        <w:jc w:val="both"/>
      </w:pPr>
      <w:r>
        <w:rPr>
          <w:rFonts w:ascii="Times New Roman"/>
          <w:b w:val="false"/>
          <w:i w:val="false"/>
          <w:color w:val="000000"/>
          <w:sz w:val="28"/>
        </w:rPr>
        <w:t>
      1) формирование навыков слушания и понимания речи, обучение диалогической речи. Обучение правильной формулировке основной мысли, построению связных монологических высказываний, последовательному и точному пересказу, составлению кратких описательных и повествовательных рассказов;</w:t>
      </w:r>
    </w:p>
    <w:bookmarkEnd w:id="2017"/>
    <w:bookmarkStart w:name="z2024" w:id="2018"/>
    <w:p>
      <w:pPr>
        <w:spacing w:after="0"/>
        <w:ind w:left="0"/>
        <w:jc w:val="both"/>
      </w:pPr>
      <w:r>
        <w:rPr>
          <w:rFonts w:ascii="Times New Roman"/>
          <w:b w:val="false"/>
          <w:i w:val="false"/>
          <w:color w:val="000000"/>
          <w:sz w:val="28"/>
        </w:rPr>
        <w:t>
      2) развитие умения создавать речевую среду, способствующую развитию диалогической речи детей с учетом ее содержательности.</w:t>
      </w:r>
    </w:p>
    <w:bookmarkEnd w:id="2018"/>
    <w:bookmarkStart w:name="z2025" w:id="2019"/>
    <w:p>
      <w:pPr>
        <w:spacing w:after="0"/>
        <w:ind w:left="0"/>
        <w:jc w:val="both"/>
      </w:pPr>
      <w:r>
        <w:rPr>
          <w:rFonts w:ascii="Times New Roman"/>
          <w:b w:val="false"/>
          <w:i w:val="false"/>
          <w:color w:val="000000"/>
          <w:sz w:val="28"/>
        </w:rPr>
        <w:t>
      Творческая речевая деятельность</w:t>
      </w:r>
    </w:p>
    <w:bookmarkEnd w:id="2019"/>
    <w:bookmarkStart w:name="z2026" w:id="2020"/>
    <w:p>
      <w:pPr>
        <w:spacing w:after="0"/>
        <w:ind w:left="0"/>
        <w:jc w:val="both"/>
      </w:pPr>
      <w:r>
        <w:rPr>
          <w:rFonts w:ascii="Times New Roman"/>
          <w:b w:val="false"/>
          <w:i w:val="false"/>
          <w:color w:val="000000"/>
          <w:sz w:val="28"/>
        </w:rPr>
        <w:t>
      Совершенствование творческого рассказывания: умения придумывать продолжение и окончание рассказа с помощью взрослых; сочинять описательные и повествовательные рассказы, составлять связный последовательный сюжет, использовать в речи образные слова, эпитеты, сравнения.</w:t>
      </w:r>
    </w:p>
    <w:bookmarkEnd w:id="2020"/>
    <w:bookmarkStart w:name="z2027" w:id="2021"/>
    <w:p>
      <w:pPr>
        <w:spacing w:after="0"/>
        <w:ind w:left="0"/>
        <w:jc w:val="both"/>
      </w:pPr>
      <w:r>
        <w:rPr>
          <w:rFonts w:ascii="Times New Roman"/>
          <w:b w:val="false"/>
          <w:i w:val="false"/>
          <w:color w:val="000000"/>
          <w:sz w:val="28"/>
        </w:rPr>
        <w:t>
      Ожидаемые результаты:</w:t>
      </w:r>
    </w:p>
    <w:bookmarkEnd w:id="2021"/>
    <w:bookmarkStart w:name="z2028" w:id="2022"/>
    <w:p>
      <w:pPr>
        <w:spacing w:after="0"/>
        <w:ind w:left="0"/>
        <w:jc w:val="both"/>
      </w:pPr>
      <w:r>
        <w:rPr>
          <w:rFonts w:ascii="Times New Roman"/>
          <w:b w:val="false"/>
          <w:i w:val="false"/>
          <w:color w:val="000000"/>
          <w:sz w:val="28"/>
        </w:rPr>
        <w:t>
      умеет произносить все звуки родного языка;</w:t>
      </w:r>
    </w:p>
    <w:bookmarkEnd w:id="2022"/>
    <w:bookmarkStart w:name="z2029" w:id="2023"/>
    <w:p>
      <w:pPr>
        <w:spacing w:after="0"/>
        <w:ind w:left="0"/>
        <w:jc w:val="both"/>
      </w:pPr>
      <w:r>
        <w:rPr>
          <w:rFonts w:ascii="Times New Roman"/>
          <w:b w:val="false"/>
          <w:i w:val="false"/>
          <w:color w:val="000000"/>
          <w:sz w:val="28"/>
        </w:rPr>
        <w:t>
      владеет четкой артикуляцией звуков, интонационной выразительностью;</w:t>
      </w:r>
    </w:p>
    <w:bookmarkEnd w:id="2023"/>
    <w:bookmarkStart w:name="z2030" w:id="2024"/>
    <w:p>
      <w:pPr>
        <w:spacing w:after="0"/>
        <w:ind w:left="0"/>
        <w:jc w:val="both"/>
      </w:pPr>
      <w:r>
        <w:rPr>
          <w:rFonts w:ascii="Times New Roman"/>
          <w:b w:val="false"/>
          <w:i w:val="false"/>
          <w:color w:val="000000"/>
          <w:sz w:val="28"/>
        </w:rPr>
        <w:t>
      умеет выполнять звуковой анализ слов;</w:t>
      </w:r>
    </w:p>
    <w:bookmarkEnd w:id="2024"/>
    <w:bookmarkStart w:name="z2031" w:id="2025"/>
    <w:p>
      <w:pPr>
        <w:spacing w:after="0"/>
        <w:ind w:left="0"/>
        <w:jc w:val="both"/>
      </w:pPr>
      <w:r>
        <w:rPr>
          <w:rFonts w:ascii="Times New Roman"/>
          <w:b w:val="false"/>
          <w:i w:val="false"/>
          <w:color w:val="000000"/>
          <w:sz w:val="28"/>
        </w:rPr>
        <w:t>
      обобщает и описывает различные предметы;</w:t>
      </w:r>
    </w:p>
    <w:bookmarkEnd w:id="2025"/>
    <w:bookmarkStart w:name="z2032" w:id="2026"/>
    <w:p>
      <w:pPr>
        <w:spacing w:after="0"/>
        <w:ind w:left="0"/>
        <w:jc w:val="both"/>
      </w:pPr>
      <w:r>
        <w:rPr>
          <w:rFonts w:ascii="Times New Roman"/>
          <w:b w:val="false"/>
          <w:i w:val="false"/>
          <w:color w:val="000000"/>
          <w:sz w:val="28"/>
        </w:rPr>
        <w:t>
      владеет знаниями об окружающем мире;</w:t>
      </w:r>
    </w:p>
    <w:bookmarkEnd w:id="2026"/>
    <w:bookmarkStart w:name="z2033" w:id="2027"/>
    <w:p>
      <w:pPr>
        <w:spacing w:after="0"/>
        <w:ind w:left="0"/>
        <w:jc w:val="both"/>
      </w:pPr>
      <w:r>
        <w:rPr>
          <w:rFonts w:ascii="Times New Roman"/>
          <w:b w:val="false"/>
          <w:i w:val="false"/>
          <w:color w:val="000000"/>
          <w:sz w:val="28"/>
        </w:rPr>
        <w:t>
      правильно формулирует основную мысль;</w:t>
      </w:r>
    </w:p>
    <w:bookmarkEnd w:id="2027"/>
    <w:bookmarkStart w:name="z2034" w:id="2028"/>
    <w:p>
      <w:pPr>
        <w:spacing w:after="0"/>
        <w:ind w:left="0"/>
        <w:jc w:val="both"/>
      </w:pPr>
      <w:r>
        <w:rPr>
          <w:rFonts w:ascii="Times New Roman"/>
          <w:b w:val="false"/>
          <w:i w:val="false"/>
          <w:color w:val="000000"/>
          <w:sz w:val="28"/>
        </w:rPr>
        <w:t xml:space="preserve">
      последовательно пересказывает рассказы; </w:t>
      </w:r>
    </w:p>
    <w:bookmarkEnd w:id="2028"/>
    <w:bookmarkStart w:name="z2035" w:id="2029"/>
    <w:p>
      <w:pPr>
        <w:spacing w:after="0"/>
        <w:ind w:left="0"/>
        <w:jc w:val="both"/>
      </w:pPr>
      <w:r>
        <w:rPr>
          <w:rFonts w:ascii="Times New Roman"/>
          <w:b w:val="false"/>
          <w:i w:val="false"/>
          <w:color w:val="000000"/>
          <w:sz w:val="28"/>
        </w:rPr>
        <w:t>
      придумывает продолжение и окончание рассказа.</w:t>
      </w:r>
    </w:p>
    <w:bookmarkEnd w:id="2029"/>
    <w:bookmarkStart w:name="z2036" w:id="2030"/>
    <w:p>
      <w:pPr>
        <w:spacing w:after="0"/>
        <w:ind w:left="0"/>
        <w:jc w:val="both"/>
      </w:pPr>
      <w:r>
        <w:rPr>
          <w:rFonts w:ascii="Times New Roman"/>
          <w:b w:val="false"/>
          <w:i w:val="false"/>
          <w:color w:val="000000"/>
          <w:sz w:val="28"/>
        </w:rPr>
        <w:t>
      171. Художественная литература</w:t>
      </w:r>
    </w:p>
    <w:bookmarkEnd w:id="2030"/>
    <w:bookmarkStart w:name="z2037" w:id="2031"/>
    <w:p>
      <w:pPr>
        <w:spacing w:after="0"/>
        <w:ind w:left="0"/>
        <w:jc w:val="both"/>
      </w:pPr>
      <w:r>
        <w:rPr>
          <w:rFonts w:ascii="Times New Roman"/>
          <w:b w:val="false"/>
          <w:i w:val="false"/>
          <w:color w:val="000000"/>
          <w:sz w:val="28"/>
        </w:rPr>
        <w:t>
      1) чтение, рассказывание. Обучение восприятию эмоционально-образного содержания произведений, умению чувствовать характер повествования. Понимание литературных жанров: сказка, рассказ, стихотворение. Ознакомление детей с художественными образами. Формирование представления об отраженных в литературных произведениях событиях общественной жизни, природы, окружающей действительности, особенностях жизни и быта казахского народа, о разных национальностях нашей республики;</w:t>
      </w:r>
    </w:p>
    <w:bookmarkEnd w:id="2031"/>
    <w:bookmarkStart w:name="z2038" w:id="2032"/>
    <w:p>
      <w:pPr>
        <w:spacing w:after="0"/>
        <w:ind w:left="0"/>
        <w:jc w:val="both"/>
      </w:pPr>
      <w:r>
        <w:rPr>
          <w:rFonts w:ascii="Times New Roman"/>
          <w:b w:val="false"/>
          <w:i w:val="false"/>
          <w:color w:val="000000"/>
          <w:sz w:val="28"/>
        </w:rPr>
        <w:t>
      2) выразительное чтение. Обучение умению читать наизусть, выразительно передавать интонацию, логическое ударение, паузу, чувствовать и воспроизводить образность языка, передавать свое отношение к содержанию стихотворения;</w:t>
      </w:r>
    </w:p>
    <w:bookmarkEnd w:id="2032"/>
    <w:bookmarkStart w:name="z2039" w:id="2033"/>
    <w:p>
      <w:pPr>
        <w:spacing w:after="0"/>
        <w:ind w:left="0"/>
        <w:jc w:val="both"/>
      </w:pPr>
      <w:r>
        <w:rPr>
          <w:rFonts w:ascii="Times New Roman"/>
          <w:b w:val="false"/>
          <w:i w:val="false"/>
          <w:color w:val="000000"/>
          <w:sz w:val="28"/>
        </w:rPr>
        <w:t>
      3) пересказ. Обучение умению пересказывать эмоционально, логично, сохраняя последовательность сюжета, передавать диалогическую речь;</w:t>
      </w:r>
    </w:p>
    <w:bookmarkEnd w:id="2033"/>
    <w:bookmarkStart w:name="z2040" w:id="2034"/>
    <w:p>
      <w:pPr>
        <w:spacing w:after="0"/>
        <w:ind w:left="0"/>
        <w:jc w:val="both"/>
      </w:pPr>
      <w:r>
        <w:rPr>
          <w:rFonts w:ascii="Times New Roman"/>
          <w:b w:val="false"/>
          <w:i w:val="false"/>
          <w:color w:val="000000"/>
          <w:sz w:val="28"/>
        </w:rPr>
        <w:t>
      4) творческое рассказывание. Обучение умению придумывать продолжение и окончание рассказа, составлять последовательный сюжет, использовать в речи образные слова, эпитеты, сравнения.</w:t>
      </w:r>
    </w:p>
    <w:bookmarkEnd w:id="2034"/>
    <w:bookmarkStart w:name="z2041" w:id="2035"/>
    <w:p>
      <w:pPr>
        <w:spacing w:after="0"/>
        <w:ind w:left="0"/>
        <w:jc w:val="both"/>
      </w:pPr>
      <w:r>
        <w:rPr>
          <w:rFonts w:ascii="Times New Roman"/>
          <w:b w:val="false"/>
          <w:i w:val="false"/>
          <w:color w:val="000000"/>
          <w:sz w:val="28"/>
        </w:rPr>
        <w:t>
      Ожидаемые результаты:</w:t>
      </w:r>
    </w:p>
    <w:bookmarkEnd w:id="2035"/>
    <w:bookmarkStart w:name="z2042" w:id="2036"/>
    <w:p>
      <w:pPr>
        <w:spacing w:after="0"/>
        <w:ind w:left="0"/>
        <w:jc w:val="both"/>
      </w:pPr>
      <w:r>
        <w:rPr>
          <w:rFonts w:ascii="Times New Roman"/>
          <w:b w:val="false"/>
          <w:i w:val="false"/>
          <w:color w:val="000000"/>
          <w:sz w:val="28"/>
        </w:rPr>
        <w:t>
      умеет эмоционально воспринимать содержания произведений, чувствовать характер повествования;</w:t>
      </w:r>
    </w:p>
    <w:bookmarkEnd w:id="2036"/>
    <w:bookmarkStart w:name="z2043" w:id="2037"/>
    <w:p>
      <w:pPr>
        <w:spacing w:after="0"/>
        <w:ind w:left="0"/>
        <w:jc w:val="both"/>
      </w:pPr>
      <w:r>
        <w:rPr>
          <w:rFonts w:ascii="Times New Roman"/>
          <w:b w:val="false"/>
          <w:i w:val="false"/>
          <w:color w:val="000000"/>
          <w:sz w:val="28"/>
        </w:rPr>
        <w:t>
      различает литературные жанры;</w:t>
      </w:r>
    </w:p>
    <w:bookmarkEnd w:id="2037"/>
    <w:bookmarkStart w:name="z2044" w:id="2038"/>
    <w:p>
      <w:pPr>
        <w:spacing w:after="0"/>
        <w:ind w:left="0"/>
        <w:jc w:val="both"/>
      </w:pPr>
      <w:r>
        <w:rPr>
          <w:rFonts w:ascii="Times New Roman"/>
          <w:b w:val="false"/>
          <w:i w:val="false"/>
          <w:color w:val="000000"/>
          <w:sz w:val="28"/>
        </w:rPr>
        <w:t>
      выразительно читает стихотворения;</w:t>
      </w:r>
    </w:p>
    <w:bookmarkEnd w:id="2038"/>
    <w:bookmarkStart w:name="z2045" w:id="2039"/>
    <w:p>
      <w:pPr>
        <w:spacing w:after="0"/>
        <w:ind w:left="0"/>
        <w:jc w:val="both"/>
      </w:pPr>
      <w:r>
        <w:rPr>
          <w:rFonts w:ascii="Times New Roman"/>
          <w:b w:val="false"/>
          <w:i w:val="false"/>
          <w:color w:val="000000"/>
          <w:sz w:val="28"/>
        </w:rPr>
        <w:t>
      пересказывает самостоятельно небольшие произведения, сохраняя последовательность сюжета;</w:t>
      </w:r>
    </w:p>
    <w:bookmarkEnd w:id="2039"/>
    <w:bookmarkStart w:name="z2046" w:id="2040"/>
    <w:p>
      <w:pPr>
        <w:spacing w:after="0"/>
        <w:ind w:left="0"/>
        <w:jc w:val="both"/>
      </w:pPr>
      <w:r>
        <w:rPr>
          <w:rFonts w:ascii="Times New Roman"/>
          <w:b w:val="false"/>
          <w:i w:val="false"/>
          <w:color w:val="000000"/>
          <w:sz w:val="28"/>
        </w:rPr>
        <w:t>
      придумывает окончание рассказа;</w:t>
      </w:r>
    </w:p>
    <w:bookmarkEnd w:id="2040"/>
    <w:bookmarkStart w:name="z2047" w:id="2041"/>
    <w:p>
      <w:pPr>
        <w:spacing w:after="0"/>
        <w:ind w:left="0"/>
        <w:jc w:val="both"/>
      </w:pPr>
      <w:r>
        <w:rPr>
          <w:rFonts w:ascii="Times New Roman"/>
          <w:b w:val="false"/>
          <w:i w:val="false"/>
          <w:color w:val="000000"/>
          <w:sz w:val="28"/>
        </w:rPr>
        <w:t>
      проявляет интерес к книгам.</w:t>
      </w:r>
    </w:p>
    <w:bookmarkEnd w:id="2041"/>
    <w:bookmarkStart w:name="z2048" w:id="2042"/>
    <w:p>
      <w:pPr>
        <w:spacing w:after="0"/>
        <w:ind w:left="0"/>
        <w:jc w:val="both"/>
      </w:pPr>
      <w:r>
        <w:rPr>
          <w:rFonts w:ascii="Times New Roman"/>
          <w:b w:val="false"/>
          <w:i w:val="false"/>
          <w:color w:val="000000"/>
          <w:sz w:val="28"/>
        </w:rPr>
        <w:t>
      172. Основы грамоты</w:t>
      </w:r>
    </w:p>
    <w:bookmarkEnd w:id="2042"/>
    <w:bookmarkStart w:name="z2049" w:id="2043"/>
    <w:p>
      <w:pPr>
        <w:spacing w:after="0"/>
        <w:ind w:left="0"/>
        <w:jc w:val="both"/>
      </w:pPr>
      <w:r>
        <w:rPr>
          <w:rFonts w:ascii="Times New Roman"/>
          <w:b w:val="false"/>
          <w:i w:val="false"/>
          <w:color w:val="000000"/>
          <w:sz w:val="28"/>
        </w:rPr>
        <w:t xml:space="preserve">
      1) формирование первоначального представления о терминах "слово", "звук". Ознакомление с существенными, опознавательными признаками двух основных групп звуков русского языка – гласных и согласных; </w:t>
      </w:r>
    </w:p>
    <w:bookmarkEnd w:id="2043"/>
    <w:bookmarkStart w:name="z2050" w:id="2044"/>
    <w:p>
      <w:pPr>
        <w:spacing w:after="0"/>
        <w:ind w:left="0"/>
        <w:jc w:val="both"/>
      </w:pPr>
      <w:r>
        <w:rPr>
          <w:rFonts w:ascii="Times New Roman"/>
          <w:b w:val="false"/>
          <w:i w:val="false"/>
          <w:color w:val="000000"/>
          <w:sz w:val="28"/>
        </w:rPr>
        <w:t>
      2) обучение детей устанавливать последовательность звуков в слове. Умение различать твердые и мягкие согласные звуки;</w:t>
      </w:r>
    </w:p>
    <w:bookmarkEnd w:id="2044"/>
    <w:bookmarkStart w:name="z2051" w:id="2045"/>
    <w:p>
      <w:pPr>
        <w:spacing w:after="0"/>
        <w:ind w:left="0"/>
        <w:jc w:val="both"/>
      </w:pPr>
      <w:r>
        <w:rPr>
          <w:rFonts w:ascii="Times New Roman"/>
          <w:b w:val="false"/>
          <w:i w:val="false"/>
          <w:color w:val="000000"/>
          <w:sz w:val="28"/>
        </w:rPr>
        <w:t>
      3) обучение умению проводить звуковой анализ трехзвуковых слов различной звуковой структуры, анализировать особенности произношения и звучания звука;</w:t>
      </w:r>
    </w:p>
    <w:bookmarkEnd w:id="2045"/>
    <w:bookmarkStart w:name="z2052" w:id="2046"/>
    <w:p>
      <w:pPr>
        <w:spacing w:after="0"/>
        <w:ind w:left="0"/>
        <w:jc w:val="both"/>
      </w:pPr>
      <w:r>
        <w:rPr>
          <w:rFonts w:ascii="Times New Roman"/>
          <w:b w:val="false"/>
          <w:i w:val="false"/>
          <w:color w:val="000000"/>
          <w:sz w:val="28"/>
        </w:rPr>
        <w:t>
      4) подготовка руки к письму. Ознакомление с правильным положением спины и руки при письме. Обучение умению правильно держать ручку или карандаш. Развитие мелкой моторики руки в написании коротких и длинных палочек, волнистых линий. Обучение штриховке.</w:t>
      </w:r>
    </w:p>
    <w:bookmarkEnd w:id="2046"/>
    <w:bookmarkStart w:name="z2053" w:id="2047"/>
    <w:p>
      <w:pPr>
        <w:spacing w:after="0"/>
        <w:ind w:left="0"/>
        <w:jc w:val="both"/>
      </w:pPr>
      <w:r>
        <w:rPr>
          <w:rFonts w:ascii="Times New Roman"/>
          <w:b w:val="false"/>
          <w:i w:val="false"/>
          <w:color w:val="000000"/>
          <w:sz w:val="28"/>
        </w:rPr>
        <w:t xml:space="preserve">
      Ожидаемые результаты: </w:t>
      </w:r>
    </w:p>
    <w:bookmarkEnd w:id="2047"/>
    <w:bookmarkStart w:name="z2054" w:id="2048"/>
    <w:p>
      <w:pPr>
        <w:spacing w:after="0"/>
        <w:ind w:left="0"/>
        <w:jc w:val="both"/>
      </w:pPr>
      <w:r>
        <w:rPr>
          <w:rFonts w:ascii="Times New Roman"/>
          <w:b w:val="false"/>
          <w:i w:val="false"/>
          <w:color w:val="000000"/>
          <w:sz w:val="28"/>
        </w:rPr>
        <w:t>
      различает твердые и мягкие согласные звуки;</w:t>
      </w:r>
    </w:p>
    <w:bookmarkEnd w:id="2048"/>
    <w:bookmarkStart w:name="z2055" w:id="2049"/>
    <w:p>
      <w:pPr>
        <w:spacing w:after="0"/>
        <w:ind w:left="0"/>
        <w:jc w:val="both"/>
      </w:pPr>
      <w:r>
        <w:rPr>
          <w:rFonts w:ascii="Times New Roman"/>
          <w:b w:val="false"/>
          <w:i w:val="false"/>
          <w:color w:val="000000"/>
          <w:sz w:val="28"/>
        </w:rPr>
        <w:t xml:space="preserve">
      проводит звуковой анализ трехзвуковых слов; </w:t>
      </w:r>
    </w:p>
    <w:bookmarkEnd w:id="2049"/>
    <w:bookmarkStart w:name="z2056" w:id="2050"/>
    <w:p>
      <w:pPr>
        <w:spacing w:after="0"/>
        <w:ind w:left="0"/>
        <w:jc w:val="both"/>
      </w:pPr>
      <w:r>
        <w:rPr>
          <w:rFonts w:ascii="Times New Roman"/>
          <w:b w:val="false"/>
          <w:i w:val="false"/>
          <w:color w:val="000000"/>
          <w:sz w:val="28"/>
        </w:rPr>
        <w:t>
      умеет проводить различные линии, штриховки;</w:t>
      </w:r>
    </w:p>
    <w:bookmarkEnd w:id="2050"/>
    <w:bookmarkStart w:name="z2057" w:id="2051"/>
    <w:p>
      <w:pPr>
        <w:spacing w:after="0"/>
        <w:ind w:left="0"/>
        <w:jc w:val="both"/>
      </w:pPr>
      <w:r>
        <w:rPr>
          <w:rFonts w:ascii="Times New Roman"/>
          <w:b w:val="false"/>
          <w:i w:val="false"/>
          <w:color w:val="000000"/>
          <w:sz w:val="28"/>
        </w:rPr>
        <w:t>
      слышит и выделяет ударный слог.</w:t>
      </w:r>
    </w:p>
    <w:bookmarkEnd w:id="2051"/>
    <w:bookmarkStart w:name="z2058" w:id="2052"/>
    <w:p>
      <w:pPr>
        <w:spacing w:after="0"/>
        <w:ind w:left="0"/>
        <w:jc w:val="both"/>
      </w:pPr>
      <w:r>
        <w:rPr>
          <w:rFonts w:ascii="Times New Roman"/>
          <w:b w:val="false"/>
          <w:i w:val="false"/>
          <w:color w:val="000000"/>
          <w:sz w:val="28"/>
        </w:rPr>
        <w:t>
      173. Қазақ тілі</w:t>
      </w:r>
    </w:p>
    <w:bookmarkEnd w:id="2052"/>
    <w:bookmarkStart w:name="z2059" w:id="2053"/>
    <w:p>
      <w:pPr>
        <w:spacing w:after="0"/>
        <w:ind w:left="0"/>
        <w:jc w:val="both"/>
      </w:pPr>
      <w:r>
        <w:rPr>
          <w:rFonts w:ascii="Times New Roman"/>
          <w:b w:val="false"/>
          <w:i w:val="false"/>
          <w:color w:val="000000"/>
          <w:sz w:val="28"/>
        </w:rPr>
        <w:t>
      Сөйлеудің дыбыстық мәдениеті</w:t>
      </w:r>
    </w:p>
    <w:bookmarkEnd w:id="2053"/>
    <w:bookmarkStart w:name="z2060" w:id="2054"/>
    <w:p>
      <w:pPr>
        <w:spacing w:after="0"/>
        <w:ind w:left="0"/>
        <w:jc w:val="both"/>
      </w:pPr>
      <w:r>
        <w:rPr>
          <w:rFonts w:ascii="Times New Roman"/>
          <w:b w:val="false"/>
          <w:i w:val="false"/>
          <w:color w:val="000000"/>
          <w:sz w:val="28"/>
        </w:rPr>
        <w:t>
      1) қазақ тіліндегі сөздерді дұрыс айта білуге, ол сөздерді қолдана білуге үйрету. Сөздегі қазақ тіліне тән ә, ө, қ, ү, ұ, і, ғ, ң, һ дыбыстарын ойын жаттығуларында дұрыс айтуға дағдыландыру;</w:t>
      </w:r>
    </w:p>
    <w:bookmarkEnd w:id="2054"/>
    <w:bookmarkStart w:name="z2061" w:id="2055"/>
    <w:p>
      <w:pPr>
        <w:spacing w:after="0"/>
        <w:ind w:left="0"/>
        <w:jc w:val="both"/>
      </w:pPr>
      <w:r>
        <w:rPr>
          <w:rFonts w:ascii="Times New Roman"/>
          <w:b w:val="false"/>
          <w:i w:val="false"/>
          <w:color w:val="000000"/>
          <w:sz w:val="28"/>
        </w:rPr>
        <w:t>
      2) тілдік және артикуляциялық аппаратты, тыныс алуды және таза дикцияны дамыту.</w:t>
      </w:r>
    </w:p>
    <w:bookmarkEnd w:id="2055"/>
    <w:bookmarkStart w:name="z2062" w:id="2056"/>
    <w:p>
      <w:pPr>
        <w:spacing w:after="0"/>
        <w:ind w:left="0"/>
        <w:jc w:val="both"/>
      </w:pPr>
      <w:r>
        <w:rPr>
          <w:rFonts w:ascii="Times New Roman"/>
          <w:b w:val="false"/>
          <w:i w:val="false"/>
          <w:color w:val="000000"/>
          <w:sz w:val="28"/>
        </w:rPr>
        <w:t>
      Сөздік қор</w:t>
      </w:r>
    </w:p>
    <w:bookmarkEnd w:id="2056"/>
    <w:bookmarkStart w:name="z2063" w:id="2057"/>
    <w:p>
      <w:pPr>
        <w:spacing w:after="0"/>
        <w:ind w:left="0"/>
        <w:jc w:val="both"/>
      </w:pPr>
      <w:r>
        <w:rPr>
          <w:rFonts w:ascii="Times New Roman"/>
          <w:b w:val="false"/>
          <w:i w:val="false"/>
          <w:color w:val="000000"/>
          <w:sz w:val="28"/>
        </w:rPr>
        <w:t>
      1) қоршаған ортадағы күнделікті жиі қолданылатын кейбір тұрмыстық заттардың (қазақ киіз үйі оның ішіндегі кейбір заттар туралы), жемістердің, көкөністердің, жануарлардың, құстардың атауларын айту және түсіну дағдыларын қалыптастыру;</w:t>
      </w:r>
    </w:p>
    <w:bookmarkEnd w:id="2057"/>
    <w:bookmarkStart w:name="z2064" w:id="2058"/>
    <w:p>
      <w:pPr>
        <w:spacing w:after="0"/>
        <w:ind w:left="0"/>
        <w:jc w:val="both"/>
      </w:pPr>
      <w:r>
        <w:rPr>
          <w:rFonts w:ascii="Times New Roman"/>
          <w:b w:val="false"/>
          <w:i w:val="false"/>
          <w:color w:val="000000"/>
          <w:sz w:val="28"/>
        </w:rPr>
        <w:t>
      2) заттың атын, санын, сынын, қимылын білдіретін сөздердің мағынасын түсіну және ауызекі тілде қолдануды дағдыландыру;</w:t>
      </w:r>
    </w:p>
    <w:bookmarkEnd w:id="2058"/>
    <w:bookmarkStart w:name="z2065" w:id="2059"/>
    <w:p>
      <w:pPr>
        <w:spacing w:after="0"/>
        <w:ind w:left="0"/>
        <w:jc w:val="both"/>
      </w:pPr>
      <w:r>
        <w:rPr>
          <w:rFonts w:ascii="Times New Roman"/>
          <w:b w:val="false"/>
          <w:i w:val="false"/>
          <w:color w:val="000000"/>
          <w:sz w:val="28"/>
        </w:rPr>
        <w:t>
      3) 10-ға дейін тура және кері санауды жаттықтыру.</w:t>
      </w:r>
    </w:p>
    <w:bookmarkEnd w:id="2059"/>
    <w:bookmarkStart w:name="z2066" w:id="2060"/>
    <w:p>
      <w:pPr>
        <w:spacing w:after="0"/>
        <w:ind w:left="0"/>
        <w:jc w:val="both"/>
      </w:pPr>
      <w:r>
        <w:rPr>
          <w:rFonts w:ascii="Times New Roman"/>
          <w:b w:val="false"/>
          <w:i w:val="false"/>
          <w:color w:val="000000"/>
          <w:sz w:val="28"/>
        </w:rPr>
        <w:t xml:space="preserve">
      Тілдің грамматикалық құрылымы </w:t>
      </w:r>
    </w:p>
    <w:bookmarkEnd w:id="2060"/>
    <w:bookmarkStart w:name="z2067" w:id="2061"/>
    <w:p>
      <w:pPr>
        <w:spacing w:after="0"/>
        <w:ind w:left="0"/>
        <w:jc w:val="both"/>
      </w:pPr>
      <w:r>
        <w:rPr>
          <w:rFonts w:ascii="Times New Roman"/>
          <w:b w:val="false"/>
          <w:i w:val="false"/>
          <w:color w:val="000000"/>
          <w:sz w:val="28"/>
        </w:rPr>
        <w:t>
      1) қазақ тіліндегі сөздер мен сөйлемдерді түсінуді және қолдануды үйрету;</w:t>
      </w:r>
    </w:p>
    <w:bookmarkEnd w:id="2061"/>
    <w:bookmarkStart w:name="z2068" w:id="2062"/>
    <w:p>
      <w:pPr>
        <w:spacing w:after="0"/>
        <w:ind w:left="0"/>
        <w:jc w:val="both"/>
      </w:pPr>
      <w:r>
        <w:rPr>
          <w:rFonts w:ascii="Times New Roman"/>
          <w:b w:val="false"/>
          <w:i w:val="false"/>
          <w:color w:val="000000"/>
          <w:sz w:val="28"/>
        </w:rPr>
        <w:t>
      2) сөздерді сөйлемдерде байланыстырып құрастыруды дағдыландыру;</w:t>
      </w:r>
    </w:p>
    <w:bookmarkEnd w:id="2062"/>
    <w:bookmarkStart w:name="z2069" w:id="2063"/>
    <w:p>
      <w:pPr>
        <w:spacing w:after="0"/>
        <w:ind w:left="0"/>
        <w:jc w:val="both"/>
      </w:pPr>
      <w:r>
        <w:rPr>
          <w:rFonts w:ascii="Times New Roman"/>
          <w:b w:val="false"/>
          <w:i w:val="false"/>
          <w:color w:val="000000"/>
          <w:sz w:val="28"/>
        </w:rPr>
        <w:t>
      3) зат есімдерді жекеше және көпше түрде қолдану дағдыларын қалыптастыру;</w:t>
      </w:r>
    </w:p>
    <w:bookmarkEnd w:id="2063"/>
    <w:bookmarkStart w:name="z2070" w:id="2064"/>
    <w:p>
      <w:pPr>
        <w:spacing w:after="0"/>
        <w:ind w:left="0"/>
        <w:jc w:val="both"/>
      </w:pPr>
      <w:r>
        <w:rPr>
          <w:rFonts w:ascii="Times New Roman"/>
          <w:b w:val="false"/>
          <w:i w:val="false"/>
          <w:color w:val="000000"/>
          <w:sz w:val="28"/>
        </w:rPr>
        <w:t xml:space="preserve">
      Байланыстырып сөйлеу </w:t>
      </w:r>
    </w:p>
    <w:bookmarkEnd w:id="2064"/>
    <w:bookmarkStart w:name="z2071" w:id="2065"/>
    <w:p>
      <w:pPr>
        <w:spacing w:after="0"/>
        <w:ind w:left="0"/>
        <w:jc w:val="both"/>
      </w:pPr>
      <w:r>
        <w:rPr>
          <w:rFonts w:ascii="Times New Roman"/>
          <w:b w:val="false"/>
          <w:i w:val="false"/>
          <w:color w:val="000000"/>
          <w:sz w:val="28"/>
        </w:rPr>
        <w:t>
      1) қарапайым сұрақтар қоюды және оларға жай сөйлеммен жауап беруді дағдыландыру, диалогке қатысуға үйрету;</w:t>
      </w:r>
    </w:p>
    <w:bookmarkEnd w:id="2065"/>
    <w:bookmarkStart w:name="z2072" w:id="2066"/>
    <w:p>
      <w:pPr>
        <w:spacing w:after="0"/>
        <w:ind w:left="0"/>
        <w:jc w:val="both"/>
      </w:pPr>
      <w:r>
        <w:rPr>
          <w:rFonts w:ascii="Times New Roman"/>
          <w:b w:val="false"/>
          <w:i w:val="false"/>
          <w:color w:val="000000"/>
          <w:sz w:val="28"/>
        </w:rPr>
        <w:t xml:space="preserve">
      2) өзінің мекен-жайы, тұратын қаласы (ауылы) туралы айтуға үйрету; </w:t>
      </w:r>
    </w:p>
    <w:bookmarkEnd w:id="2066"/>
    <w:bookmarkStart w:name="z2073" w:id="2067"/>
    <w:p>
      <w:pPr>
        <w:spacing w:after="0"/>
        <w:ind w:left="0"/>
        <w:jc w:val="both"/>
      </w:pPr>
      <w:r>
        <w:rPr>
          <w:rFonts w:ascii="Times New Roman"/>
          <w:b w:val="false"/>
          <w:i w:val="false"/>
          <w:color w:val="000000"/>
          <w:sz w:val="28"/>
        </w:rPr>
        <w:t>
      3) ойыншықтар мен суреттер туралы педагогтың үлгісі бойынша қысқа мәтіндер құрастыруды дағдыландыру;</w:t>
      </w:r>
    </w:p>
    <w:bookmarkEnd w:id="2067"/>
    <w:bookmarkStart w:name="z2074" w:id="2068"/>
    <w:p>
      <w:pPr>
        <w:spacing w:after="0"/>
        <w:ind w:left="0"/>
        <w:jc w:val="both"/>
      </w:pPr>
      <w:r>
        <w:rPr>
          <w:rFonts w:ascii="Times New Roman"/>
          <w:b w:val="false"/>
          <w:i w:val="false"/>
          <w:color w:val="000000"/>
          <w:sz w:val="28"/>
        </w:rPr>
        <w:t>
      4) мақал-мәтелдер айтуға үйрету.</w:t>
      </w:r>
    </w:p>
    <w:bookmarkEnd w:id="2068"/>
    <w:bookmarkStart w:name="z2075" w:id="2069"/>
    <w:p>
      <w:pPr>
        <w:spacing w:after="0"/>
        <w:ind w:left="0"/>
        <w:jc w:val="both"/>
      </w:pPr>
      <w:r>
        <w:rPr>
          <w:rFonts w:ascii="Times New Roman"/>
          <w:b w:val="false"/>
          <w:i w:val="false"/>
          <w:color w:val="000000"/>
          <w:sz w:val="28"/>
        </w:rPr>
        <w:t>
      Күтілетін нәтижелер:</w:t>
      </w:r>
    </w:p>
    <w:bookmarkEnd w:id="2069"/>
    <w:bookmarkStart w:name="z2076" w:id="2070"/>
    <w:p>
      <w:pPr>
        <w:spacing w:after="0"/>
        <w:ind w:left="0"/>
        <w:jc w:val="both"/>
      </w:pPr>
      <w:r>
        <w:rPr>
          <w:rFonts w:ascii="Times New Roman"/>
          <w:b w:val="false"/>
          <w:i w:val="false"/>
          <w:color w:val="000000"/>
          <w:sz w:val="28"/>
        </w:rPr>
        <w:t>
      таныс сөздерді дұрыс атайды және ажыратады;</w:t>
      </w:r>
    </w:p>
    <w:bookmarkEnd w:id="2070"/>
    <w:bookmarkStart w:name="z2077" w:id="2071"/>
    <w:p>
      <w:pPr>
        <w:spacing w:after="0"/>
        <w:ind w:left="0"/>
        <w:jc w:val="both"/>
      </w:pPr>
      <w:r>
        <w:rPr>
          <w:rFonts w:ascii="Times New Roman"/>
          <w:b w:val="false"/>
          <w:i w:val="false"/>
          <w:color w:val="000000"/>
          <w:sz w:val="28"/>
        </w:rPr>
        <w:t>
      сөз ішіндегі қазақ тіліне тән дыбыстарды дұрыс айтады;</w:t>
      </w:r>
    </w:p>
    <w:bookmarkEnd w:id="2071"/>
    <w:bookmarkStart w:name="z2078" w:id="2072"/>
    <w:p>
      <w:pPr>
        <w:spacing w:after="0"/>
        <w:ind w:left="0"/>
        <w:jc w:val="both"/>
      </w:pPr>
      <w:r>
        <w:rPr>
          <w:rFonts w:ascii="Times New Roman"/>
          <w:b w:val="false"/>
          <w:i w:val="false"/>
          <w:color w:val="000000"/>
          <w:sz w:val="28"/>
        </w:rPr>
        <w:t>
      күнделікті жиі қолданылатын кейбір тұрмыстық заттардың (қазақ киіз үйі оның ішіндегі кейбір заттар туралы), жемістердің, көкөністердің, жануарлардың, құстардың атауларын атайды және түсінеді;</w:t>
      </w:r>
    </w:p>
    <w:bookmarkEnd w:id="2072"/>
    <w:bookmarkStart w:name="z2079" w:id="2073"/>
    <w:p>
      <w:pPr>
        <w:spacing w:after="0"/>
        <w:ind w:left="0"/>
        <w:jc w:val="both"/>
      </w:pPr>
      <w:r>
        <w:rPr>
          <w:rFonts w:ascii="Times New Roman"/>
          <w:b w:val="false"/>
          <w:i w:val="false"/>
          <w:color w:val="000000"/>
          <w:sz w:val="28"/>
        </w:rPr>
        <w:t xml:space="preserve">
      заттардың сынын, санын, қымылын білдіретін сөздерді айтады; </w:t>
      </w:r>
    </w:p>
    <w:bookmarkEnd w:id="2073"/>
    <w:bookmarkStart w:name="z2080" w:id="2074"/>
    <w:p>
      <w:pPr>
        <w:spacing w:after="0"/>
        <w:ind w:left="0"/>
        <w:jc w:val="both"/>
      </w:pPr>
      <w:r>
        <w:rPr>
          <w:rFonts w:ascii="Times New Roman"/>
          <w:b w:val="false"/>
          <w:i w:val="false"/>
          <w:color w:val="000000"/>
          <w:sz w:val="28"/>
        </w:rPr>
        <w:t>
      10-ға дейін тура және кері санайды;</w:t>
      </w:r>
    </w:p>
    <w:bookmarkEnd w:id="2074"/>
    <w:bookmarkStart w:name="z2081" w:id="2075"/>
    <w:p>
      <w:pPr>
        <w:spacing w:after="0"/>
        <w:ind w:left="0"/>
        <w:jc w:val="both"/>
      </w:pPr>
      <w:r>
        <w:rPr>
          <w:rFonts w:ascii="Times New Roman"/>
          <w:b w:val="false"/>
          <w:i w:val="false"/>
          <w:color w:val="000000"/>
          <w:sz w:val="28"/>
        </w:rPr>
        <w:t>
      таныс сөздерді күнделікті өмірде қолданады;</w:t>
      </w:r>
    </w:p>
    <w:bookmarkEnd w:id="2075"/>
    <w:bookmarkStart w:name="z2082" w:id="2076"/>
    <w:p>
      <w:pPr>
        <w:spacing w:after="0"/>
        <w:ind w:left="0"/>
        <w:jc w:val="both"/>
      </w:pPr>
      <w:r>
        <w:rPr>
          <w:rFonts w:ascii="Times New Roman"/>
          <w:b w:val="false"/>
          <w:i w:val="false"/>
          <w:color w:val="000000"/>
          <w:sz w:val="28"/>
        </w:rPr>
        <w:t>
      өзінің мекен-жайы, тұратын қаласы (ауылы) туралы айтады;</w:t>
      </w:r>
    </w:p>
    <w:bookmarkEnd w:id="2076"/>
    <w:bookmarkStart w:name="z2083" w:id="2077"/>
    <w:p>
      <w:pPr>
        <w:spacing w:after="0"/>
        <w:ind w:left="0"/>
        <w:jc w:val="both"/>
      </w:pPr>
      <w:r>
        <w:rPr>
          <w:rFonts w:ascii="Times New Roman"/>
          <w:b w:val="false"/>
          <w:i w:val="false"/>
          <w:color w:val="000000"/>
          <w:sz w:val="28"/>
        </w:rPr>
        <w:t>
      ойыншықтар мен суреттер туралы педагогтың үлгісі бойынша қысқа мәтіндер құрастырады;</w:t>
      </w:r>
    </w:p>
    <w:bookmarkEnd w:id="2077"/>
    <w:bookmarkStart w:name="z2084" w:id="2078"/>
    <w:p>
      <w:pPr>
        <w:spacing w:after="0"/>
        <w:ind w:left="0"/>
        <w:jc w:val="both"/>
      </w:pPr>
      <w:r>
        <w:rPr>
          <w:rFonts w:ascii="Times New Roman"/>
          <w:b w:val="false"/>
          <w:i w:val="false"/>
          <w:color w:val="000000"/>
          <w:sz w:val="28"/>
        </w:rPr>
        <w:t>
      мақал-мәтелдерді жатқа айтады</w:t>
      </w:r>
    </w:p>
    <w:bookmarkEnd w:id="2078"/>
    <w:bookmarkStart w:name="z2085" w:id="2079"/>
    <w:p>
      <w:pPr>
        <w:spacing w:after="0"/>
        <w:ind w:left="0"/>
        <w:jc w:val="both"/>
      </w:pPr>
      <w:r>
        <w:rPr>
          <w:rFonts w:ascii="Times New Roman"/>
          <w:b w:val="false"/>
          <w:i w:val="false"/>
          <w:color w:val="000000"/>
          <w:sz w:val="28"/>
        </w:rPr>
        <w:t xml:space="preserve">
      174. Иностранный язык (английский язык) </w:t>
      </w:r>
    </w:p>
    <w:bookmarkEnd w:id="2079"/>
    <w:bookmarkStart w:name="z2086" w:id="2080"/>
    <w:p>
      <w:pPr>
        <w:spacing w:after="0"/>
        <w:ind w:left="0"/>
        <w:jc w:val="both"/>
      </w:pPr>
      <w:r>
        <w:rPr>
          <w:rFonts w:ascii="Times New Roman"/>
          <w:b w:val="false"/>
          <w:i w:val="false"/>
          <w:color w:val="000000"/>
          <w:sz w:val="28"/>
        </w:rPr>
        <w:t>
      Лексико-тематические области: цвета, размер; числа 1–5, члены семьи, игрушки, животные, части тела, одежда, пищевые продукты.</w:t>
      </w:r>
    </w:p>
    <w:bookmarkEnd w:id="2080"/>
    <w:bookmarkStart w:name="z2087" w:id="2081"/>
    <w:p>
      <w:pPr>
        <w:spacing w:after="0"/>
        <w:ind w:left="0"/>
        <w:jc w:val="both"/>
      </w:pPr>
      <w:r>
        <w:rPr>
          <w:rFonts w:ascii="Times New Roman"/>
          <w:b w:val="false"/>
          <w:i w:val="false"/>
          <w:color w:val="000000"/>
          <w:sz w:val="28"/>
        </w:rPr>
        <w:t>
      Ситуации и функции коммуникации: приветствие и прощание (Hello, Hi, Goodbye, See you), просьба и благодарность (Give me ..., please, Come in, please, Thank you), извинение и прощение (I’m sorry, Excuse me, It’s O.K.), пожелания и поздравления (Happy Birthday), представление себя и других (I’m ......., My name is ...., This is ..., It’s my mum), информация о возрасте (I’m…), исполнение и подача коротких команд (jump, clap your hands, open), названия зверей и предметов (It’s a tiger, This is a ball), информация о месте жительства, описание людей, зверей и предметов (He’s tall, It’s big, It’s blue, It’s got a tail), счет и использование чисел от 1 до 10; ответы на простые вопросы, касающиеся личности и имущества (Who are you? What’s your name? What’s this? Who’s this? Is it ...? Have you got ...?);</w:t>
      </w:r>
    </w:p>
    <w:bookmarkEnd w:id="2081"/>
    <w:bookmarkStart w:name="z2088" w:id="2082"/>
    <w:p>
      <w:pPr>
        <w:spacing w:after="0"/>
        <w:ind w:left="0"/>
        <w:jc w:val="both"/>
      </w:pPr>
      <w:r>
        <w:rPr>
          <w:rFonts w:ascii="Times New Roman"/>
          <w:b w:val="false"/>
          <w:i w:val="false"/>
          <w:color w:val="000000"/>
          <w:sz w:val="28"/>
        </w:rPr>
        <w:t>
      Грамматические структуры:</w:t>
      </w:r>
    </w:p>
    <w:bookmarkEnd w:id="2082"/>
    <w:bookmarkStart w:name="z2089" w:id="2083"/>
    <w:p>
      <w:pPr>
        <w:spacing w:after="0"/>
        <w:ind w:left="0"/>
        <w:jc w:val="both"/>
      </w:pPr>
      <w:r>
        <w:rPr>
          <w:rFonts w:ascii="Times New Roman"/>
          <w:b w:val="false"/>
          <w:i w:val="false"/>
          <w:color w:val="000000"/>
          <w:sz w:val="28"/>
        </w:rPr>
        <w:t>
      1) глаголы:</w:t>
      </w:r>
    </w:p>
    <w:bookmarkEnd w:id="2083"/>
    <w:bookmarkStart w:name="z2090" w:id="2084"/>
    <w:p>
      <w:pPr>
        <w:spacing w:after="0"/>
        <w:ind w:left="0"/>
        <w:jc w:val="both"/>
      </w:pPr>
      <w:r>
        <w:rPr>
          <w:rFonts w:ascii="Times New Roman"/>
          <w:b w:val="false"/>
          <w:i w:val="false"/>
          <w:color w:val="000000"/>
          <w:sz w:val="28"/>
        </w:rPr>
        <w:t>
      be;</w:t>
      </w:r>
    </w:p>
    <w:bookmarkEnd w:id="2084"/>
    <w:bookmarkStart w:name="z2091" w:id="2085"/>
    <w:p>
      <w:pPr>
        <w:spacing w:after="0"/>
        <w:ind w:left="0"/>
        <w:jc w:val="both"/>
      </w:pPr>
      <w:r>
        <w:rPr>
          <w:rFonts w:ascii="Times New Roman"/>
          <w:b w:val="false"/>
          <w:i w:val="false"/>
          <w:color w:val="000000"/>
          <w:sz w:val="28"/>
        </w:rPr>
        <w:t>
      have got;</w:t>
      </w:r>
    </w:p>
    <w:bookmarkEnd w:id="2085"/>
    <w:bookmarkStart w:name="z2092" w:id="2086"/>
    <w:p>
      <w:pPr>
        <w:spacing w:after="0"/>
        <w:ind w:left="0"/>
        <w:jc w:val="both"/>
      </w:pPr>
      <w:r>
        <w:rPr>
          <w:rFonts w:ascii="Times New Roman"/>
          <w:b w:val="false"/>
          <w:i w:val="false"/>
          <w:color w:val="000000"/>
          <w:sz w:val="28"/>
        </w:rPr>
        <w:t>
      can.</w:t>
      </w:r>
    </w:p>
    <w:bookmarkEnd w:id="2086"/>
    <w:bookmarkStart w:name="z2093" w:id="2087"/>
    <w:p>
      <w:pPr>
        <w:spacing w:after="0"/>
        <w:ind w:left="0"/>
        <w:jc w:val="both"/>
      </w:pPr>
      <w:r>
        <w:rPr>
          <w:rFonts w:ascii="Times New Roman"/>
          <w:b w:val="false"/>
          <w:i w:val="false"/>
          <w:color w:val="000000"/>
          <w:sz w:val="28"/>
        </w:rPr>
        <w:t>
      2) существительные:</w:t>
      </w:r>
    </w:p>
    <w:bookmarkEnd w:id="2087"/>
    <w:bookmarkStart w:name="z2094" w:id="2088"/>
    <w:p>
      <w:pPr>
        <w:spacing w:after="0"/>
        <w:ind w:left="0"/>
        <w:jc w:val="both"/>
      </w:pPr>
      <w:r>
        <w:rPr>
          <w:rFonts w:ascii="Times New Roman"/>
          <w:b w:val="false"/>
          <w:i w:val="false"/>
          <w:color w:val="000000"/>
          <w:sz w:val="28"/>
        </w:rPr>
        <w:t>
      имена;</w:t>
      </w:r>
    </w:p>
    <w:bookmarkEnd w:id="2088"/>
    <w:bookmarkStart w:name="z2095" w:id="2089"/>
    <w:p>
      <w:pPr>
        <w:spacing w:after="0"/>
        <w:ind w:left="0"/>
        <w:jc w:val="both"/>
      </w:pPr>
      <w:r>
        <w:rPr>
          <w:rFonts w:ascii="Times New Roman"/>
          <w:b w:val="false"/>
          <w:i w:val="false"/>
          <w:color w:val="000000"/>
          <w:sz w:val="28"/>
        </w:rPr>
        <w:t>
      единственное число;</w:t>
      </w:r>
    </w:p>
    <w:bookmarkEnd w:id="2089"/>
    <w:bookmarkStart w:name="z2096" w:id="2090"/>
    <w:p>
      <w:pPr>
        <w:spacing w:after="0"/>
        <w:ind w:left="0"/>
        <w:jc w:val="both"/>
      </w:pPr>
      <w:r>
        <w:rPr>
          <w:rFonts w:ascii="Times New Roman"/>
          <w:b w:val="false"/>
          <w:i w:val="false"/>
          <w:color w:val="000000"/>
          <w:sz w:val="28"/>
        </w:rPr>
        <w:t xml:space="preserve">
      регулярное множественное число; </w:t>
      </w:r>
    </w:p>
    <w:bookmarkEnd w:id="2090"/>
    <w:bookmarkStart w:name="z2097" w:id="2091"/>
    <w:p>
      <w:pPr>
        <w:spacing w:after="0"/>
        <w:ind w:left="0"/>
        <w:jc w:val="both"/>
      </w:pPr>
      <w:r>
        <w:rPr>
          <w:rFonts w:ascii="Times New Roman"/>
          <w:b w:val="false"/>
          <w:i w:val="false"/>
          <w:color w:val="000000"/>
          <w:sz w:val="28"/>
        </w:rPr>
        <w:t>
      3) прилагательные:</w:t>
      </w:r>
    </w:p>
    <w:bookmarkEnd w:id="2091"/>
    <w:bookmarkStart w:name="z2098" w:id="2092"/>
    <w:p>
      <w:pPr>
        <w:spacing w:after="0"/>
        <w:ind w:left="0"/>
        <w:jc w:val="both"/>
      </w:pPr>
      <w:r>
        <w:rPr>
          <w:rFonts w:ascii="Times New Roman"/>
          <w:b w:val="false"/>
          <w:i w:val="false"/>
          <w:color w:val="000000"/>
          <w:sz w:val="28"/>
        </w:rPr>
        <w:t>
      цвета, возраст, размер;</w:t>
      </w:r>
    </w:p>
    <w:bookmarkEnd w:id="2092"/>
    <w:bookmarkStart w:name="z2099" w:id="2093"/>
    <w:p>
      <w:pPr>
        <w:spacing w:after="0"/>
        <w:ind w:left="0"/>
        <w:jc w:val="both"/>
      </w:pPr>
      <w:r>
        <w:rPr>
          <w:rFonts w:ascii="Times New Roman"/>
          <w:b w:val="false"/>
          <w:i w:val="false"/>
          <w:color w:val="000000"/>
          <w:sz w:val="28"/>
        </w:rPr>
        <w:t>
      4) притяжательные прилагательные: my, your (his, her);</w:t>
      </w:r>
    </w:p>
    <w:bookmarkEnd w:id="2093"/>
    <w:bookmarkStart w:name="z2100" w:id="2094"/>
    <w:p>
      <w:pPr>
        <w:spacing w:after="0"/>
        <w:ind w:left="0"/>
        <w:jc w:val="both"/>
      </w:pPr>
      <w:r>
        <w:rPr>
          <w:rFonts w:ascii="Times New Roman"/>
          <w:b w:val="false"/>
          <w:i w:val="false"/>
          <w:color w:val="000000"/>
          <w:sz w:val="28"/>
        </w:rPr>
        <w:t>
      5) имя числительное: 1–10.</w:t>
      </w:r>
    </w:p>
    <w:bookmarkEnd w:id="2094"/>
    <w:bookmarkStart w:name="z2101" w:id="2095"/>
    <w:p>
      <w:pPr>
        <w:spacing w:after="0"/>
        <w:ind w:left="0"/>
        <w:jc w:val="both"/>
      </w:pPr>
      <w:r>
        <w:rPr>
          <w:rFonts w:ascii="Times New Roman"/>
          <w:b w:val="false"/>
          <w:i w:val="false"/>
          <w:color w:val="000000"/>
          <w:sz w:val="28"/>
        </w:rPr>
        <w:t>
      Ожидаемые результаты:</w:t>
      </w:r>
    </w:p>
    <w:bookmarkEnd w:id="2095"/>
    <w:bookmarkStart w:name="z2102" w:id="2096"/>
    <w:p>
      <w:pPr>
        <w:spacing w:after="0"/>
        <w:ind w:left="0"/>
        <w:jc w:val="both"/>
      </w:pPr>
      <w:r>
        <w:rPr>
          <w:rFonts w:ascii="Times New Roman"/>
          <w:b w:val="false"/>
          <w:i w:val="false"/>
          <w:color w:val="000000"/>
          <w:sz w:val="28"/>
        </w:rPr>
        <w:t xml:space="preserve">
      слушает педагога и одновременно реагирует на его обыденные команды; </w:t>
      </w:r>
    </w:p>
    <w:bookmarkEnd w:id="2096"/>
    <w:bookmarkStart w:name="z2103" w:id="2097"/>
    <w:p>
      <w:pPr>
        <w:spacing w:after="0"/>
        <w:ind w:left="0"/>
        <w:jc w:val="both"/>
      </w:pPr>
      <w:r>
        <w:rPr>
          <w:rFonts w:ascii="Times New Roman"/>
          <w:b w:val="false"/>
          <w:i w:val="false"/>
          <w:color w:val="000000"/>
          <w:sz w:val="28"/>
        </w:rPr>
        <w:t>
      выполняет команды, относящиеся к художественным и мануальным действиям;</w:t>
      </w:r>
    </w:p>
    <w:bookmarkEnd w:id="2097"/>
    <w:bookmarkStart w:name="z2104" w:id="2098"/>
    <w:p>
      <w:pPr>
        <w:spacing w:after="0"/>
        <w:ind w:left="0"/>
        <w:jc w:val="both"/>
      </w:pPr>
      <w:r>
        <w:rPr>
          <w:rFonts w:ascii="Times New Roman"/>
          <w:b w:val="false"/>
          <w:i w:val="false"/>
          <w:color w:val="000000"/>
          <w:sz w:val="28"/>
        </w:rPr>
        <w:t xml:space="preserve">
      принимает участие в коротких сценках, разыгрываемых в группе (классе); </w:t>
      </w:r>
    </w:p>
    <w:bookmarkEnd w:id="2098"/>
    <w:bookmarkStart w:name="z2105" w:id="2099"/>
    <w:p>
      <w:pPr>
        <w:spacing w:after="0"/>
        <w:ind w:left="0"/>
        <w:jc w:val="both"/>
      </w:pPr>
      <w:r>
        <w:rPr>
          <w:rFonts w:ascii="Times New Roman"/>
          <w:b w:val="false"/>
          <w:i w:val="false"/>
          <w:color w:val="000000"/>
          <w:sz w:val="28"/>
        </w:rPr>
        <w:t>
      умеет показать и назвать учебные принадлежности;</w:t>
      </w:r>
    </w:p>
    <w:bookmarkEnd w:id="2099"/>
    <w:bookmarkStart w:name="z2106" w:id="2100"/>
    <w:p>
      <w:pPr>
        <w:spacing w:after="0"/>
        <w:ind w:left="0"/>
        <w:jc w:val="both"/>
      </w:pPr>
      <w:r>
        <w:rPr>
          <w:rFonts w:ascii="Times New Roman"/>
          <w:b w:val="false"/>
          <w:i w:val="false"/>
          <w:color w:val="000000"/>
          <w:sz w:val="28"/>
        </w:rPr>
        <w:t>
      считает от 1 до 10; принимает активное участие в играх, заданиях; повторяет простые выражения, часто используемые на занятиях.</w:t>
      </w:r>
    </w:p>
    <w:bookmarkEnd w:id="2100"/>
    <w:bookmarkStart w:name="z2107" w:id="2101"/>
    <w:p>
      <w:pPr>
        <w:spacing w:after="0"/>
        <w:ind w:left="0"/>
        <w:jc w:val="both"/>
      </w:pPr>
      <w:r>
        <w:rPr>
          <w:rFonts w:ascii="Times New Roman"/>
          <w:b w:val="false"/>
          <w:i w:val="false"/>
          <w:color w:val="000000"/>
          <w:sz w:val="28"/>
        </w:rPr>
        <w:t>
      175. Драма</w:t>
      </w:r>
    </w:p>
    <w:bookmarkEnd w:id="2101"/>
    <w:bookmarkStart w:name="z2108" w:id="2102"/>
    <w:p>
      <w:pPr>
        <w:spacing w:after="0"/>
        <w:ind w:left="0"/>
        <w:jc w:val="both"/>
      </w:pPr>
      <w:r>
        <w:rPr>
          <w:rFonts w:ascii="Times New Roman"/>
          <w:b w:val="false"/>
          <w:i w:val="false"/>
          <w:color w:val="000000"/>
          <w:sz w:val="28"/>
        </w:rPr>
        <w:t>
      Приобщение детей к театральной культуре.</w:t>
      </w:r>
    </w:p>
    <w:bookmarkEnd w:id="2102"/>
    <w:bookmarkStart w:name="z2109" w:id="2103"/>
    <w:p>
      <w:pPr>
        <w:spacing w:after="0"/>
        <w:ind w:left="0"/>
        <w:jc w:val="both"/>
      </w:pPr>
      <w:r>
        <w:rPr>
          <w:rFonts w:ascii="Times New Roman"/>
          <w:b w:val="false"/>
          <w:i w:val="false"/>
          <w:color w:val="000000"/>
          <w:sz w:val="28"/>
        </w:rPr>
        <w:t>
      Коммуникативно-речевые, игровые, артикуляционные навыки</w:t>
      </w:r>
    </w:p>
    <w:bookmarkEnd w:id="2103"/>
    <w:bookmarkStart w:name="z2110" w:id="2104"/>
    <w:p>
      <w:pPr>
        <w:spacing w:after="0"/>
        <w:ind w:left="0"/>
        <w:jc w:val="both"/>
      </w:pPr>
      <w:r>
        <w:rPr>
          <w:rFonts w:ascii="Times New Roman"/>
          <w:b w:val="false"/>
          <w:i w:val="false"/>
          <w:color w:val="000000"/>
          <w:sz w:val="28"/>
        </w:rPr>
        <w:t>
      Формирование навыков:</w:t>
      </w:r>
    </w:p>
    <w:bookmarkEnd w:id="2104"/>
    <w:bookmarkStart w:name="z2111" w:id="2105"/>
    <w:p>
      <w:pPr>
        <w:spacing w:after="0"/>
        <w:ind w:left="0"/>
        <w:jc w:val="both"/>
      </w:pPr>
      <w:r>
        <w:rPr>
          <w:rFonts w:ascii="Times New Roman"/>
          <w:b w:val="false"/>
          <w:i w:val="false"/>
          <w:color w:val="000000"/>
          <w:sz w:val="28"/>
        </w:rPr>
        <w:t>
      1) положительного отношения детей к театрализованным играм;</w:t>
      </w:r>
    </w:p>
    <w:bookmarkEnd w:id="2105"/>
    <w:bookmarkStart w:name="z2112" w:id="2106"/>
    <w:p>
      <w:pPr>
        <w:spacing w:after="0"/>
        <w:ind w:left="0"/>
        <w:jc w:val="both"/>
      </w:pPr>
      <w:r>
        <w:rPr>
          <w:rFonts w:ascii="Times New Roman"/>
          <w:b w:val="false"/>
          <w:i w:val="false"/>
          <w:color w:val="000000"/>
          <w:sz w:val="28"/>
        </w:rPr>
        <w:t>
      2) драматизирования сказок по знакомым сюжетам;</w:t>
      </w:r>
    </w:p>
    <w:bookmarkEnd w:id="2106"/>
    <w:bookmarkStart w:name="z2113" w:id="2107"/>
    <w:p>
      <w:pPr>
        <w:spacing w:after="0"/>
        <w:ind w:left="0"/>
        <w:jc w:val="both"/>
      </w:pPr>
      <w:r>
        <w:rPr>
          <w:rFonts w:ascii="Times New Roman"/>
          <w:b w:val="false"/>
          <w:i w:val="false"/>
          <w:color w:val="000000"/>
          <w:sz w:val="28"/>
        </w:rPr>
        <w:t>
      3) использования средств выразительности для передачи особенностей персонажа;</w:t>
      </w:r>
    </w:p>
    <w:bookmarkEnd w:id="2107"/>
    <w:bookmarkStart w:name="z2114" w:id="2108"/>
    <w:p>
      <w:pPr>
        <w:spacing w:after="0"/>
        <w:ind w:left="0"/>
        <w:jc w:val="both"/>
      </w:pPr>
      <w:r>
        <w:rPr>
          <w:rFonts w:ascii="Times New Roman"/>
          <w:b w:val="false"/>
          <w:i w:val="false"/>
          <w:color w:val="000000"/>
          <w:sz w:val="28"/>
        </w:rPr>
        <w:t>
      4) проявления индивидуальных творческих способностей для самовыражения.</w:t>
      </w:r>
    </w:p>
    <w:bookmarkEnd w:id="2108"/>
    <w:bookmarkStart w:name="z2115" w:id="2109"/>
    <w:p>
      <w:pPr>
        <w:spacing w:after="0"/>
        <w:ind w:left="0"/>
        <w:jc w:val="both"/>
      </w:pPr>
      <w:r>
        <w:rPr>
          <w:rFonts w:ascii="Times New Roman"/>
          <w:b w:val="false"/>
          <w:i w:val="false"/>
          <w:color w:val="000000"/>
          <w:sz w:val="28"/>
        </w:rPr>
        <w:t>
      Обучение детей:</w:t>
      </w:r>
    </w:p>
    <w:bookmarkEnd w:id="2109"/>
    <w:bookmarkStart w:name="z2116" w:id="2110"/>
    <w:p>
      <w:pPr>
        <w:spacing w:after="0"/>
        <w:ind w:left="0"/>
        <w:jc w:val="both"/>
      </w:pPr>
      <w:r>
        <w:rPr>
          <w:rFonts w:ascii="Times New Roman"/>
          <w:b w:val="false"/>
          <w:i w:val="false"/>
          <w:color w:val="000000"/>
          <w:sz w:val="28"/>
        </w:rPr>
        <w:t>
      1) разыгрывать сценки по знакомым сюжетам;</w:t>
      </w:r>
    </w:p>
    <w:bookmarkEnd w:id="2110"/>
    <w:bookmarkStart w:name="z2117" w:id="2111"/>
    <w:p>
      <w:pPr>
        <w:spacing w:after="0"/>
        <w:ind w:left="0"/>
        <w:jc w:val="both"/>
      </w:pPr>
      <w:r>
        <w:rPr>
          <w:rFonts w:ascii="Times New Roman"/>
          <w:b w:val="false"/>
          <w:i w:val="false"/>
          <w:color w:val="000000"/>
          <w:sz w:val="28"/>
        </w:rPr>
        <w:t>
      2) переносить знакомые действия с предметами/игрушками на новые игровые действия;</w:t>
      </w:r>
    </w:p>
    <w:bookmarkEnd w:id="2111"/>
    <w:bookmarkStart w:name="z2118" w:id="2112"/>
    <w:p>
      <w:pPr>
        <w:spacing w:after="0"/>
        <w:ind w:left="0"/>
        <w:jc w:val="both"/>
      </w:pPr>
      <w:r>
        <w:rPr>
          <w:rFonts w:ascii="Times New Roman"/>
          <w:b w:val="false"/>
          <w:i w:val="false"/>
          <w:color w:val="000000"/>
          <w:sz w:val="28"/>
        </w:rPr>
        <w:t xml:space="preserve">
      3) владеть приемами различных видов и жанров театрализованной деятельности (драматический, музыкальный, кукольный, клоунада и другие.). </w:t>
      </w:r>
    </w:p>
    <w:bookmarkEnd w:id="2112"/>
    <w:bookmarkStart w:name="z2119" w:id="2113"/>
    <w:p>
      <w:pPr>
        <w:spacing w:after="0"/>
        <w:ind w:left="0"/>
        <w:jc w:val="both"/>
      </w:pPr>
      <w:r>
        <w:rPr>
          <w:rFonts w:ascii="Times New Roman"/>
          <w:b w:val="false"/>
          <w:i w:val="false"/>
          <w:color w:val="000000"/>
          <w:sz w:val="28"/>
        </w:rPr>
        <w:t>
      Представление о нравственных нормах</w:t>
      </w:r>
    </w:p>
    <w:bookmarkEnd w:id="2113"/>
    <w:bookmarkStart w:name="z2120" w:id="2114"/>
    <w:p>
      <w:pPr>
        <w:spacing w:after="0"/>
        <w:ind w:left="0"/>
        <w:jc w:val="both"/>
      </w:pPr>
      <w:r>
        <w:rPr>
          <w:rFonts w:ascii="Times New Roman"/>
          <w:b w:val="false"/>
          <w:i w:val="false"/>
          <w:color w:val="000000"/>
          <w:sz w:val="28"/>
        </w:rPr>
        <w:t>
      Формирование навыков:</w:t>
      </w:r>
    </w:p>
    <w:bookmarkEnd w:id="2114"/>
    <w:bookmarkStart w:name="z2121" w:id="2115"/>
    <w:p>
      <w:pPr>
        <w:spacing w:after="0"/>
        <w:ind w:left="0"/>
        <w:jc w:val="both"/>
      </w:pPr>
      <w:r>
        <w:rPr>
          <w:rFonts w:ascii="Times New Roman"/>
          <w:b w:val="false"/>
          <w:i w:val="false"/>
          <w:color w:val="000000"/>
          <w:sz w:val="28"/>
        </w:rPr>
        <w:t>
      1) культуры поведения взаимодействия со взрослыми и сверстниками;</w:t>
      </w:r>
    </w:p>
    <w:bookmarkEnd w:id="2115"/>
    <w:bookmarkStart w:name="z2122" w:id="2116"/>
    <w:p>
      <w:pPr>
        <w:spacing w:after="0"/>
        <w:ind w:left="0"/>
        <w:jc w:val="both"/>
      </w:pPr>
      <w:r>
        <w:rPr>
          <w:rFonts w:ascii="Times New Roman"/>
          <w:b w:val="false"/>
          <w:i w:val="false"/>
          <w:color w:val="000000"/>
          <w:sz w:val="28"/>
        </w:rPr>
        <w:t>
      2) выражать свою мысль, прислушиваться к мнению других, обсуждать особенности поведения, характерные для мальчиков (сильный, смелый, трудолюбивый, заботливый и так далее.) и девочек (скромная, красивая и так далее.);</w:t>
      </w:r>
    </w:p>
    <w:bookmarkEnd w:id="2116"/>
    <w:bookmarkStart w:name="z2123" w:id="2117"/>
    <w:p>
      <w:pPr>
        <w:spacing w:after="0"/>
        <w:ind w:left="0"/>
        <w:jc w:val="both"/>
      </w:pPr>
      <w:r>
        <w:rPr>
          <w:rFonts w:ascii="Times New Roman"/>
          <w:b w:val="false"/>
          <w:i w:val="false"/>
          <w:color w:val="000000"/>
          <w:sz w:val="28"/>
        </w:rPr>
        <w:t xml:space="preserve">
      3) оценивать литературные персонажи с точки зрения нравственных норм и представлений. </w:t>
      </w:r>
    </w:p>
    <w:bookmarkEnd w:id="2117"/>
    <w:bookmarkStart w:name="z2124" w:id="2118"/>
    <w:p>
      <w:pPr>
        <w:spacing w:after="0"/>
        <w:ind w:left="0"/>
        <w:jc w:val="both"/>
      </w:pPr>
      <w:r>
        <w:rPr>
          <w:rFonts w:ascii="Times New Roman"/>
          <w:b w:val="false"/>
          <w:i w:val="false"/>
          <w:color w:val="000000"/>
          <w:sz w:val="28"/>
        </w:rPr>
        <w:t xml:space="preserve">
      Ожидаемые результаты: </w:t>
      </w:r>
    </w:p>
    <w:bookmarkEnd w:id="2118"/>
    <w:bookmarkStart w:name="z2125" w:id="2119"/>
    <w:p>
      <w:pPr>
        <w:spacing w:after="0"/>
        <w:ind w:left="0"/>
        <w:jc w:val="both"/>
      </w:pPr>
      <w:r>
        <w:rPr>
          <w:rFonts w:ascii="Times New Roman"/>
          <w:b w:val="false"/>
          <w:i w:val="false"/>
          <w:color w:val="000000"/>
          <w:sz w:val="28"/>
        </w:rPr>
        <w:t>
      умеет драматизировать сказки по знакомым сюжетам;</w:t>
      </w:r>
    </w:p>
    <w:bookmarkEnd w:id="2119"/>
    <w:bookmarkStart w:name="z2126" w:id="2120"/>
    <w:p>
      <w:pPr>
        <w:spacing w:after="0"/>
        <w:ind w:left="0"/>
        <w:jc w:val="both"/>
      </w:pPr>
      <w:r>
        <w:rPr>
          <w:rFonts w:ascii="Times New Roman"/>
          <w:b w:val="false"/>
          <w:i w:val="false"/>
          <w:color w:val="000000"/>
          <w:sz w:val="28"/>
        </w:rPr>
        <w:t>
      использует средства выразительности для передачи особенностей персонажа;</w:t>
      </w:r>
    </w:p>
    <w:bookmarkEnd w:id="2120"/>
    <w:bookmarkStart w:name="z2127" w:id="2121"/>
    <w:p>
      <w:pPr>
        <w:spacing w:after="0"/>
        <w:ind w:left="0"/>
        <w:jc w:val="both"/>
      </w:pPr>
      <w:r>
        <w:rPr>
          <w:rFonts w:ascii="Times New Roman"/>
          <w:b w:val="false"/>
          <w:i w:val="false"/>
          <w:color w:val="000000"/>
          <w:sz w:val="28"/>
        </w:rPr>
        <w:t>
      владеет культурой поведения взаимодействия со взрослыми и сверстниками;</w:t>
      </w:r>
    </w:p>
    <w:bookmarkEnd w:id="2121"/>
    <w:bookmarkStart w:name="z2128" w:id="2122"/>
    <w:p>
      <w:pPr>
        <w:spacing w:after="0"/>
        <w:ind w:left="0"/>
        <w:jc w:val="both"/>
      </w:pPr>
      <w:r>
        <w:rPr>
          <w:rFonts w:ascii="Times New Roman"/>
          <w:b w:val="false"/>
          <w:i w:val="false"/>
          <w:color w:val="000000"/>
          <w:sz w:val="28"/>
        </w:rPr>
        <w:t>
      умеет выражать свою мысль, прислушиваться к мнению других;</w:t>
      </w:r>
    </w:p>
    <w:bookmarkEnd w:id="2122"/>
    <w:bookmarkStart w:name="z2129" w:id="2123"/>
    <w:p>
      <w:pPr>
        <w:spacing w:after="0"/>
        <w:ind w:left="0"/>
        <w:jc w:val="both"/>
      </w:pPr>
      <w:r>
        <w:rPr>
          <w:rFonts w:ascii="Times New Roman"/>
          <w:b w:val="false"/>
          <w:i w:val="false"/>
          <w:color w:val="000000"/>
          <w:sz w:val="28"/>
        </w:rPr>
        <w:t xml:space="preserve">
      оценивает литературные персонажи с точки зрения нравственных норм и представлений. </w:t>
      </w:r>
    </w:p>
    <w:bookmarkEnd w:id="2123"/>
    <w:bookmarkStart w:name="z2130" w:id="2124"/>
    <w:p>
      <w:pPr>
        <w:spacing w:after="0"/>
        <w:ind w:left="0"/>
        <w:jc w:val="left"/>
      </w:pPr>
      <w:r>
        <w:rPr>
          <w:rFonts w:ascii="Times New Roman"/>
          <w:b/>
          <w:i w:val="false"/>
          <w:color w:val="000000"/>
        </w:rPr>
        <w:t xml:space="preserve"> Параграф 6. II полугодие</w:t>
      </w:r>
    </w:p>
    <w:bookmarkEnd w:id="2124"/>
    <w:bookmarkStart w:name="z2131" w:id="2125"/>
    <w:p>
      <w:pPr>
        <w:spacing w:after="0"/>
        <w:ind w:left="0"/>
        <w:jc w:val="both"/>
      </w:pPr>
      <w:r>
        <w:rPr>
          <w:rFonts w:ascii="Times New Roman"/>
          <w:b w:val="false"/>
          <w:i w:val="false"/>
          <w:color w:val="000000"/>
          <w:sz w:val="28"/>
        </w:rPr>
        <w:t>
      176. Развитие речи</w:t>
      </w:r>
    </w:p>
    <w:bookmarkEnd w:id="2125"/>
    <w:bookmarkStart w:name="z2132" w:id="2126"/>
    <w:p>
      <w:pPr>
        <w:spacing w:after="0"/>
        <w:ind w:left="0"/>
        <w:jc w:val="both"/>
      </w:pPr>
      <w:r>
        <w:rPr>
          <w:rFonts w:ascii="Times New Roman"/>
          <w:b w:val="false"/>
          <w:i w:val="false"/>
          <w:color w:val="000000"/>
          <w:sz w:val="28"/>
        </w:rPr>
        <w:t>
      Звуковая культура речи</w:t>
      </w:r>
    </w:p>
    <w:bookmarkEnd w:id="2126"/>
    <w:bookmarkStart w:name="z2133" w:id="2127"/>
    <w:p>
      <w:pPr>
        <w:spacing w:after="0"/>
        <w:ind w:left="0"/>
        <w:jc w:val="both"/>
      </w:pPr>
      <w:r>
        <w:rPr>
          <w:rFonts w:ascii="Times New Roman"/>
          <w:b w:val="false"/>
          <w:i w:val="false"/>
          <w:color w:val="000000"/>
          <w:sz w:val="28"/>
        </w:rPr>
        <w:t>
      1) развитие и совершенствование навыков правильного произношения звуков, умение различать на слух согласные звуки с-з, с- ц, ш-ж, ч-ц, с-ш, ж-з, л-р;</w:t>
      </w:r>
    </w:p>
    <w:bookmarkEnd w:id="2127"/>
    <w:bookmarkStart w:name="z2134" w:id="2128"/>
    <w:p>
      <w:pPr>
        <w:spacing w:after="0"/>
        <w:ind w:left="0"/>
        <w:jc w:val="both"/>
      </w:pPr>
      <w:r>
        <w:rPr>
          <w:rFonts w:ascii="Times New Roman"/>
          <w:b w:val="false"/>
          <w:i w:val="false"/>
          <w:color w:val="000000"/>
          <w:sz w:val="28"/>
        </w:rPr>
        <w:t>
      2) формирование навыков определения местоположения звуков в слове, выделения ударного звука, определения количества слогов в слове, количества слов в предложении;</w:t>
      </w:r>
    </w:p>
    <w:bookmarkEnd w:id="2128"/>
    <w:bookmarkStart w:name="z2135" w:id="2129"/>
    <w:p>
      <w:pPr>
        <w:spacing w:after="0"/>
        <w:ind w:left="0"/>
        <w:jc w:val="both"/>
      </w:pPr>
      <w:r>
        <w:rPr>
          <w:rFonts w:ascii="Times New Roman"/>
          <w:b w:val="false"/>
          <w:i w:val="false"/>
          <w:color w:val="000000"/>
          <w:sz w:val="28"/>
        </w:rPr>
        <w:t>
      3) развитие умения сравнивать слова по звучанию, подбора слов на заданный звук, навыков звукового анализа слов. Воспитание интереса и критического отношения к образованию словоформ, стремление к построению правильной речи;</w:t>
      </w:r>
    </w:p>
    <w:bookmarkEnd w:id="2129"/>
    <w:bookmarkStart w:name="z2136" w:id="2130"/>
    <w:p>
      <w:pPr>
        <w:spacing w:after="0"/>
        <w:ind w:left="0"/>
        <w:jc w:val="both"/>
      </w:pPr>
      <w:r>
        <w:rPr>
          <w:rFonts w:ascii="Times New Roman"/>
          <w:b w:val="false"/>
          <w:i w:val="false"/>
          <w:color w:val="000000"/>
          <w:sz w:val="28"/>
        </w:rPr>
        <w:t>
      Словарный запас</w:t>
      </w:r>
    </w:p>
    <w:bookmarkEnd w:id="2130"/>
    <w:bookmarkStart w:name="z2137" w:id="2131"/>
    <w:p>
      <w:pPr>
        <w:spacing w:after="0"/>
        <w:ind w:left="0"/>
        <w:jc w:val="both"/>
      </w:pPr>
      <w:r>
        <w:rPr>
          <w:rFonts w:ascii="Times New Roman"/>
          <w:b w:val="false"/>
          <w:i w:val="false"/>
          <w:color w:val="000000"/>
          <w:sz w:val="28"/>
        </w:rPr>
        <w:t>
      1) обучение умению пользоваться обобщающими словами, называнию предметов, относящихся к различным логическим группам;</w:t>
      </w:r>
    </w:p>
    <w:bookmarkEnd w:id="2131"/>
    <w:bookmarkStart w:name="z2138" w:id="2132"/>
    <w:p>
      <w:pPr>
        <w:spacing w:after="0"/>
        <w:ind w:left="0"/>
        <w:jc w:val="both"/>
      </w:pPr>
      <w:r>
        <w:rPr>
          <w:rFonts w:ascii="Times New Roman"/>
          <w:b w:val="false"/>
          <w:i w:val="false"/>
          <w:color w:val="000000"/>
          <w:sz w:val="28"/>
        </w:rPr>
        <w:t>
      2) использование в речи многозначных слов, слов-синонимов и антонимов, умение подбирать признаки к определенному предмету, действия к предмету и предметы к заданному действию;</w:t>
      </w:r>
    </w:p>
    <w:bookmarkEnd w:id="2132"/>
    <w:bookmarkStart w:name="z2139" w:id="2133"/>
    <w:p>
      <w:pPr>
        <w:spacing w:after="0"/>
        <w:ind w:left="0"/>
        <w:jc w:val="both"/>
      </w:pPr>
      <w:r>
        <w:rPr>
          <w:rFonts w:ascii="Times New Roman"/>
          <w:b w:val="false"/>
          <w:i w:val="false"/>
          <w:color w:val="000000"/>
          <w:sz w:val="28"/>
        </w:rPr>
        <w:t>
      3) формирование правильного понимания и употребления необходимых слов, умения активно использовать их в своей речи;</w:t>
      </w:r>
    </w:p>
    <w:bookmarkEnd w:id="2133"/>
    <w:bookmarkStart w:name="z2140" w:id="2134"/>
    <w:p>
      <w:pPr>
        <w:spacing w:after="0"/>
        <w:ind w:left="0"/>
        <w:jc w:val="both"/>
      </w:pPr>
      <w:r>
        <w:rPr>
          <w:rFonts w:ascii="Times New Roman"/>
          <w:b w:val="false"/>
          <w:i w:val="false"/>
          <w:color w:val="000000"/>
          <w:sz w:val="28"/>
        </w:rPr>
        <w:t>
      4) развитие интереса и внимания к слову.</w:t>
      </w:r>
    </w:p>
    <w:bookmarkEnd w:id="2134"/>
    <w:bookmarkStart w:name="z2141" w:id="2135"/>
    <w:p>
      <w:pPr>
        <w:spacing w:after="0"/>
        <w:ind w:left="0"/>
        <w:jc w:val="both"/>
      </w:pPr>
      <w:r>
        <w:rPr>
          <w:rFonts w:ascii="Times New Roman"/>
          <w:b w:val="false"/>
          <w:i w:val="false"/>
          <w:color w:val="000000"/>
          <w:sz w:val="28"/>
        </w:rPr>
        <w:t>
      Грамматический строй речи</w:t>
      </w:r>
    </w:p>
    <w:bookmarkEnd w:id="2135"/>
    <w:bookmarkStart w:name="z2142" w:id="2136"/>
    <w:p>
      <w:pPr>
        <w:spacing w:after="0"/>
        <w:ind w:left="0"/>
        <w:jc w:val="both"/>
      </w:pPr>
      <w:r>
        <w:rPr>
          <w:rFonts w:ascii="Times New Roman"/>
          <w:b w:val="false"/>
          <w:i w:val="false"/>
          <w:color w:val="000000"/>
          <w:sz w:val="28"/>
        </w:rPr>
        <w:t>
      1) совершенствование грамматически правильной речи. Закрепление правильного употребления глаголов, использования предлогов, согласования слов в роде, числе, падеже. Обучение детей образованию трудных грамматических форм существительных, прилагательных, глаголов;</w:t>
      </w:r>
    </w:p>
    <w:bookmarkEnd w:id="2136"/>
    <w:bookmarkStart w:name="z2143" w:id="2137"/>
    <w:p>
      <w:pPr>
        <w:spacing w:after="0"/>
        <w:ind w:left="0"/>
        <w:jc w:val="both"/>
      </w:pPr>
      <w:r>
        <w:rPr>
          <w:rFonts w:ascii="Times New Roman"/>
          <w:b w:val="false"/>
          <w:i w:val="false"/>
          <w:color w:val="000000"/>
          <w:sz w:val="28"/>
        </w:rPr>
        <w:t>
      2) развитие умения замечать неправильную постановку ударения в слове, ошибку в чередовании согласных;</w:t>
      </w:r>
    </w:p>
    <w:bookmarkEnd w:id="2137"/>
    <w:bookmarkStart w:name="z2144" w:id="2138"/>
    <w:p>
      <w:pPr>
        <w:spacing w:after="0"/>
        <w:ind w:left="0"/>
        <w:jc w:val="both"/>
      </w:pPr>
      <w:r>
        <w:rPr>
          <w:rFonts w:ascii="Times New Roman"/>
          <w:b w:val="false"/>
          <w:i w:val="false"/>
          <w:color w:val="000000"/>
          <w:sz w:val="28"/>
        </w:rPr>
        <w:t>
      3) закрепление умения образовывать слова разными способами; упражнять в образовании и употреблении однокоренных слов, простых, сложных предложений, умения различать предложения по интонации, употреблять их в речи;</w:t>
      </w:r>
    </w:p>
    <w:bookmarkEnd w:id="2138"/>
    <w:bookmarkStart w:name="z2145" w:id="2139"/>
    <w:p>
      <w:pPr>
        <w:spacing w:after="0"/>
        <w:ind w:left="0"/>
        <w:jc w:val="both"/>
      </w:pPr>
      <w:r>
        <w:rPr>
          <w:rFonts w:ascii="Times New Roman"/>
          <w:b w:val="false"/>
          <w:i w:val="false"/>
          <w:color w:val="000000"/>
          <w:sz w:val="28"/>
        </w:rPr>
        <w:t>
      4) правильное употребление существительных множественного числа в именительном и винительном падежах; глаголов в повелительном наклонении; прилагательных и наречий в сравнительной степени; несклоняемых существительных.</w:t>
      </w:r>
    </w:p>
    <w:bookmarkEnd w:id="2139"/>
    <w:bookmarkStart w:name="z2146" w:id="2140"/>
    <w:p>
      <w:pPr>
        <w:spacing w:after="0"/>
        <w:ind w:left="0"/>
        <w:jc w:val="both"/>
      </w:pPr>
      <w:r>
        <w:rPr>
          <w:rFonts w:ascii="Times New Roman"/>
          <w:b w:val="false"/>
          <w:i w:val="false"/>
          <w:color w:val="000000"/>
          <w:sz w:val="28"/>
        </w:rPr>
        <w:t>
      Связная речь</w:t>
      </w:r>
    </w:p>
    <w:bookmarkEnd w:id="2140"/>
    <w:bookmarkStart w:name="z2147" w:id="2141"/>
    <w:p>
      <w:pPr>
        <w:spacing w:after="0"/>
        <w:ind w:left="0"/>
        <w:jc w:val="both"/>
      </w:pPr>
      <w:r>
        <w:rPr>
          <w:rFonts w:ascii="Times New Roman"/>
          <w:b w:val="false"/>
          <w:i w:val="false"/>
          <w:color w:val="000000"/>
          <w:sz w:val="28"/>
        </w:rPr>
        <w:t>
      Умение формулировать основную мысль, построения связных монологических высказываний, последовательного пересказывания, составления кратких логических описательных и повествовательных рассказов. Продолжение обучения умению пользоваться формами речевого этикета, выступать перед незнакомой аудиторией.</w:t>
      </w:r>
    </w:p>
    <w:bookmarkEnd w:id="2141"/>
    <w:bookmarkStart w:name="z2148" w:id="2142"/>
    <w:p>
      <w:pPr>
        <w:spacing w:after="0"/>
        <w:ind w:left="0"/>
        <w:jc w:val="both"/>
      </w:pPr>
      <w:r>
        <w:rPr>
          <w:rFonts w:ascii="Times New Roman"/>
          <w:b w:val="false"/>
          <w:i w:val="false"/>
          <w:color w:val="000000"/>
          <w:sz w:val="28"/>
        </w:rPr>
        <w:t>
      Разговорная диалогическая речь</w:t>
      </w:r>
    </w:p>
    <w:bookmarkEnd w:id="2142"/>
    <w:bookmarkStart w:name="z2149" w:id="2143"/>
    <w:p>
      <w:pPr>
        <w:spacing w:after="0"/>
        <w:ind w:left="0"/>
        <w:jc w:val="both"/>
      </w:pPr>
      <w:r>
        <w:rPr>
          <w:rFonts w:ascii="Times New Roman"/>
          <w:b w:val="false"/>
          <w:i w:val="false"/>
          <w:color w:val="000000"/>
          <w:sz w:val="28"/>
        </w:rPr>
        <w:t>
      1) обучение умению слушать и понимать обращенную к ребенку речь, поддерживать разговор, отвечать на вопросы и спрашивать; культурно вести себя во время беседы, быть тактичным и сдержанным;</w:t>
      </w:r>
    </w:p>
    <w:bookmarkEnd w:id="2143"/>
    <w:bookmarkStart w:name="z2150" w:id="2144"/>
    <w:p>
      <w:pPr>
        <w:spacing w:after="0"/>
        <w:ind w:left="0"/>
        <w:jc w:val="both"/>
      </w:pPr>
      <w:r>
        <w:rPr>
          <w:rFonts w:ascii="Times New Roman"/>
          <w:b w:val="false"/>
          <w:i w:val="false"/>
          <w:color w:val="000000"/>
          <w:sz w:val="28"/>
        </w:rPr>
        <w:t>
      2) обуждение детей к общению друг с другом;</w:t>
      </w:r>
    </w:p>
    <w:bookmarkEnd w:id="2144"/>
    <w:bookmarkStart w:name="z2151" w:id="2145"/>
    <w:p>
      <w:pPr>
        <w:spacing w:after="0"/>
        <w:ind w:left="0"/>
        <w:jc w:val="both"/>
      </w:pPr>
      <w:r>
        <w:rPr>
          <w:rFonts w:ascii="Times New Roman"/>
          <w:b w:val="false"/>
          <w:i w:val="false"/>
          <w:color w:val="000000"/>
          <w:sz w:val="28"/>
        </w:rPr>
        <w:t>
      3) использование разнообразных приемов и методов, способствующих развитию диалогической речи;</w:t>
      </w:r>
    </w:p>
    <w:bookmarkEnd w:id="2145"/>
    <w:bookmarkStart w:name="z2152" w:id="2146"/>
    <w:p>
      <w:pPr>
        <w:spacing w:after="0"/>
        <w:ind w:left="0"/>
        <w:jc w:val="both"/>
      </w:pPr>
      <w:r>
        <w:rPr>
          <w:rFonts w:ascii="Times New Roman"/>
          <w:b w:val="false"/>
          <w:i w:val="false"/>
          <w:color w:val="000000"/>
          <w:sz w:val="28"/>
        </w:rPr>
        <w:t>
      4) совершенствование умения влиять на содержательность детских разговоров, поощрять желание узнавать что-то новое.</w:t>
      </w:r>
    </w:p>
    <w:bookmarkEnd w:id="2146"/>
    <w:bookmarkStart w:name="z2153" w:id="2147"/>
    <w:p>
      <w:pPr>
        <w:spacing w:after="0"/>
        <w:ind w:left="0"/>
        <w:jc w:val="both"/>
      </w:pPr>
      <w:r>
        <w:rPr>
          <w:rFonts w:ascii="Times New Roman"/>
          <w:b w:val="false"/>
          <w:i w:val="false"/>
          <w:color w:val="000000"/>
          <w:sz w:val="28"/>
        </w:rPr>
        <w:t>
      Творческая речевая деятельность</w:t>
      </w:r>
    </w:p>
    <w:bookmarkEnd w:id="2147"/>
    <w:bookmarkStart w:name="z2154" w:id="2148"/>
    <w:p>
      <w:pPr>
        <w:spacing w:after="0"/>
        <w:ind w:left="0"/>
        <w:jc w:val="both"/>
      </w:pPr>
      <w:r>
        <w:rPr>
          <w:rFonts w:ascii="Times New Roman"/>
          <w:b w:val="false"/>
          <w:i w:val="false"/>
          <w:color w:val="000000"/>
          <w:sz w:val="28"/>
        </w:rPr>
        <w:t>
      1) умение придумывать продолжение и окончание рассказа по заданным темам; описательные и повествовательные рассказы на предложенную тему, составлять связный последовательный сюжет, использовать в речи образные слова, эпитеты, сравнения;</w:t>
      </w:r>
    </w:p>
    <w:bookmarkEnd w:id="2148"/>
    <w:bookmarkStart w:name="z2155" w:id="2149"/>
    <w:p>
      <w:pPr>
        <w:spacing w:after="0"/>
        <w:ind w:left="0"/>
        <w:jc w:val="both"/>
      </w:pPr>
      <w:r>
        <w:rPr>
          <w:rFonts w:ascii="Times New Roman"/>
          <w:b w:val="false"/>
          <w:i w:val="false"/>
          <w:color w:val="000000"/>
          <w:sz w:val="28"/>
        </w:rPr>
        <w:t>
      2) составление рассказов по наблюдениям и картинкам.</w:t>
      </w:r>
    </w:p>
    <w:bookmarkEnd w:id="2149"/>
    <w:bookmarkStart w:name="z2156" w:id="2150"/>
    <w:p>
      <w:pPr>
        <w:spacing w:after="0"/>
        <w:ind w:left="0"/>
        <w:jc w:val="both"/>
      </w:pPr>
      <w:r>
        <w:rPr>
          <w:rFonts w:ascii="Times New Roman"/>
          <w:b w:val="false"/>
          <w:i w:val="false"/>
          <w:color w:val="000000"/>
          <w:sz w:val="28"/>
        </w:rPr>
        <w:t xml:space="preserve">
      Ожидаемые результаты: </w:t>
      </w:r>
    </w:p>
    <w:bookmarkEnd w:id="2150"/>
    <w:bookmarkStart w:name="z2157" w:id="2151"/>
    <w:p>
      <w:pPr>
        <w:spacing w:after="0"/>
        <w:ind w:left="0"/>
        <w:jc w:val="both"/>
      </w:pPr>
      <w:r>
        <w:rPr>
          <w:rFonts w:ascii="Times New Roman"/>
          <w:b w:val="false"/>
          <w:i w:val="false"/>
          <w:color w:val="000000"/>
          <w:sz w:val="28"/>
        </w:rPr>
        <w:t xml:space="preserve">
      различает и правильно называет звуки; </w:t>
      </w:r>
    </w:p>
    <w:bookmarkEnd w:id="2151"/>
    <w:bookmarkStart w:name="z2158" w:id="2152"/>
    <w:p>
      <w:pPr>
        <w:spacing w:after="0"/>
        <w:ind w:left="0"/>
        <w:jc w:val="both"/>
      </w:pPr>
      <w:r>
        <w:rPr>
          <w:rFonts w:ascii="Times New Roman"/>
          <w:b w:val="false"/>
          <w:i w:val="false"/>
          <w:color w:val="000000"/>
          <w:sz w:val="28"/>
        </w:rPr>
        <w:t>
      соединяет звуки в слоги, конструирует словосочетания и предложения; высказывается простыми распространенными предложениями;</w:t>
      </w:r>
    </w:p>
    <w:bookmarkEnd w:id="2152"/>
    <w:bookmarkStart w:name="z2159" w:id="2153"/>
    <w:p>
      <w:pPr>
        <w:spacing w:after="0"/>
        <w:ind w:left="0"/>
        <w:jc w:val="both"/>
      </w:pPr>
      <w:r>
        <w:rPr>
          <w:rFonts w:ascii="Times New Roman"/>
          <w:b w:val="false"/>
          <w:i w:val="false"/>
          <w:color w:val="000000"/>
          <w:sz w:val="28"/>
        </w:rPr>
        <w:t>
      пересказывает сказку, рассказ по опорным иллюстрациям;</w:t>
      </w:r>
    </w:p>
    <w:bookmarkEnd w:id="2153"/>
    <w:bookmarkStart w:name="z2160" w:id="2154"/>
    <w:p>
      <w:pPr>
        <w:spacing w:after="0"/>
        <w:ind w:left="0"/>
        <w:jc w:val="both"/>
      </w:pPr>
      <w:r>
        <w:rPr>
          <w:rFonts w:ascii="Times New Roman"/>
          <w:b w:val="false"/>
          <w:i w:val="false"/>
          <w:color w:val="000000"/>
          <w:sz w:val="28"/>
        </w:rPr>
        <w:t xml:space="preserve">
      умеет составлять и рассказывать различные истории, сочиняет сказки; </w:t>
      </w:r>
    </w:p>
    <w:bookmarkEnd w:id="2154"/>
    <w:bookmarkStart w:name="z2161" w:id="2155"/>
    <w:p>
      <w:pPr>
        <w:spacing w:after="0"/>
        <w:ind w:left="0"/>
        <w:jc w:val="both"/>
      </w:pPr>
      <w:r>
        <w:rPr>
          <w:rFonts w:ascii="Times New Roman"/>
          <w:b w:val="false"/>
          <w:i w:val="false"/>
          <w:color w:val="000000"/>
          <w:sz w:val="28"/>
        </w:rPr>
        <w:t>
      употребляет разные части речи эпитеты и сравнения;</w:t>
      </w:r>
    </w:p>
    <w:bookmarkEnd w:id="2155"/>
    <w:bookmarkStart w:name="z2162" w:id="2156"/>
    <w:p>
      <w:pPr>
        <w:spacing w:after="0"/>
        <w:ind w:left="0"/>
        <w:jc w:val="both"/>
      </w:pPr>
      <w:r>
        <w:rPr>
          <w:rFonts w:ascii="Times New Roman"/>
          <w:b w:val="false"/>
          <w:i w:val="false"/>
          <w:color w:val="000000"/>
          <w:sz w:val="28"/>
        </w:rPr>
        <w:t>
      участвует свободно в диалоге со сверстниками и взрослыми, выражает свои чувства и намерения с помощью речевых и неречевых средств;</w:t>
      </w:r>
    </w:p>
    <w:bookmarkEnd w:id="2156"/>
    <w:bookmarkStart w:name="z2163" w:id="2157"/>
    <w:p>
      <w:pPr>
        <w:spacing w:after="0"/>
        <w:ind w:left="0"/>
        <w:jc w:val="both"/>
      </w:pPr>
      <w:r>
        <w:rPr>
          <w:rFonts w:ascii="Times New Roman"/>
          <w:b w:val="false"/>
          <w:i w:val="false"/>
          <w:color w:val="000000"/>
          <w:sz w:val="28"/>
        </w:rPr>
        <w:t>
      владеет правилами вежливого обращения.</w:t>
      </w:r>
    </w:p>
    <w:bookmarkEnd w:id="2157"/>
    <w:bookmarkStart w:name="z2164" w:id="2158"/>
    <w:p>
      <w:pPr>
        <w:spacing w:after="0"/>
        <w:ind w:left="0"/>
        <w:jc w:val="both"/>
      </w:pPr>
      <w:r>
        <w:rPr>
          <w:rFonts w:ascii="Times New Roman"/>
          <w:b w:val="false"/>
          <w:i w:val="false"/>
          <w:color w:val="000000"/>
          <w:sz w:val="28"/>
        </w:rPr>
        <w:t>
      177. Художественная литература</w:t>
      </w:r>
    </w:p>
    <w:bookmarkEnd w:id="2158"/>
    <w:bookmarkStart w:name="z2165" w:id="2159"/>
    <w:p>
      <w:pPr>
        <w:spacing w:after="0"/>
        <w:ind w:left="0"/>
        <w:jc w:val="both"/>
      </w:pPr>
      <w:r>
        <w:rPr>
          <w:rFonts w:ascii="Times New Roman"/>
          <w:b w:val="false"/>
          <w:i w:val="false"/>
          <w:color w:val="000000"/>
          <w:sz w:val="28"/>
        </w:rPr>
        <w:t>
      1) чтение, рассказывание. Обучение восприятию наиболее ярких выразительных средств литературного произведения в связи с его содержанием;</w:t>
      </w:r>
    </w:p>
    <w:bookmarkEnd w:id="2159"/>
    <w:bookmarkStart w:name="z2166" w:id="2160"/>
    <w:p>
      <w:pPr>
        <w:spacing w:after="0"/>
        <w:ind w:left="0"/>
        <w:jc w:val="both"/>
      </w:pPr>
      <w:r>
        <w:rPr>
          <w:rFonts w:ascii="Times New Roman"/>
          <w:b w:val="false"/>
          <w:i w:val="false"/>
          <w:color w:val="000000"/>
          <w:sz w:val="28"/>
        </w:rPr>
        <w:t>
      2) выразительное чтение. Обучение умению чувствовать напевность, ритмичность, управлять своим голосом, доносить свое отношение к содержанию;</w:t>
      </w:r>
    </w:p>
    <w:bookmarkEnd w:id="2160"/>
    <w:bookmarkStart w:name="z2167" w:id="2161"/>
    <w:p>
      <w:pPr>
        <w:spacing w:after="0"/>
        <w:ind w:left="0"/>
        <w:jc w:val="both"/>
      </w:pPr>
      <w:r>
        <w:rPr>
          <w:rFonts w:ascii="Times New Roman"/>
          <w:b w:val="false"/>
          <w:i w:val="false"/>
          <w:color w:val="000000"/>
          <w:sz w:val="28"/>
        </w:rPr>
        <w:t>
      3) пересказ. Обучение пересказыванию, передавая интонационно, разнообразно в зависимости от смысла содержания произведения. Выражение собственного отношения к персонажам и их поступкам;</w:t>
      </w:r>
    </w:p>
    <w:bookmarkEnd w:id="2161"/>
    <w:bookmarkStart w:name="z2168" w:id="2162"/>
    <w:p>
      <w:pPr>
        <w:spacing w:after="0"/>
        <w:ind w:left="0"/>
        <w:jc w:val="both"/>
      </w:pPr>
      <w:r>
        <w:rPr>
          <w:rFonts w:ascii="Times New Roman"/>
          <w:b w:val="false"/>
          <w:i w:val="false"/>
          <w:color w:val="000000"/>
          <w:sz w:val="28"/>
        </w:rPr>
        <w:t>
      4) обучение придумыванию рассказов по наблюдениям и картинкам, умению видеть взаимосвязь между содержанием и художественной формой произведения. Закрепление умения применять имеющиеся художественно речевые навыки в самостоятельной деятельности;</w:t>
      </w:r>
    </w:p>
    <w:bookmarkEnd w:id="2162"/>
    <w:bookmarkStart w:name="z2169" w:id="2163"/>
    <w:p>
      <w:pPr>
        <w:spacing w:after="0"/>
        <w:ind w:left="0"/>
        <w:jc w:val="both"/>
      </w:pPr>
      <w:r>
        <w:rPr>
          <w:rFonts w:ascii="Times New Roman"/>
          <w:b w:val="false"/>
          <w:i w:val="false"/>
          <w:color w:val="000000"/>
          <w:sz w:val="28"/>
        </w:rPr>
        <w:t>
      5) творческое рассказывание. Закрепление умения применять имеющиеся художественно - речевые навыки при составлении сюжетных и описательных рассказов на предложенную тему.</w:t>
      </w:r>
    </w:p>
    <w:bookmarkEnd w:id="2163"/>
    <w:bookmarkStart w:name="z2170" w:id="2164"/>
    <w:p>
      <w:pPr>
        <w:spacing w:after="0"/>
        <w:ind w:left="0"/>
        <w:jc w:val="both"/>
      </w:pPr>
      <w:r>
        <w:rPr>
          <w:rFonts w:ascii="Times New Roman"/>
          <w:b w:val="false"/>
          <w:i w:val="false"/>
          <w:color w:val="000000"/>
          <w:sz w:val="28"/>
        </w:rPr>
        <w:t xml:space="preserve">
      Ожидаемые результаты: </w:t>
      </w:r>
    </w:p>
    <w:bookmarkEnd w:id="2164"/>
    <w:bookmarkStart w:name="z2171" w:id="2165"/>
    <w:p>
      <w:pPr>
        <w:spacing w:after="0"/>
        <w:ind w:left="0"/>
        <w:jc w:val="both"/>
      </w:pPr>
      <w:r>
        <w:rPr>
          <w:rFonts w:ascii="Times New Roman"/>
          <w:b w:val="false"/>
          <w:i w:val="false"/>
          <w:color w:val="000000"/>
          <w:sz w:val="28"/>
        </w:rPr>
        <w:t>
      называет литературные жанры;</w:t>
      </w:r>
    </w:p>
    <w:bookmarkEnd w:id="2165"/>
    <w:bookmarkStart w:name="z2172" w:id="2166"/>
    <w:p>
      <w:pPr>
        <w:spacing w:after="0"/>
        <w:ind w:left="0"/>
        <w:jc w:val="both"/>
      </w:pPr>
      <w:r>
        <w:rPr>
          <w:rFonts w:ascii="Times New Roman"/>
          <w:b w:val="false"/>
          <w:i w:val="false"/>
          <w:color w:val="000000"/>
          <w:sz w:val="28"/>
        </w:rPr>
        <w:t xml:space="preserve">
      слушает художественный текст, сопереживает, сочувствует литературным героям; </w:t>
      </w:r>
    </w:p>
    <w:bookmarkEnd w:id="2166"/>
    <w:bookmarkStart w:name="z2173" w:id="2167"/>
    <w:p>
      <w:pPr>
        <w:spacing w:after="0"/>
        <w:ind w:left="0"/>
        <w:jc w:val="both"/>
      </w:pPr>
      <w:r>
        <w:rPr>
          <w:rFonts w:ascii="Times New Roman"/>
          <w:b w:val="false"/>
          <w:i w:val="false"/>
          <w:color w:val="000000"/>
          <w:sz w:val="28"/>
        </w:rPr>
        <w:t>
      выполняет игровые действия, соответствующие содержанию текста;</w:t>
      </w:r>
    </w:p>
    <w:bookmarkEnd w:id="2167"/>
    <w:bookmarkStart w:name="z2174" w:id="2168"/>
    <w:p>
      <w:pPr>
        <w:spacing w:after="0"/>
        <w:ind w:left="0"/>
        <w:jc w:val="both"/>
      </w:pPr>
      <w:r>
        <w:rPr>
          <w:rFonts w:ascii="Times New Roman"/>
          <w:b w:val="false"/>
          <w:i w:val="false"/>
          <w:color w:val="000000"/>
          <w:sz w:val="28"/>
        </w:rPr>
        <w:t xml:space="preserve">
      принимает участие в коллективных показах небольших театральных постановках; </w:t>
      </w:r>
    </w:p>
    <w:bookmarkEnd w:id="2168"/>
    <w:bookmarkStart w:name="z2175" w:id="2169"/>
    <w:p>
      <w:pPr>
        <w:spacing w:after="0"/>
        <w:ind w:left="0"/>
        <w:jc w:val="both"/>
      </w:pPr>
      <w:r>
        <w:rPr>
          <w:rFonts w:ascii="Times New Roman"/>
          <w:b w:val="false"/>
          <w:i w:val="false"/>
          <w:color w:val="000000"/>
          <w:sz w:val="28"/>
        </w:rPr>
        <w:t>
      проявляет интерес к книгам, называет несколько известных литературных произведений, а также произведения казахстанских писателей, национального фольклора.</w:t>
      </w:r>
    </w:p>
    <w:bookmarkEnd w:id="2169"/>
    <w:bookmarkStart w:name="z2176" w:id="2170"/>
    <w:p>
      <w:pPr>
        <w:spacing w:after="0"/>
        <w:ind w:left="0"/>
        <w:jc w:val="both"/>
      </w:pPr>
      <w:r>
        <w:rPr>
          <w:rFonts w:ascii="Times New Roman"/>
          <w:b w:val="false"/>
          <w:i w:val="false"/>
          <w:color w:val="000000"/>
          <w:sz w:val="28"/>
        </w:rPr>
        <w:t>
      178. Основы грамоты</w:t>
      </w:r>
    </w:p>
    <w:bookmarkEnd w:id="2170"/>
    <w:bookmarkStart w:name="z2177" w:id="2171"/>
    <w:p>
      <w:pPr>
        <w:spacing w:after="0"/>
        <w:ind w:left="0"/>
        <w:jc w:val="both"/>
      </w:pPr>
      <w:r>
        <w:rPr>
          <w:rFonts w:ascii="Times New Roman"/>
          <w:b w:val="false"/>
          <w:i w:val="false"/>
          <w:color w:val="000000"/>
          <w:sz w:val="28"/>
        </w:rPr>
        <w:t>
      1) совершенствование умения проводить звуковой анализ трехзвуковых и четырехзвуковых слов различной звуковой структуры;</w:t>
      </w:r>
    </w:p>
    <w:bookmarkEnd w:id="2171"/>
    <w:bookmarkStart w:name="z2178" w:id="2172"/>
    <w:p>
      <w:pPr>
        <w:spacing w:after="0"/>
        <w:ind w:left="0"/>
        <w:jc w:val="both"/>
      </w:pPr>
      <w:r>
        <w:rPr>
          <w:rFonts w:ascii="Times New Roman"/>
          <w:b w:val="false"/>
          <w:i w:val="false"/>
          <w:color w:val="000000"/>
          <w:sz w:val="28"/>
        </w:rPr>
        <w:t>
      2) формирование первоначального представления о предложении;</w:t>
      </w:r>
    </w:p>
    <w:bookmarkEnd w:id="2172"/>
    <w:bookmarkStart w:name="z2179" w:id="2173"/>
    <w:p>
      <w:pPr>
        <w:spacing w:after="0"/>
        <w:ind w:left="0"/>
        <w:jc w:val="both"/>
      </w:pPr>
      <w:r>
        <w:rPr>
          <w:rFonts w:ascii="Times New Roman"/>
          <w:b w:val="false"/>
          <w:i w:val="false"/>
          <w:color w:val="000000"/>
          <w:sz w:val="28"/>
        </w:rPr>
        <w:t>
      3) подготовка руки к письму. Обучение устанавливать пространственные взаимоотношения, ориентирование в плоскости листа, в рисовании элементарных бордюров, в основе которых лежит ритмическое расположение отдельных элементов.</w:t>
      </w:r>
    </w:p>
    <w:bookmarkEnd w:id="2173"/>
    <w:bookmarkStart w:name="z2180" w:id="2174"/>
    <w:p>
      <w:pPr>
        <w:spacing w:after="0"/>
        <w:ind w:left="0"/>
        <w:jc w:val="both"/>
      </w:pPr>
      <w:r>
        <w:rPr>
          <w:rFonts w:ascii="Times New Roman"/>
          <w:b w:val="false"/>
          <w:i w:val="false"/>
          <w:color w:val="000000"/>
          <w:sz w:val="28"/>
        </w:rPr>
        <w:t xml:space="preserve">
      Ожидаемые результаты: </w:t>
      </w:r>
    </w:p>
    <w:bookmarkEnd w:id="2174"/>
    <w:bookmarkStart w:name="z2181" w:id="2175"/>
    <w:p>
      <w:pPr>
        <w:spacing w:after="0"/>
        <w:ind w:left="0"/>
        <w:jc w:val="both"/>
      </w:pPr>
      <w:r>
        <w:rPr>
          <w:rFonts w:ascii="Times New Roman"/>
          <w:b w:val="false"/>
          <w:i w:val="false"/>
          <w:color w:val="000000"/>
          <w:sz w:val="28"/>
        </w:rPr>
        <w:t>
      умеет отчетливо и ясно произносить все звуки и слова;</w:t>
      </w:r>
    </w:p>
    <w:bookmarkEnd w:id="2175"/>
    <w:bookmarkStart w:name="z2182" w:id="2176"/>
    <w:p>
      <w:pPr>
        <w:spacing w:after="0"/>
        <w:ind w:left="0"/>
        <w:jc w:val="both"/>
      </w:pPr>
      <w:r>
        <w:rPr>
          <w:rFonts w:ascii="Times New Roman"/>
          <w:b w:val="false"/>
          <w:i w:val="false"/>
          <w:color w:val="000000"/>
          <w:sz w:val="28"/>
        </w:rPr>
        <w:t>
      выделяет из слов звуки, находит слова с определенным звуком;</w:t>
      </w:r>
    </w:p>
    <w:bookmarkEnd w:id="2176"/>
    <w:bookmarkStart w:name="z2183" w:id="2177"/>
    <w:p>
      <w:pPr>
        <w:spacing w:after="0"/>
        <w:ind w:left="0"/>
        <w:jc w:val="both"/>
      </w:pPr>
      <w:r>
        <w:rPr>
          <w:rFonts w:ascii="Times New Roman"/>
          <w:b w:val="false"/>
          <w:i w:val="false"/>
          <w:color w:val="000000"/>
          <w:sz w:val="28"/>
        </w:rPr>
        <w:t xml:space="preserve">
      определяет место звука в слове; </w:t>
      </w:r>
    </w:p>
    <w:bookmarkEnd w:id="2177"/>
    <w:bookmarkStart w:name="z2184" w:id="2178"/>
    <w:p>
      <w:pPr>
        <w:spacing w:after="0"/>
        <w:ind w:left="0"/>
        <w:jc w:val="both"/>
      </w:pPr>
      <w:r>
        <w:rPr>
          <w:rFonts w:ascii="Times New Roman"/>
          <w:b w:val="false"/>
          <w:i w:val="false"/>
          <w:color w:val="000000"/>
          <w:sz w:val="28"/>
        </w:rPr>
        <w:t>
      проводит звуковой анализ трех-четырехзвуковых слов;</w:t>
      </w:r>
    </w:p>
    <w:bookmarkEnd w:id="2178"/>
    <w:bookmarkStart w:name="z2185" w:id="2179"/>
    <w:p>
      <w:pPr>
        <w:spacing w:after="0"/>
        <w:ind w:left="0"/>
        <w:jc w:val="both"/>
      </w:pPr>
      <w:r>
        <w:rPr>
          <w:rFonts w:ascii="Times New Roman"/>
          <w:b w:val="false"/>
          <w:i w:val="false"/>
          <w:color w:val="000000"/>
          <w:sz w:val="28"/>
        </w:rPr>
        <w:t>
      характеризует звуки;</w:t>
      </w:r>
    </w:p>
    <w:bookmarkEnd w:id="2179"/>
    <w:bookmarkStart w:name="z2186" w:id="2180"/>
    <w:p>
      <w:pPr>
        <w:spacing w:after="0"/>
        <w:ind w:left="0"/>
        <w:jc w:val="both"/>
      </w:pPr>
      <w:r>
        <w:rPr>
          <w:rFonts w:ascii="Times New Roman"/>
          <w:b w:val="false"/>
          <w:i w:val="false"/>
          <w:color w:val="000000"/>
          <w:sz w:val="28"/>
        </w:rPr>
        <w:t>
      умеет слышать и выделять ударный слог.</w:t>
      </w:r>
    </w:p>
    <w:bookmarkEnd w:id="2180"/>
    <w:bookmarkStart w:name="z2187" w:id="2181"/>
    <w:p>
      <w:pPr>
        <w:spacing w:after="0"/>
        <w:ind w:left="0"/>
        <w:jc w:val="both"/>
      </w:pPr>
      <w:r>
        <w:rPr>
          <w:rFonts w:ascii="Times New Roman"/>
          <w:b w:val="false"/>
          <w:i w:val="false"/>
          <w:color w:val="000000"/>
          <w:sz w:val="28"/>
        </w:rPr>
        <w:t>
      179. Қазақ тілі</w:t>
      </w:r>
    </w:p>
    <w:bookmarkEnd w:id="2181"/>
    <w:bookmarkStart w:name="z2188" w:id="2182"/>
    <w:p>
      <w:pPr>
        <w:spacing w:after="0"/>
        <w:ind w:left="0"/>
        <w:jc w:val="both"/>
      </w:pPr>
      <w:r>
        <w:rPr>
          <w:rFonts w:ascii="Times New Roman"/>
          <w:b w:val="false"/>
          <w:i w:val="false"/>
          <w:color w:val="000000"/>
          <w:sz w:val="28"/>
        </w:rPr>
        <w:t>
      Сөйлеудің дыбыстық мәдениеті</w:t>
      </w:r>
    </w:p>
    <w:bookmarkEnd w:id="2182"/>
    <w:bookmarkStart w:name="z2189" w:id="2183"/>
    <w:p>
      <w:pPr>
        <w:spacing w:after="0"/>
        <w:ind w:left="0"/>
        <w:jc w:val="both"/>
      </w:pPr>
      <w:r>
        <w:rPr>
          <w:rFonts w:ascii="Times New Roman"/>
          <w:b w:val="false"/>
          <w:i w:val="false"/>
          <w:color w:val="000000"/>
          <w:sz w:val="28"/>
        </w:rPr>
        <w:t>
      1) қазақ тіліне тән дыбыстарды күнделікті қолданыста дұрыс айтуға жаттықтыру;</w:t>
      </w:r>
    </w:p>
    <w:bookmarkEnd w:id="2183"/>
    <w:bookmarkStart w:name="z2190" w:id="2184"/>
    <w:p>
      <w:pPr>
        <w:spacing w:after="0"/>
        <w:ind w:left="0"/>
        <w:jc w:val="both"/>
      </w:pPr>
      <w:r>
        <w:rPr>
          <w:rFonts w:ascii="Times New Roman"/>
          <w:b w:val="false"/>
          <w:i w:val="false"/>
          <w:color w:val="000000"/>
          <w:sz w:val="28"/>
        </w:rPr>
        <w:t>
      2) тілдік және артикуляциялық аппаратты, тыныс алуды және таза дикцияны дамытуды жалғастыру.</w:t>
      </w:r>
    </w:p>
    <w:bookmarkEnd w:id="2184"/>
    <w:bookmarkStart w:name="z2191" w:id="2185"/>
    <w:p>
      <w:pPr>
        <w:spacing w:after="0"/>
        <w:ind w:left="0"/>
        <w:jc w:val="both"/>
      </w:pPr>
      <w:r>
        <w:rPr>
          <w:rFonts w:ascii="Times New Roman"/>
          <w:b w:val="false"/>
          <w:i w:val="false"/>
          <w:color w:val="000000"/>
          <w:sz w:val="28"/>
        </w:rPr>
        <w:t xml:space="preserve">
      Сөздік қор      </w:t>
      </w:r>
    </w:p>
    <w:bookmarkEnd w:id="2185"/>
    <w:bookmarkStart w:name="z2192" w:id="2186"/>
    <w:p>
      <w:pPr>
        <w:spacing w:after="0"/>
        <w:ind w:left="0"/>
        <w:jc w:val="both"/>
      </w:pPr>
      <w:r>
        <w:rPr>
          <w:rFonts w:ascii="Times New Roman"/>
          <w:b w:val="false"/>
          <w:i w:val="false"/>
          <w:color w:val="000000"/>
          <w:sz w:val="28"/>
        </w:rPr>
        <w:t>
      1) қоршаған ортадағы күнделікті жиі қолданылатын кейбір тұрмыстық заттардың (қазақ киіз үйі оның ішіндегі кейбір заттар туралы), жемістердің, көкөністердің, жануарлардың, құстардың атауларын және ұлттық салт-дәстүрлер мен мерекелерге байланысты сөздерді айту және түсіну дағдыларын қалыптастыру;</w:t>
      </w:r>
    </w:p>
    <w:bookmarkEnd w:id="2186"/>
    <w:bookmarkStart w:name="z2193" w:id="2187"/>
    <w:p>
      <w:pPr>
        <w:spacing w:after="0"/>
        <w:ind w:left="0"/>
        <w:jc w:val="both"/>
      </w:pPr>
      <w:r>
        <w:rPr>
          <w:rFonts w:ascii="Times New Roman"/>
          <w:b w:val="false"/>
          <w:i w:val="false"/>
          <w:color w:val="000000"/>
          <w:sz w:val="28"/>
        </w:rPr>
        <w:t xml:space="preserve">
      2) заттың атын, санын, сынын, қимылын білдіретін сөздердің мағынасын түсіну және ауызекі тілде қолдануды дағдыландыру; </w:t>
      </w:r>
    </w:p>
    <w:bookmarkEnd w:id="2187"/>
    <w:bookmarkStart w:name="z2194" w:id="2188"/>
    <w:p>
      <w:pPr>
        <w:spacing w:after="0"/>
        <w:ind w:left="0"/>
        <w:jc w:val="both"/>
      </w:pPr>
      <w:r>
        <w:rPr>
          <w:rFonts w:ascii="Times New Roman"/>
          <w:b w:val="false"/>
          <w:i w:val="false"/>
          <w:color w:val="000000"/>
          <w:sz w:val="28"/>
        </w:rPr>
        <w:t>
      3) 10-ға дейін тура және кері санауды жаттықтыру.</w:t>
      </w:r>
    </w:p>
    <w:bookmarkEnd w:id="2188"/>
    <w:bookmarkStart w:name="z2195" w:id="2189"/>
    <w:p>
      <w:pPr>
        <w:spacing w:after="0"/>
        <w:ind w:left="0"/>
        <w:jc w:val="both"/>
      </w:pPr>
      <w:r>
        <w:rPr>
          <w:rFonts w:ascii="Times New Roman"/>
          <w:b w:val="false"/>
          <w:i w:val="false"/>
          <w:color w:val="000000"/>
          <w:sz w:val="28"/>
        </w:rPr>
        <w:t xml:space="preserve">
      Тілдің грамматикалық құрылымы </w:t>
      </w:r>
    </w:p>
    <w:bookmarkEnd w:id="2189"/>
    <w:bookmarkStart w:name="z2196" w:id="2190"/>
    <w:p>
      <w:pPr>
        <w:spacing w:after="0"/>
        <w:ind w:left="0"/>
        <w:jc w:val="both"/>
      </w:pPr>
      <w:r>
        <w:rPr>
          <w:rFonts w:ascii="Times New Roman"/>
          <w:b w:val="false"/>
          <w:i w:val="false"/>
          <w:color w:val="000000"/>
          <w:sz w:val="28"/>
        </w:rPr>
        <w:t xml:space="preserve">
      Қазақ тіліндегі сөздер мен сөйлемдерді түсінуді және қолдануды үйрету. Сөздерді сөйлемдерде байланыстырып құрастыруды дағдыландыру. Зат есімдерді жекеше және көпше түрде қолдану дағдыларын қалыптастыру. </w:t>
      </w:r>
    </w:p>
    <w:bookmarkEnd w:id="2190"/>
    <w:bookmarkStart w:name="z2197" w:id="2191"/>
    <w:p>
      <w:pPr>
        <w:spacing w:after="0"/>
        <w:ind w:left="0"/>
        <w:jc w:val="both"/>
      </w:pPr>
      <w:r>
        <w:rPr>
          <w:rFonts w:ascii="Times New Roman"/>
          <w:b w:val="false"/>
          <w:i w:val="false"/>
          <w:color w:val="000000"/>
          <w:sz w:val="28"/>
        </w:rPr>
        <w:t xml:space="preserve">
      Байланыстырып сөйлеу </w:t>
      </w:r>
    </w:p>
    <w:bookmarkEnd w:id="2191"/>
    <w:bookmarkStart w:name="z2198" w:id="2192"/>
    <w:p>
      <w:pPr>
        <w:spacing w:after="0"/>
        <w:ind w:left="0"/>
        <w:jc w:val="both"/>
      </w:pPr>
      <w:r>
        <w:rPr>
          <w:rFonts w:ascii="Times New Roman"/>
          <w:b w:val="false"/>
          <w:i w:val="false"/>
          <w:color w:val="000000"/>
          <w:sz w:val="28"/>
        </w:rPr>
        <w:t>
      1) қарапайым сұрақтар қоюды және оларға жай сөйлеммен жауап беруді дағдыландыру, диалогке қатысуға үйрету, 2-3 сөйлеммен затты сипаттай білуге баулу;</w:t>
      </w:r>
    </w:p>
    <w:bookmarkEnd w:id="2192"/>
    <w:bookmarkStart w:name="z2199" w:id="2193"/>
    <w:p>
      <w:pPr>
        <w:spacing w:after="0"/>
        <w:ind w:left="0"/>
        <w:jc w:val="both"/>
      </w:pPr>
      <w:r>
        <w:rPr>
          <w:rFonts w:ascii="Times New Roman"/>
          <w:b w:val="false"/>
          <w:i w:val="false"/>
          <w:color w:val="000000"/>
          <w:sz w:val="28"/>
        </w:rPr>
        <w:t>
      2) ойыншықтар мен суреттер туралы педагогтың үлгісі бойынша қысқа мәтіндер құрастыруды дағдыландыру;</w:t>
      </w:r>
    </w:p>
    <w:bookmarkEnd w:id="2193"/>
    <w:bookmarkStart w:name="z2200" w:id="2194"/>
    <w:p>
      <w:pPr>
        <w:spacing w:after="0"/>
        <w:ind w:left="0"/>
        <w:jc w:val="both"/>
      </w:pPr>
      <w:r>
        <w:rPr>
          <w:rFonts w:ascii="Times New Roman"/>
          <w:b w:val="false"/>
          <w:i w:val="false"/>
          <w:color w:val="000000"/>
          <w:sz w:val="28"/>
        </w:rPr>
        <w:t>
      3) мақал-мәтелдер мен жаңылтпаштарды айтуға үйрету.</w:t>
      </w:r>
    </w:p>
    <w:bookmarkEnd w:id="2194"/>
    <w:bookmarkStart w:name="z2201" w:id="2195"/>
    <w:p>
      <w:pPr>
        <w:spacing w:after="0"/>
        <w:ind w:left="0"/>
        <w:jc w:val="both"/>
      </w:pPr>
      <w:r>
        <w:rPr>
          <w:rFonts w:ascii="Times New Roman"/>
          <w:b w:val="false"/>
          <w:i w:val="false"/>
          <w:color w:val="000000"/>
          <w:sz w:val="28"/>
        </w:rPr>
        <w:t>
      Күтілетін нәтижелер:</w:t>
      </w:r>
    </w:p>
    <w:bookmarkEnd w:id="2195"/>
    <w:bookmarkStart w:name="z2202" w:id="2196"/>
    <w:p>
      <w:pPr>
        <w:spacing w:after="0"/>
        <w:ind w:left="0"/>
        <w:jc w:val="both"/>
      </w:pPr>
      <w:r>
        <w:rPr>
          <w:rFonts w:ascii="Times New Roman"/>
          <w:b w:val="false"/>
          <w:i w:val="false"/>
          <w:color w:val="000000"/>
          <w:sz w:val="28"/>
        </w:rPr>
        <w:t>
      таныс сөздерді дұрыс атайды және ажыратады;</w:t>
      </w:r>
    </w:p>
    <w:bookmarkEnd w:id="2196"/>
    <w:bookmarkStart w:name="z2203" w:id="2197"/>
    <w:p>
      <w:pPr>
        <w:spacing w:after="0"/>
        <w:ind w:left="0"/>
        <w:jc w:val="both"/>
      </w:pPr>
      <w:r>
        <w:rPr>
          <w:rFonts w:ascii="Times New Roman"/>
          <w:b w:val="false"/>
          <w:i w:val="false"/>
          <w:color w:val="000000"/>
          <w:sz w:val="28"/>
        </w:rPr>
        <w:t>
      сөз ішіндегі қазақ тіліне тән дыбыстарды дұрыс айтады;</w:t>
      </w:r>
    </w:p>
    <w:bookmarkEnd w:id="2197"/>
    <w:bookmarkStart w:name="z2204" w:id="2198"/>
    <w:p>
      <w:pPr>
        <w:spacing w:after="0"/>
        <w:ind w:left="0"/>
        <w:jc w:val="both"/>
      </w:pPr>
      <w:r>
        <w:rPr>
          <w:rFonts w:ascii="Times New Roman"/>
          <w:b w:val="false"/>
          <w:i w:val="false"/>
          <w:color w:val="000000"/>
          <w:sz w:val="28"/>
        </w:rPr>
        <w:t>
      күнделікті жиі қолданылатын кейбір тұрмыстық заттардың (қазақ киіз үйі оның ішіндегі кейбір заттар туралы), жемістердің, көкөністердің, жануарлардың, құстардың атауларын және ұлттық салт-дәстүрлер мен мерекелерге байланысты сөздерді атайды және түсінеді;</w:t>
      </w:r>
    </w:p>
    <w:bookmarkEnd w:id="2198"/>
    <w:bookmarkStart w:name="z2205" w:id="2199"/>
    <w:p>
      <w:pPr>
        <w:spacing w:after="0"/>
        <w:ind w:left="0"/>
        <w:jc w:val="both"/>
      </w:pPr>
      <w:r>
        <w:rPr>
          <w:rFonts w:ascii="Times New Roman"/>
          <w:b w:val="false"/>
          <w:i w:val="false"/>
          <w:color w:val="000000"/>
          <w:sz w:val="28"/>
        </w:rPr>
        <w:t xml:space="preserve">
      заттардың сынын, санын, қымылын білдіретін сөздерді айтады; </w:t>
      </w:r>
    </w:p>
    <w:bookmarkEnd w:id="2199"/>
    <w:bookmarkStart w:name="z2206" w:id="2200"/>
    <w:p>
      <w:pPr>
        <w:spacing w:after="0"/>
        <w:ind w:left="0"/>
        <w:jc w:val="both"/>
      </w:pPr>
      <w:r>
        <w:rPr>
          <w:rFonts w:ascii="Times New Roman"/>
          <w:b w:val="false"/>
          <w:i w:val="false"/>
          <w:color w:val="000000"/>
          <w:sz w:val="28"/>
        </w:rPr>
        <w:t>
      10-ға дейін тура және кері санайды;</w:t>
      </w:r>
    </w:p>
    <w:bookmarkEnd w:id="2200"/>
    <w:bookmarkStart w:name="z2207" w:id="2201"/>
    <w:p>
      <w:pPr>
        <w:spacing w:after="0"/>
        <w:ind w:left="0"/>
        <w:jc w:val="both"/>
      </w:pPr>
      <w:r>
        <w:rPr>
          <w:rFonts w:ascii="Times New Roman"/>
          <w:b w:val="false"/>
          <w:i w:val="false"/>
          <w:color w:val="000000"/>
          <w:sz w:val="28"/>
        </w:rPr>
        <w:t>
      таныс сөздерді күнделікті өмірде қолданады;</w:t>
      </w:r>
    </w:p>
    <w:bookmarkEnd w:id="2201"/>
    <w:bookmarkStart w:name="z2208" w:id="2202"/>
    <w:p>
      <w:pPr>
        <w:spacing w:after="0"/>
        <w:ind w:left="0"/>
        <w:jc w:val="both"/>
      </w:pPr>
      <w:r>
        <w:rPr>
          <w:rFonts w:ascii="Times New Roman"/>
          <w:b w:val="false"/>
          <w:i w:val="false"/>
          <w:color w:val="000000"/>
          <w:sz w:val="28"/>
        </w:rPr>
        <w:t>
      өзінің мекен-жайы, тұратын қаласы (ауылы), Отаны туралы айтады;</w:t>
      </w:r>
    </w:p>
    <w:bookmarkEnd w:id="2202"/>
    <w:bookmarkStart w:name="z2209" w:id="2203"/>
    <w:p>
      <w:pPr>
        <w:spacing w:after="0"/>
        <w:ind w:left="0"/>
        <w:jc w:val="both"/>
      </w:pPr>
      <w:r>
        <w:rPr>
          <w:rFonts w:ascii="Times New Roman"/>
          <w:b w:val="false"/>
          <w:i w:val="false"/>
          <w:color w:val="000000"/>
          <w:sz w:val="28"/>
        </w:rPr>
        <w:t>
      ойыншықтар мен суреттер туралы педагогтың үлгісі бойынша қысқа мәтіндер құрастырады;</w:t>
      </w:r>
    </w:p>
    <w:bookmarkEnd w:id="2203"/>
    <w:bookmarkStart w:name="z2210" w:id="2204"/>
    <w:p>
      <w:pPr>
        <w:spacing w:after="0"/>
        <w:ind w:left="0"/>
        <w:jc w:val="both"/>
      </w:pPr>
      <w:r>
        <w:rPr>
          <w:rFonts w:ascii="Times New Roman"/>
          <w:b w:val="false"/>
          <w:i w:val="false"/>
          <w:color w:val="000000"/>
          <w:sz w:val="28"/>
        </w:rPr>
        <w:t>
      мақал-мәтелдер мен жаңылпаштарды жатқа айтады</w:t>
      </w:r>
    </w:p>
    <w:bookmarkEnd w:id="2204"/>
    <w:bookmarkStart w:name="z2211" w:id="2205"/>
    <w:p>
      <w:pPr>
        <w:spacing w:after="0"/>
        <w:ind w:left="0"/>
        <w:jc w:val="both"/>
      </w:pPr>
      <w:r>
        <w:rPr>
          <w:rFonts w:ascii="Times New Roman"/>
          <w:b w:val="false"/>
          <w:i w:val="false"/>
          <w:color w:val="000000"/>
          <w:sz w:val="28"/>
        </w:rPr>
        <w:t>
      қарапайым диалогке қатыса алады</w:t>
      </w:r>
    </w:p>
    <w:bookmarkEnd w:id="2205"/>
    <w:bookmarkStart w:name="z2212" w:id="2206"/>
    <w:p>
      <w:pPr>
        <w:spacing w:after="0"/>
        <w:ind w:left="0"/>
        <w:jc w:val="both"/>
      </w:pPr>
      <w:r>
        <w:rPr>
          <w:rFonts w:ascii="Times New Roman"/>
          <w:b w:val="false"/>
          <w:i w:val="false"/>
          <w:color w:val="000000"/>
          <w:sz w:val="28"/>
        </w:rPr>
        <w:t>
      180. Иностранный язык (английский язык)</w:t>
      </w:r>
    </w:p>
    <w:bookmarkEnd w:id="2206"/>
    <w:bookmarkStart w:name="z2213" w:id="2207"/>
    <w:p>
      <w:pPr>
        <w:spacing w:after="0"/>
        <w:ind w:left="0"/>
        <w:jc w:val="both"/>
      </w:pPr>
      <w:r>
        <w:rPr>
          <w:rFonts w:ascii="Times New Roman"/>
          <w:b w:val="false"/>
          <w:i w:val="false"/>
          <w:color w:val="000000"/>
          <w:sz w:val="28"/>
        </w:rPr>
        <w:t>
      Лексико-тематические области: способности умственные и физические, эмоциональное состояние и чувства, повседневные действия, торжества и праздники; мир волшебства и сказок,</w:t>
      </w:r>
    </w:p>
    <w:bookmarkEnd w:id="2207"/>
    <w:bookmarkStart w:name="z2214" w:id="2208"/>
    <w:p>
      <w:pPr>
        <w:spacing w:after="0"/>
        <w:ind w:left="0"/>
        <w:jc w:val="both"/>
      </w:pPr>
      <w:r>
        <w:rPr>
          <w:rFonts w:ascii="Times New Roman"/>
          <w:b w:val="false"/>
          <w:i w:val="false"/>
          <w:color w:val="000000"/>
          <w:sz w:val="28"/>
        </w:rPr>
        <w:t>
      Ситуации и функции коммуникации: выражение чувств и предпочтений (I like..., I love...), выражение эмоционального состояния (I’m happy, I’m sad), ответы на вопросы; информация о навыках и способностях (I can jump/I can’t fly), описание повседневных действий (I get up).</w:t>
      </w:r>
    </w:p>
    <w:bookmarkEnd w:id="2208"/>
    <w:bookmarkStart w:name="z2215" w:id="2209"/>
    <w:p>
      <w:pPr>
        <w:spacing w:after="0"/>
        <w:ind w:left="0"/>
        <w:jc w:val="both"/>
      </w:pPr>
      <w:r>
        <w:rPr>
          <w:rFonts w:ascii="Times New Roman"/>
          <w:b w:val="false"/>
          <w:i w:val="false"/>
          <w:color w:val="000000"/>
          <w:sz w:val="28"/>
        </w:rPr>
        <w:t>
      Грамматические структуры:</w:t>
      </w:r>
    </w:p>
    <w:bookmarkEnd w:id="2209"/>
    <w:bookmarkStart w:name="z2216" w:id="2210"/>
    <w:p>
      <w:pPr>
        <w:spacing w:after="0"/>
        <w:ind w:left="0"/>
        <w:jc w:val="both"/>
      </w:pPr>
      <w:r>
        <w:rPr>
          <w:rFonts w:ascii="Times New Roman"/>
          <w:b w:val="false"/>
          <w:i w:val="false"/>
          <w:color w:val="000000"/>
          <w:sz w:val="28"/>
        </w:rPr>
        <w:t>
      1) повелительное наклонение:</w:t>
      </w:r>
    </w:p>
    <w:bookmarkEnd w:id="2210"/>
    <w:bookmarkStart w:name="z2217" w:id="2211"/>
    <w:p>
      <w:pPr>
        <w:spacing w:after="0"/>
        <w:ind w:left="0"/>
        <w:jc w:val="both"/>
      </w:pPr>
      <w:r>
        <w:rPr>
          <w:rFonts w:ascii="Times New Roman"/>
          <w:b w:val="false"/>
          <w:i w:val="false"/>
          <w:color w:val="000000"/>
          <w:sz w:val="28"/>
        </w:rPr>
        <w:t xml:space="preserve">
      Время Present Simple – ежедневные действия. </w:t>
      </w:r>
    </w:p>
    <w:bookmarkEnd w:id="2211"/>
    <w:bookmarkStart w:name="z2218" w:id="2212"/>
    <w:p>
      <w:pPr>
        <w:spacing w:after="0"/>
        <w:ind w:left="0"/>
        <w:jc w:val="both"/>
      </w:pPr>
      <w:r>
        <w:rPr>
          <w:rFonts w:ascii="Times New Roman"/>
          <w:b w:val="false"/>
          <w:i w:val="false"/>
          <w:color w:val="000000"/>
          <w:sz w:val="28"/>
        </w:rPr>
        <w:t>
      2) местоимения:</w:t>
      </w:r>
    </w:p>
    <w:bookmarkEnd w:id="2212"/>
    <w:bookmarkStart w:name="z2219" w:id="2213"/>
    <w:p>
      <w:pPr>
        <w:spacing w:after="0"/>
        <w:ind w:left="0"/>
        <w:jc w:val="both"/>
      </w:pPr>
      <w:r>
        <w:rPr>
          <w:rFonts w:ascii="Times New Roman"/>
          <w:b w:val="false"/>
          <w:i w:val="false"/>
          <w:color w:val="000000"/>
          <w:sz w:val="28"/>
        </w:rPr>
        <w:t>
      личные: I, you, she, he, it, we, they;</w:t>
      </w:r>
    </w:p>
    <w:bookmarkEnd w:id="2213"/>
    <w:bookmarkStart w:name="z2220" w:id="2214"/>
    <w:p>
      <w:pPr>
        <w:spacing w:after="0"/>
        <w:ind w:left="0"/>
        <w:jc w:val="both"/>
      </w:pPr>
      <w:r>
        <w:rPr>
          <w:rFonts w:ascii="Times New Roman"/>
          <w:b w:val="false"/>
          <w:i w:val="false"/>
          <w:color w:val="000000"/>
          <w:sz w:val="28"/>
        </w:rPr>
        <w:t>
      указательные: this, that;</w:t>
      </w:r>
    </w:p>
    <w:bookmarkEnd w:id="2214"/>
    <w:bookmarkStart w:name="z2221" w:id="2215"/>
    <w:p>
      <w:pPr>
        <w:spacing w:after="0"/>
        <w:ind w:left="0"/>
        <w:jc w:val="both"/>
      </w:pPr>
      <w:r>
        <w:rPr>
          <w:rFonts w:ascii="Times New Roman"/>
          <w:b w:val="false"/>
          <w:i w:val="false"/>
          <w:color w:val="000000"/>
          <w:sz w:val="28"/>
        </w:rPr>
        <w:t>
      вопросительные: what, who, where, when, how;</w:t>
      </w:r>
    </w:p>
    <w:bookmarkEnd w:id="2215"/>
    <w:bookmarkStart w:name="z2222" w:id="2216"/>
    <w:p>
      <w:pPr>
        <w:spacing w:after="0"/>
        <w:ind w:left="0"/>
        <w:jc w:val="both"/>
      </w:pPr>
      <w:r>
        <w:rPr>
          <w:rFonts w:ascii="Times New Roman"/>
          <w:b w:val="false"/>
          <w:i w:val="false"/>
          <w:color w:val="000000"/>
          <w:sz w:val="28"/>
        </w:rPr>
        <w:t>
      3) предлоги: in, on.</w:t>
      </w:r>
    </w:p>
    <w:bookmarkEnd w:id="2216"/>
    <w:bookmarkStart w:name="z2223" w:id="2217"/>
    <w:p>
      <w:pPr>
        <w:spacing w:after="0"/>
        <w:ind w:left="0"/>
        <w:jc w:val="both"/>
      </w:pPr>
      <w:r>
        <w:rPr>
          <w:rFonts w:ascii="Times New Roman"/>
          <w:b w:val="false"/>
          <w:i w:val="false"/>
          <w:color w:val="000000"/>
          <w:sz w:val="28"/>
        </w:rPr>
        <w:t>
      4) артикли: a, an, the, артикль нулевой.</w:t>
      </w:r>
    </w:p>
    <w:bookmarkEnd w:id="2217"/>
    <w:bookmarkStart w:name="z2224" w:id="2218"/>
    <w:p>
      <w:pPr>
        <w:spacing w:after="0"/>
        <w:ind w:left="0"/>
        <w:jc w:val="both"/>
      </w:pPr>
      <w:r>
        <w:rPr>
          <w:rFonts w:ascii="Times New Roman"/>
          <w:b w:val="false"/>
          <w:i w:val="false"/>
          <w:color w:val="000000"/>
          <w:sz w:val="28"/>
        </w:rPr>
        <w:t xml:space="preserve">
      Ожидаемые результаты: </w:t>
      </w:r>
    </w:p>
    <w:bookmarkEnd w:id="2218"/>
    <w:bookmarkStart w:name="z2225" w:id="2219"/>
    <w:p>
      <w:pPr>
        <w:spacing w:after="0"/>
        <w:ind w:left="0"/>
        <w:jc w:val="both"/>
      </w:pPr>
      <w:r>
        <w:rPr>
          <w:rFonts w:ascii="Times New Roman"/>
          <w:b w:val="false"/>
          <w:i w:val="false"/>
          <w:color w:val="000000"/>
          <w:sz w:val="28"/>
        </w:rPr>
        <w:t>
      понимает услышанные команды: прыгай, хлопай в ладоши;</w:t>
      </w:r>
    </w:p>
    <w:bookmarkEnd w:id="2219"/>
    <w:bookmarkStart w:name="z2226" w:id="2220"/>
    <w:p>
      <w:pPr>
        <w:spacing w:after="0"/>
        <w:ind w:left="0"/>
        <w:jc w:val="both"/>
      </w:pPr>
      <w:r>
        <w:rPr>
          <w:rFonts w:ascii="Times New Roman"/>
          <w:b w:val="false"/>
          <w:i w:val="false"/>
          <w:color w:val="000000"/>
          <w:sz w:val="28"/>
        </w:rPr>
        <w:t>
      умеет распознавать и называть на иностранном языке предметы из ближайшего окружения;</w:t>
      </w:r>
    </w:p>
    <w:bookmarkEnd w:id="2220"/>
    <w:bookmarkStart w:name="z2227" w:id="2221"/>
    <w:p>
      <w:pPr>
        <w:spacing w:after="0"/>
        <w:ind w:left="0"/>
        <w:jc w:val="both"/>
      </w:pPr>
      <w:r>
        <w:rPr>
          <w:rFonts w:ascii="Times New Roman"/>
          <w:b w:val="false"/>
          <w:i w:val="false"/>
          <w:color w:val="000000"/>
          <w:sz w:val="28"/>
        </w:rPr>
        <w:t xml:space="preserve">
      классифицирует слова по тематическим группам; </w:t>
      </w:r>
    </w:p>
    <w:bookmarkEnd w:id="2221"/>
    <w:bookmarkStart w:name="z2228" w:id="2222"/>
    <w:p>
      <w:pPr>
        <w:spacing w:after="0"/>
        <w:ind w:left="0"/>
        <w:jc w:val="both"/>
      </w:pPr>
      <w:r>
        <w:rPr>
          <w:rFonts w:ascii="Times New Roman"/>
          <w:b w:val="false"/>
          <w:i w:val="false"/>
          <w:color w:val="000000"/>
          <w:sz w:val="28"/>
        </w:rPr>
        <w:t>
      понимает простые команды педагога и реагирует на них вербально или не вербально;</w:t>
      </w:r>
    </w:p>
    <w:bookmarkEnd w:id="2222"/>
    <w:bookmarkStart w:name="z2229" w:id="2223"/>
    <w:p>
      <w:pPr>
        <w:spacing w:after="0"/>
        <w:ind w:left="0"/>
        <w:jc w:val="both"/>
      </w:pPr>
      <w:r>
        <w:rPr>
          <w:rFonts w:ascii="Times New Roman"/>
          <w:b w:val="false"/>
          <w:i w:val="false"/>
          <w:color w:val="000000"/>
          <w:sz w:val="28"/>
        </w:rPr>
        <w:t>
      читает на память стихотворения и рифмовки, поет песенки из детского репертуара; понимает смысл услышанных       историй, когда рассказ сопровождается картинками, жестами, предметами.</w:t>
      </w:r>
    </w:p>
    <w:bookmarkEnd w:id="2223"/>
    <w:bookmarkStart w:name="z2230" w:id="2224"/>
    <w:p>
      <w:pPr>
        <w:spacing w:after="0"/>
        <w:ind w:left="0"/>
        <w:jc w:val="both"/>
      </w:pPr>
      <w:r>
        <w:rPr>
          <w:rFonts w:ascii="Times New Roman"/>
          <w:b w:val="false"/>
          <w:i w:val="false"/>
          <w:color w:val="000000"/>
          <w:sz w:val="28"/>
        </w:rPr>
        <w:t>
      181. Драма</w:t>
      </w:r>
    </w:p>
    <w:bookmarkEnd w:id="2224"/>
    <w:bookmarkStart w:name="z2231" w:id="2225"/>
    <w:p>
      <w:pPr>
        <w:spacing w:after="0"/>
        <w:ind w:left="0"/>
        <w:jc w:val="both"/>
      </w:pPr>
      <w:r>
        <w:rPr>
          <w:rFonts w:ascii="Times New Roman"/>
          <w:b w:val="false"/>
          <w:i w:val="false"/>
          <w:color w:val="000000"/>
          <w:sz w:val="28"/>
        </w:rPr>
        <w:t>
      Коммуникативно-речевые, игровые, артикуляционные навыки</w:t>
      </w:r>
    </w:p>
    <w:bookmarkEnd w:id="2225"/>
    <w:bookmarkStart w:name="z2232" w:id="2226"/>
    <w:p>
      <w:pPr>
        <w:spacing w:after="0"/>
        <w:ind w:left="0"/>
        <w:jc w:val="both"/>
      </w:pPr>
      <w:r>
        <w:rPr>
          <w:rFonts w:ascii="Times New Roman"/>
          <w:b w:val="false"/>
          <w:i w:val="false"/>
          <w:color w:val="000000"/>
          <w:sz w:val="28"/>
        </w:rPr>
        <w:t>
      Формирование навыков:</w:t>
      </w:r>
    </w:p>
    <w:bookmarkEnd w:id="2226"/>
    <w:bookmarkStart w:name="z2233" w:id="2227"/>
    <w:p>
      <w:pPr>
        <w:spacing w:after="0"/>
        <w:ind w:left="0"/>
        <w:jc w:val="both"/>
      </w:pPr>
      <w:r>
        <w:rPr>
          <w:rFonts w:ascii="Times New Roman"/>
          <w:b w:val="false"/>
          <w:i w:val="false"/>
          <w:color w:val="000000"/>
          <w:sz w:val="28"/>
        </w:rPr>
        <w:t>
      1) положительного отношения детей к театрализованным играм;</w:t>
      </w:r>
    </w:p>
    <w:bookmarkEnd w:id="2227"/>
    <w:bookmarkStart w:name="z2234" w:id="2228"/>
    <w:p>
      <w:pPr>
        <w:spacing w:after="0"/>
        <w:ind w:left="0"/>
        <w:jc w:val="both"/>
      </w:pPr>
      <w:r>
        <w:rPr>
          <w:rFonts w:ascii="Times New Roman"/>
          <w:b w:val="false"/>
          <w:i w:val="false"/>
          <w:color w:val="000000"/>
          <w:sz w:val="28"/>
        </w:rPr>
        <w:t>
      2) драматизирования сказок по знакомым сюжетам;</w:t>
      </w:r>
    </w:p>
    <w:bookmarkEnd w:id="2228"/>
    <w:bookmarkStart w:name="z2235" w:id="2229"/>
    <w:p>
      <w:pPr>
        <w:spacing w:after="0"/>
        <w:ind w:left="0"/>
        <w:jc w:val="both"/>
      </w:pPr>
      <w:r>
        <w:rPr>
          <w:rFonts w:ascii="Times New Roman"/>
          <w:b w:val="false"/>
          <w:i w:val="false"/>
          <w:color w:val="000000"/>
          <w:sz w:val="28"/>
        </w:rPr>
        <w:t>
      3) освоения приемов различных видов и жанров театрального искусства (драматический, музыкальный, кукольный, театр зверей и другие.);</w:t>
      </w:r>
    </w:p>
    <w:bookmarkEnd w:id="2229"/>
    <w:bookmarkStart w:name="z2236" w:id="2230"/>
    <w:p>
      <w:pPr>
        <w:spacing w:after="0"/>
        <w:ind w:left="0"/>
        <w:jc w:val="both"/>
      </w:pPr>
      <w:r>
        <w:rPr>
          <w:rFonts w:ascii="Times New Roman"/>
          <w:b w:val="false"/>
          <w:i w:val="false"/>
          <w:color w:val="000000"/>
          <w:sz w:val="28"/>
        </w:rPr>
        <w:t>
      4) использования средств выразительности для передачи особенностей персонажа;</w:t>
      </w:r>
    </w:p>
    <w:bookmarkEnd w:id="2230"/>
    <w:bookmarkStart w:name="z2237" w:id="2231"/>
    <w:p>
      <w:pPr>
        <w:spacing w:after="0"/>
        <w:ind w:left="0"/>
        <w:jc w:val="both"/>
      </w:pPr>
      <w:r>
        <w:rPr>
          <w:rFonts w:ascii="Times New Roman"/>
          <w:b w:val="false"/>
          <w:i w:val="false"/>
          <w:color w:val="000000"/>
          <w:sz w:val="28"/>
        </w:rPr>
        <w:t>
      5) проявления индивидуальных творческих способностей для самовыражения личности.</w:t>
      </w:r>
    </w:p>
    <w:bookmarkEnd w:id="2231"/>
    <w:bookmarkStart w:name="z2238" w:id="2232"/>
    <w:p>
      <w:pPr>
        <w:spacing w:after="0"/>
        <w:ind w:left="0"/>
        <w:jc w:val="both"/>
      </w:pPr>
      <w:r>
        <w:rPr>
          <w:rFonts w:ascii="Times New Roman"/>
          <w:b w:val="false"/>
          <w:i w:val="false"/>
          <w:color w:val="000000"/>
          <w:sz w:val="28"/>
        </w:rPr>
        <w:t>
      Обучение детей:</w:t>
      </w:r>
    </w:p>
    <w:bookmarkEnd w:id="2232"/>
    <w:bookmarkStart w:name="z2239" w:id="2233"/>
    <w:p>
      <w:pPr>
        <w:spacing w:after="0"/>
        <w:ind w:left="0"/>
        <w:jc w:val="both"/>
      </w:pPr>
      <w:r>
        <w:rPr>
          <w:rFonts w:ascii="Times New Roman"/>
          <w:b w:val="false"/>
          <w:i w:val="false"/>
          <w:color w:val="000000"/>
          <w:sz w:val="28"/>
        </w:rPr>
        <w:t>
      1) приемам различных видов и жанров театрализованной деятельности (драматический, музыкальный, кукольный, клоунада и другие.);</w:t>
      </w:r>
    </w:p>
    <w:bookmarkEnd w:id="2233"/>
    <w:bookmarkStart w:name="z2240" w:id="2234"/>
    <w:p>
      <w:pPr>
        <w:spacing w:after="0"/>
        <w:ind w:left="0"/>
        <w:jc w:val="both"/>
      </w:pPr>
      <w:r>
        <w:rPr>
          <w:rFonts w:ascii="Times New Roman"/>
          <w:b w:val="false"/>
          <w:i w:val="false"/>
          <w:color w:val="000000"/>
          <w:sz w:val="28"/>
        </w:rPr>
        <w:t>
      2) освоению различных видов игр-драматизаций и режиссерской театрализованной деятельности (кукол-марионеток, кукол с "живой рукой", ростовых кукол);</w:t>
      </w:r>
    </w:p>
    <w:bookmarkEnd w:id="2234"/>
    <w:bookmarkStart w:name="z2241" w:id="2235"/>
    <w:p>
      <w:pPr>
        <w:spacing w:after="0"/>
        <w:ind w:left="0"/>
        <w:jc w:val="both"/>
      </w:pPr>
      <w:r>
        <w:rPr>
          <w:rFonts w:ascii="Times New Roman"/>
          <w:b w:val="false"/>
          <w:i w:val="false"/>
          <w:color w:val="000000"/>
          <w:sz w:val="28"/>
        </w:rPr>
        <w:t>
      Представление о нравственных нормах</w:t>
      </w:r>
    </w:p>
    <w:bookmarkEnd w:id="2235"/>
    <w:bookmarkStart w:name="z2242" w:id="2236"/>
    <w:p>
      <w:pPr>
        <w:spacing w:after="0"/>
        <w:ind w:left="0"/>
        <w:jc w:val="both"/>
      </w:pPr>
      <w:r>
        <w:rPr>
          <w:rFonts w:ascii="Times New Roman"/>
          <w:b w:val="false"/>
          <w:i w:val="false"/>
          <w:color w:val="000000"/>
          <w:sz w:val="28"/>
        </w:rPr>
        <w:t>
      Формирование навыков:</w:t>
      </w:r>
    </w:p>
    <w:bookmarkEnd w:id="2236"/>
    <w:bookmarkStart w:name="z2243" w:id="2237"/>
    <w:p>
      <w:pPr>
        <w:spacing w:after="0"/>
        <w:ind w:left="0"/>
        <w:jc w:val="both"/>
      </w:pPr>
      <w:r>
        <w:rPr>
          <w:rFonts w:ascii="Times New Roman"/>
          <w:b w:val="false"/>
          <w:i w:val="false"/>
          <w:color w:val="000000"/>
          <w:sz w:val="28"/>
        </w:rPr>
        <w:t>
      1) культуры поведения взаимодействия со взрослыми и сверстниками;</w:t>
      </w:r>
    </w:p>
    <w:bookmarkEnd w:id="2237"/>
    <w:bookmarkStart w:name="z2244" w:id="2238"/>
    <w:p>
      <w:pPr>
        <w:spacing w:after="0"/>
        <w:ind w:left="0"/>
        <w:jc w:val="both"/>
      </w:pPr>
      <w:r>
        <w:rPr>
          <w:rFonts w:ascii="Times New Roman"/>
          <w:b w:val="false"/>
          <w:i w:val="false"/>
          <w:color w:val="000000"/>
          <w:sz w:val="28"/>
        </w:rPr>
        <w:t>
      2) выражать свою мысль, прислушиваться к мнению других;</w:t>
      </w:r>
    </w:p>
    <w:bookmarkEnd w:id="2238"/>
    <w:bookmarkStart w:name="z2245" w:id="2239"/>
    <w:p>
      <w:pPr>
        <w:spacing w:after="0"/>
        <w:ind w:left="0"/>
        <w:jc w:val="both"/>
      </w:pPr>
      <w:r>
        <w:rPr>
          <w:rFonts w:ascii="Times New Roman"/>
          <w:b w:val="false"/>
          <w:i w:val="false"/>
          <w:color w:val="000000"/>
          <w:sz w:val="28"/>
        </w:rPr>
        <w:t>
      3) воздействовать на отрицательные человеческие качества;</w:t>
      </w:r>
    </w:p>
    <w:bookmarkEnd w:id="2239"/>
    <w:bookmarkStart w:name="z2246" w:id="2240"/>
    <w:p>
      <w:pPr>
        <w:spacing w:after="0"/>
        <w:ind w:left="0"/>
        <w:jc w:val="both"/>
      </w:pPr>
      <w:r>
        <w:rPr>
          <w:rFonts w:ascii="Times New Roman"/>
          <w:b w:val="false"/>
          <w:i w:val="false"/>
          <w:color w:val="000000"/>
          <w:sz w:val="28"/>
        </w:rPr>
        <w:t>
      4) оценивать литературные персонажи с точки зрения нравственных норм и представлений.</w:t>
      </w:r>
    </w:p>
    <w:bookmarkEnd w:id="2240"/>
    <w:bookmarkStart w:name="z2247" w:id="2241"/>
    <w:p>
      <w:pPr>
        <w:spacing w:after="0"/>
        <w:ind w:left="0"/>
        <w:jc w:val="both"/>
      </w:pPr>
      <w:r>
        <w:rPr>
          <w:rFonts w:ascii="Times New Roman"/>
          <w:b w:val="false"/>
          <w:i w:val="false"/>
          <w:color w:val="000000"/>
          <w:sz w:val="28"/>
        </w:rPr>
        <w:t>
      Обогащение театрально-игрового опыта детей.</w:t>
      </w:r>
    </w:p>
    <w:bookmarkEnd w:id="2241"/>
    <w:bookmarkStart w:name="z2248" w:id="2242"/>
    <w:p>
      <w:pPr>
        <w:spacing w:after="0"/>
        <w:ind w:left="0"/>
        <w:jc w:val="both"/>
      </w:pPr>
      <w:r>
        <w:rPr>
          <w:rFonts w:ascii="Times New Roman"/>
          <w:b w:val="false"/>
          <w:i w:val="false"/>
          <w:color w:val="000000"/>
          <w:sz w:val="28"/>
        </w:rPr>
        <w:t>
      Ожидаемые результаты:</w:t>
      </w:r>
    </w:p>
    <w:bookmarkEnd w:id="2242"/>
    <w:bookmarkStart w:name="z2249" w:id="2243"/>
    <w:p>
      <w:pPr>
        <w:spacing w:after="0"/>
        <w:ind w:left="0"/>
        <w:jc w:val="both"/>
      </w:pPr>
      <w:r>
        <w:rPr>
          <w:rFonts w:ascii="Times New Roman"/>
          <w:b w:val="false"/>
          <w:i w:val="false"/>
          <w:color w:val="000000"/>
          <w:sz w:val="28"/>
        </w:rPr>
        <w:t>
      умеет драматизировать сказки по знакомым сюжетам;</w:t>
      </w:r>
    </w:p>
    <w:bookmarkEnd w:id="2243"/>
    <w:bookmarkStart w:name="z2250" w:id="2244"/>
    <w:p>
      <w:pPr>
        <w:spacing w:after="0"/>
        <w:ind w:left="0"/>
        <w:jc w:val="both"/>
      </w:pPr>
      <w:r>
        <w:rPr>
          <w:rFonts w:ascii="Times New Roman"/>
          <w:b w:val="false"/>
          <w:i w:val="false"/>
          <w:color w:val="000000"/>
          <w:sz w:val="28"/>
        </w:rPr>
        <w:t>
      владеет средствами выразительности;</w:t>
      </w:r>
    </w:p>
    <w:bookmarkEnd w:id="2244"/>
    <w:bookmarkStart w:name="z2251" w:id="2245"/>
    <w:p>
      <w:pPr>
        <w:spacing w:after="0"/>
        <w:ind w:left="0"/>
        <w:jc w:val="both"/>
      </w:pPr>
      <w:r>
        <w:rPr>
          <w:rFonts w:ascii="Times New Roman"/>
          <w:b w:val="false"/>
          <w:i w:val="false"/>
          <w:color w:val="000000"/>
          <w:sz w:val="28"/>
        </w:rPr>
        <w:t>
      проявляет индивидуальные творческие способности;</w:t>
      </w:r>
    </w:p>
    <w:bookmarkEnd w:id="2245"/>
    <w:bookmarkStart w:name="z2252" w:id="2246"/>
    <w:p>
      <w:pPr>
        <w:spacing w:after="0"/>
        <w:ind w:left="0"/>
        <w:jc w:val="both"/>
      </w:pPr>
      <w:r>
        <w:rPr>
          <w:rFonts w:ascii="Times New Roman"/>
          <w:b w:val="false"/>
          <w:i w:val="false"/>
          <w:color w:val="000000"/>
          <w:sz w:val="28"/>
        </w:rPr>
        <w:t>
      проявляет интерес к режиссерской деятельности;</w:t>
      </w:r>
    </w:p>
    <w:bookmarkEnd w:id="2246"/>
    <w:bookmarkStart w:name="z2253" w:id="2247"/>
    <w:p>
      <w:pPr>
        <w:spacing w:after="0"/>
        <w:ind w:left="0"/>
        <w:jc w:val="both"/>
      </w:pPr>
      <w:r>
        <w:rPr>
          <w:rFonts w:ascii="Times New Roman"/>
          <w:b w:val="false"/>
          <w:i w:val="false"/>
          <w:color w:val="000000"/>
          <w:sz w:val="28"/>
        </w:rPr>
        <w:t>
      владеет культурой поведения взаимодействия со взрослыми и сверстниками;</w:t>
      </w:r>
    </w:p>
    <w:bookmarkEnd w:id="2247"/>
    <w:bookmarkStart w:name="z2254" w:id="2248"/>
    <w:p>
      <w:pPr>
        <w:spacing w:after="0"/>
        <w:ind w:left="0"/>
        <w:jc w:val="both"/>
      </w:pPr>
      <w:r>
        <w:rPr>
          <w:rFonts w:ascii="Times New Roman"/>
          <w:b w:val="false"/>
          <w:i w:val="false"/>
          <w:color w:val="000000"/>
          <w:sz w:val="28"/>
        </w:rPr>
        <w:t>
      умеет выражать свою мысль, прислушиваться к мнению других;</w:t>
      </w:r>
    </w:p>
    <w:bookmarkEnd w:id="2248"/>
    <w:bookmarkStart w:name="z2255" w:id="2249"/>
    <w:p>
      <w:pPr>
        <w:spacing w:after="0"/>
        <w:ind w:left="0"/>
        <w:jc w:val="both"/>
      </w:pPr>
      <w:r>
        <w:rPr>
          <w:rFonts w:ascii="Times New Roman"/>
          <w:b w:val="false"/>
          <w:i w:val="false"/>
          <w:color w:val="000000"/>
          <w:sz w:val="28"/>
        </w:rPr>
        <w:t>
      оценивает литературные персонажи с точки зрения нравственных норм и представлений.</w:t>
      </w:r>
    </w:p>
    <w:bookmarkEnd w:id="2249"/>
    <w:bookmarkStart w:name="z2256" w:id="2250"/>
    <w:p>
      <w:pPr>
        <w:spacing w:after="0"/>
        <w:ind w:left="0"/>
        <w:jc w:val="left"/>
      </w:pPr>
      <w:r>
        <w:rPr>
          <w:rFonts w:ascii="Times New Roman"/>
          <w:b/>
          <w:i w:val="false"/>
          <w:color w:val="000000"/>
        </w:rPr>
        <w:t xml:space="preserve"> Параграф 7. Образовательная область "Познание"</w:t>
      </w:r>
    </w:p>
    <w:bookmarkEnd w:id="2250"/>
    <w:bookmarkStart w:name="z2257" w:id="2251"/>
    <w:p>
      <w:pPr>
        <w:spacing w:after="0"/>
        <w:ind w:left="0"/>
        <w:jc w:val="both"/>
      </w:pPr>
      <w:r>
        <w:rPr>
          <w:rFonts w:ascii="Times New Roman"/>
          <w:b w:val="false"/>
          <w:i w:val="false"/>
          <w:color w:val="000000"/>
          <w:sz w:val="28"/>
        </w:rPr>
        <w:t>
      182. Базовое содержание образовательной области "Познание" реализуется в организованной учебной деятельности - формирование элементарных математических представлений, конструирование, естествознание.</w:t>
      </w:r>
    </w:p>
    <w:bookmarkEnd w:id="2251"/>
    <w:bookmarkStart w:name="z2258" w:id="2252"/>
    <w:p>
      <w:pPr>
        <w:spacing w:after="0"/>
        <w:ind w:left="0"/>
        <w:jc w:val="both"/>
      </w:pPr>
      <w:r>
        <w:rPr>
          <w:rFonts w:ascii="Times New Roman"/>
          <w:b w:val="false"/>
          <w:i w:val="false"/>
          <w:color w:val="000000"/>
          <w:sz w:val="28"/>
        </w:rPr>
        <w:t>
      183. Целью является формирование коммуникативно-познавательных способностей, математического и логического мышления.</w:t>
      </w:r>
    </w:p>
    <w:bookmarkEnd w:id="2252"/>
    <w:bookmarkStart w:name="z2259" w:id="2253"/>
    <w:p>
      <w:pPr>
        <w:spacing w:after="0"/>
        <w:ind w:left="0"/>
        <w:jc w:val="both"/>
      </w:pPr>
      <w:r>
        <w:rPr>
          <w:rFonts w:ascii="Times New Roman"/>
          <w:b w:val="false"/>
          <w:i w:val="false"/>
          <w:color w:val="000000"/>
          <w:sz w:val="28"/>
        </w:rPr>
        <w:t>
      184. Задачи:</w:t>
      </w:r>
    </w:p>
    <w:bookmarkEnd w:id="2253"/>
    <w:bookmarkStart w:name="z2260" w:id="2254"/>
    <w:p>
      <w:pPr>
        <w:spacing w:after="0"/>
        <w:ind w:left="0"/>
        <w:jc w:val="both"/>
      </w:pPr>
      <w:r>
        <w:rPr>
          <w:rFonts w:ascii="Times New Roman"/>
          <w:b w:val="false"/>
          <w:i w:val="false"/>
          <w:color w:val="000000"/>
          <w:sz w:val="28"/>
        </w:rPr>
        <w:t>
      развивать познавательные процессы: внимание, память, восприятие, творческие способности, воображение, вариативность мышления;</w:t>
      </w:r>
    </w:p>
    <w:bookmarkEnd w:id="2254"/>
    <w:bookmarkStart w:name="z2261" w:id="2255"/>
    <w:p>
      <w:pPr>
        <w:spacing w:after="0"/>
        <w:ind w:left="0"/>
        <w:jc w:val="both"/>
      </w:pPr>
      <w:r>
        <w:rPr>
          <w:rFonts w:ascii="Times New Roman"/>
          <w:b w:val="false"/>
          <w:i w:val="false"/>
          <w:color w:val="000000"/>
          <w:sz w:val="28"/>
        </w:rPr>
        <w:t>
      обучать приемам умственных действий (анализ, синтез, сравнение, обобщение, классификация, моделирование, конструирование, установление причинно-следственных связей), формировать элементарные математические представления;</w:t>
      </w:r>
    </w:p>
    <w:bookmarkEnd w:id="2255"/>
    <w:bookmarkStart w:name="z2262" w:id="2256"/>
    <w:p>
      <w:pPr>
        <w:spacing w:after="0"/>
        <w:ind w:left="0"/>
        <w:jc w:val="both"/>
      </w:pPr>
      <w:r>
        <w:rPr>
          <w:rFonts w:ascii="Times New Roman"/>
          <w:b w:val="false"/>
          <w:i w:val="false"/>
          <w:color w:val="000000"/>
          <w:sz w:val="28"/>
        </w:rPr>
        <w:t>
      развивать познавательный интерес к миру природы, чувство эмпатии к живым объектам природы, умение предвидеть элементарные последствия некоторых своих действий по отношению к окружающей среде;</w:t>
      </w:r>
    </w:p>
    <w:bookmarkEnd w:id="2256"/>
    <w:bookmarkStart w:name="z2263" w:id="2257"/>
    <w:p>
      <w:pPr>
        <w:spacing w:after="0"/>
        <w:ind w:left="0"/>
        <w:jc w:val="both"/>
      </w:pPr>
      <w:r>
        <w:rPr>
          <w:rFonts w:ascii="Times New Roman"/>
          <w:b w:val="false"/>
          <w:i w:val="false"/>
          <w:color w:val="000000"/>
          <w:sz w:val="28"/>
        </w:rPr>
        <w:t>
      формирование основ экологической культуры.</w:t>
      </w:r>
    </w:p>
    <w:bookmarkEnd w:id="2257"/>
    <w:bookmarkStart w:name="z2264" w:id="2258"/>
    <w:p>
      <w:pPr>
        <w:spacing w:after="0"/>
        <w:ind w:left="0"/>
        <w:jc w:val="left"/>
      </w:pPr>
      <w:r>
        <w:rPr>
          <w:rFonts w:ascii="Times New Roman"/>
          <w:b/>
          <w:i w:val="false"/>
          <w:color w:val="000000"/>
        </w:rPr>
        <w:t xml:space="preserve"> Параграф 8. І полугодие</w:t>
      </w:r>
    </w:p>
    <w:bookmarkEnd w:id="2258"/>
    <w:bookmarkStart w:name="z2265" w:id="2259"/>
    <w:p>
      <w:pPr>
        <w:spacing w:after="0"/>
        <w:ind w:left="0"/>
        <w:jc w:val="both"/>
      </w:pPr>
      <w:r>
        <w:rPr>
          <w:rFonts w:ascii="Times New Roman"/>
          <w:b w:val="false"/>
          <w:i w:val="false"/>
          <w:color w:val="000000"/>
          <w:sz w:val="28"/>
        </w:rPr>
        <w:t>
      185. Формирование элементарных математических представлений</w:t>
      </w:r>
    </w:p>
    <w:bookmarkEnd w:id="2259"/>
    <w:bookmarkStart w:name="z2266" w:id="2260"/>
    <w:p>
      <w:pPr>
        <w:spacing w:after="0"/>
        <w:ind w:left="0"/>
        <w:jc w:val="both"/>
      </w:pPr>
      <w:r>
        <w:rPr>
          <w:rFonts w:ascii="Times New Roman"/>
          <w:b w:val="false"/>
          <w:i w:val="false"/>
          <w:color w:val="000000"/>
          <w:sz w:val="28"/>
        </w:rPr>
        <w:t xml:space="preserve">
      Множество. </w:t>
      </w:r>
    </w:p>
    <w:bookmarkEnd w:id="2260"/>
    <w:bookmarkStart w:name="z2267" w:id="2261"/>
    <w:p>
      <w:pPr>
        <w:spacing w:after="0"/>
        <w:ind w:left="0"/>
        <w:jc w:val="both"/>
      </w:pPr>
      <w:r>
        <w:rPr>
          <w:rFonts w:ascii="Times New Roman"/>
          <w:b w:val="false"/>
          <w:i w:val="false"/>
          <w:color w:val="000000"/>
          <w:sz w:val="28"/>
        </w:rPr>
        <w:t>
      Развитие понятий о числах как показателях различных множеств и том, что множество может быть составлено из разных элементов. Знакомство со значением слова "один" (одна, одно), обозначающим не только один предмет, но и целую группу предметов как одну часть множества.</w:t>
      </w:r>
    </w:p>
    <w:bookmarkEnd w:id="2261"/>
    <w:bookmarkStart w:name="z2268" w:id="2262"/>
    <w:p>
      <w:pPr>
        <w:spacing w:after="0"/>
        <w:ind w:left="0"/>
        <w:jc w:val="both"/>
      </w:pPr>
      <w:r>
        <w:rPr>
          <w:rFonts w:ascii="Times New Roman"/>
          <w:b w:val="false"/>
          <w:i w:val="false"/>
          <w:color w:val="000000"/>
          <w:sz w:val="28"/>
        </w:rPr>
        <w:t xml:space="preserve">
      Количество, счет. </w:t>
      </w:r>
    </w:p>
    <w:bookmarkEnd w:id="2262"/>
    <w:bookmarkStart w:name="z2269" w:id="2263"/>
    <w:p>
      <w:pPr>
        <w:spacing w:after="0"/>
        <w:ind w:left="0"/>
        <w:jc w:val="both"/>
      </w:pPr>
      <w:r>
        <w:rPr>
          <w:rFonts w:ascii="Times New Roman"/>
          <w:b w:val="false"/>
          <w:i w:val="false"/>
          <w:color w:val="000000"/>
          <w:sz w:val="28"/>
        </w:rPr>
        <w:t>
      Формирование умения использовать в речи математические термины, представлений о числах и цифрах в пределах 6, обучение умению узнавать и называть их. Знакомство с образованием чисел 2, 3, 4, 5, 6 на наглядной основе. Обучение навыку прямого и обратного счета в пределах 7. Формирование представлений о числах и цифрах в пределах от 7 до 10, обучение умению узнавать и называть их. Знакомство на наглядной основе с образованием чисел 7, 8, 9, 10. Обучение навыку прямого и обратного счета в пределах 10.</w:t>
      </w:r>
    </w:p>
    <w:bookmarkEnd w:id="2263"/>
    <w:bookmarkStart w:name="z2270" w:id="2264"/>
    <w:p>
      <w:pPr>
        <w:spacing w:after="0"/>
        <w:ind w:left="0"/>
        <w:jc w:val="both"/>
      </w:pPr>
      <w:r>
        <w:rPr>
          <w:rFonts w:ascii="Times New Roman"/>
          <w:b w:val="false"/>
          <w:i w:val="false"/>
          <w:color w:val="000000"/>
          <w:sz w:val="28"/>
        </w:rPr>
        <w:t>
      Величина.</w:t>
      </w:r>
    </w:p>
    <w:bookmarkEnd w:id="2264"/>
    <w:bookmarkStart w:name="z2271" w:id="2265"/>
    <w:p>
      <w:pPr>
        <w:spacing w:after="0"/>
        <w:ind w:left="0"/>
        <w:jc w:val="both"/>
      </w:pPr>
      <w:r>
        <w:rPr>
          <w:rFonts w:ascii="Times New Roman"/>
          <w:b w:val="false"/>
          <w:i w:val="false"/>
          <w:color w:val="000000"/>
          <w:sz w:val="28"/>
        </w:rPr>
        <w:t>
      Обучение умению устанавливать размерные отношения между предметами разной длины (5 и более), высоты, ширины или толщины; располагать предметы в возрастающем и убывающем порядке по величине. Использование в речи математические термины, отражающие отношения между предметами по величине.</w:t>
      </w:r>
    </w:p>
    <w:bookmarkEnd w:id="2265"/>
    <w:bookmarkStart w:name="z2272" w:id="2266"/>
    <w:p>
      <w:pPr>
        <w:spacing w:after="0"/>
        <w:ind w:left="0"/>
        <w:jc w:val="both"/>
      </w:pPr>
      <w:r>
        <w:rPr>
          <w:rFonts w:ascii="Times New Roman"/>
          <w:b w:val="false"/>
          <w:i w:val="false"/>
          <w:color w:val="000000"/>
          <w:sz w:val="28"/>
        </w:rPr>
        <w:t xml:space="preserve">
      Геометрические фигуры. </w:t>
      </w:r>
    </w:p>
    <w:bookmarkEnd w:id="2266"/>
    <w:bookmarkStart w:name="z2273" w:id="2267"/>
    <w:p>
      <w:pPr>
        <w:spacing w:after="0"/>
        <w:ind w:left="0"/>
        <w:jc w:val="both"/>
      </w:pPr>
      <w:r>
        <w:rPr>
          <w:rFonts w:ascii="Times New Roman"/>
          <w:b w:val="false"/>
          <w:i w:val="false"/>
          <w:color w:val="000000"/>
          <w:sz w:val="28"/>
        </w:rPr>
        <w:t>
      Ознакомление с овалом на основе сравнения его с кругом и прямоугольником. Упражнение в умении различать и правильно называть геометрические фигуры (круг, овал, треугольник, квадрат, прямоугольник) и тела (шар, куб, цилиндр).</w:t>
      </w:r>
    </w:p>
    <w:bookmarkEnd w:id="2267"/>
    <w:bookmarkStart w:name="z2274" w:id="2268"/>
    <w:p>
      <w:pPr>
        <w:spacing w:after="0"/>
        <w:ind w:left="0"/>
        <w:jc w:val="both"/>
      </w:pPr>
      <w:r>
        <w:rPr>
          <w:rFonts w:ascii="Times New Roman"/>
          <w:b w:val="false"/>
          <w:i w:val="false"/>
          <w:color w:val="000000"/>
          <w:sz w:val="28"/>
        </w:rPr>
        <w:t>
      Ориентировка в пространстве. Закрепление пространственных представлений. Формирование навыка ориентирования на листе бумаги.</w:t>
      </w:r>
    </w:p>
    <w:bookmarkEnd w:id="2268"/>
    <w:bookmarkStart w:name="z2275" w:id="2269"/>
    <w:p>
      <w:pPr>
        <w:spacing w:after="0"/>
        <w:ind w:left="0"/>
        <w:jc w:val="both"/>
      </w:pPr>
      <w:r>
        <w:rPr>
          <w:rFonts w:ascii="Times New Roman"/>
          <w:b w:val="false"/>
          <w:i w:val="false"/>
          <w:color w:val="000000"/>
          <w:sz w:val="28"/>
        </w:rPr>
        <w:t>
      Ориентировка во времени. Закрепление знаний о временных представлениях. Формирование представлений о том, что утро, день, вечер, ночь составляют сутки. Обучение соблюдению правильной последовательности при назывании дней недели, времен года.</w:t>
      </w:r>
    </w:p>
    <w:bookmarkEnd w:id="2269"/>
    <w:bookmarkStart w:name="z2276" w:id="2270"/>
    <w:p>
      <w:pPr>
        <w:spacing w:after="0"/>
        <w:ind w:left="0"/>
        <w:jc w:val="both"/>
      </w:pPr>
      <w:r>
        <w:rPr>
          <w:rFonts w:ascii="Times New Roman"/>
          <w:b w:val="false"/>
          <w:i w:val="false"/>
          <w:color w:val="000000"/>
          <w:sz w:val="28"/>
        </w:rPr>
        <w:t>
      Ориентировка в весе. Обучение умению находить равные и неравные по весу предметы, взвешивая их на ладонях, сначала на контрастных показателях.</w:t>
      </w:r>
    </w:p>
    <w:bookmarkEnd w:id="2270"/>
    <w:bookmarkStart w:name="z2277" w:id="2271"/>
    <w:p>
      <w:pPr>
        <w:spacing w:after="0"/>
        <w:ind w:left="0"/>
        <w:jc w:val="both"/>
      </w:pPr>
      <w:r>
        <w:rPr>
          <w:rFonts w:ascii="Times New Roman"/>
          <w:b w:val="false"/>
          <w:i w:val="false"/>
          <w:color w:val="000000"/>
          <w:sz w:val="28"/>
        </w:rPr>
        <w:t xml:space="preserve">
      Ожидаемые результаты: </w:t>
      </w:r>
    </w:p>
    <w:bookmarkEnd w:id="2271"/>
    <w:bookmarkStart w:name="z2278" w:id="2272"/>
    <w:p>
      <w:pPr>
        <w:spacing w:after="0"/>
        <w:ind w:left="0"/>
        <w:jc w:val="both"/>
      </w:pPr>
      <w:r>
        <w:rPr>
          <w:rFonts w:ascii="Times New Roman"/>
          <w:b w:val="false"/>
          <w:i w:val="false"/>
          <w:color w:val="000000"/>
          <w:sz w:val="28"/>
        </w:rPr>
        <w:t>
      знает значение слов "один", "одна", "одно";</w:t>
      </w:r>
    </w:p>
    <w:bookmarkEnd w:id="2272"/>
    <w:bookmarkStart w:name="z2279" w:id="2273"/>
    <w:p>
      <w:pPr>
        <w:spacing w:after="0"/>
        <w:ind w:left="0"/>
        <w:jc w:val="both"/>
      </w:pPr>
      <w:r>
        <w:rPr>
          <w:rFonts w:ascii="Times New Roman"/>
          <w:b w:val="false"/>
          <w:i w:val="false"/>
          <w:color w:val="000000"/>
          <w:sz w:val="28"/>
        </w:rPr>
        <w:t>
      знает прямой и обратный счет в пределах 10;</w:t>
      </w:r>
    </w:p>
    <w:bookmarkEnd w:id="2273"/>
    <w:bookmarkStart w:name="z2280" w:id="2274"/>
    <w:p>
      <w:pPr>
        <w:spacing w:after="0"/>
        <w:ind w:left="0"/>
        <w:jc w:val="both"/>
      </w:pPr>
      <w:r>
        <w:rPr>
          <w:rFonts w:ascii="Times New Roman"/>
          <w:b w:val="false"/>
          <w:i w:val="false"/>
          <w:color w:val="000000"/>
          <w:sz w:val="28"/>
        </w:rPr>
        <w:t>
      умеет устанавливать размерные отношения между 5 и более предметами;</w:t>
      </w:r>
    </w:p>
    <w:bookmarkEnd w:id="2274"/>
    <w:bookmarkStart w:name="z2281" w:id="2275"/>
    <w:p>
      <w:pPr>
        <w:spacing w:after="0"/>
        <w:ind w:left="0"/>
        <w:jc w:val="both"/>
      </w:pPr>
      <w:r>
        <w:rPr>
          <w:rFonts w:ascii="Times New Roman"/>
          <w:b w:val="false"/>
          <w:i w:val="false"/>
          <w:color w:val="000000"/>
          <w:sz w:val="28"/>
        </w:rPr>
        <w:t>
      знает и называет геометрические фигуры;</w:t>
      </w:r>
    </w:p>
    <w:bookmarkEnd w:id="2275"/>
    <w:bookmarkStart w:name="z2282" w:id="2276"/>
    <w:p>
      <w:pPr>
        <w:spacing w:after="0"/>
        <w:ind w:left="0"/>
        <w:jc w:val="both"/>
      </w:pPr>
      <w:r>
        <w:rPr>
          <w:rFonts w:ascii="Times New Roman"/>
          <w:b w:val="false"/>
          <w:i w:val="false"/>
          <w:color w:val="000000"/>
          <w:sz w:val="28"/>
        </w:rPr>
        <w:t>
      ориентируется на листе бумаги, называет последовательно дни недели, времена года.</w:t>
      </w:r>
    </w:p>
    <w:bookmarkEnd w:id="2276"/>
    <w:bookmarkStart w:name="z2283" w:id="2277"/>
    <w:p>
      <w:pPr>
        <w:spacing w:after="0"/>
        <w:ind w:left="0"/>
        <w:jc w:val="both"/>
      </w:pPr>
      <w:r>
        <w:rPr>
          <w:rFonts w:ascii="Times New Roman"/>
          <w:b w:val="false"/>
          <w:i w:val="false"/>
          <w:color w:val="000000"/>
          <w:sz w:val="28"/>
        </w:rPr>
        <w:t>
      186. Конструирование</w:t>
      </w:r>
    </w:p>
    <w:bookmarkEnd w:id="2277"/>
    <w:bookmarkStart w:name="z2284" w:id="2278"/>
    <w:p>
      <w:pPr>
        <w:spacing w:after="0"/>
        <w:ind w:left="0"/>
        <w:jc w:val="both"/>
      </w:pPr>
      <w:r>
        <w:rPr>
          <w:rFonts w:ascii="Times New Roman"/>
          <w:b w:val="false"/>
          <w:i w:val="false"/>
          <w:color w:val="000000"/>
          <w:sz w:val="28"/>
        </w:rPr>
        <w:t>
      Конструирование из строительных материалов, деталей конструктора. Обучение умению выделять основные части и характерные детали конструкции.</w:t>
      </w:r>
    </w:p>
    <w:bookmarkEnd w:id="2278"/>
    <w:bookmarkStart w:name="z2285" w:id="2279"/>
    <w:p>
      <w:pPr>
        <w:spacing w:after="0"/>
        <w:ind w:left="0"/>
        <w:jc w:val="both"/>
      </w:pPr>
      <w:r>
        <w:rPr>
          <w:rFonts w:ascii="Times New Roman"/>
          <w:b w:val="false"/>
          <w:i w:val="false"/>
          <w:color w:val="000000"/>
          <w:sz w:val="28"/>
        </w:rPr>
        <w:t>
      Формирование умений:</w:t>
      </w:r>
    </w:p>
    <w:bookmarkEnd w:id="2279"/>
    <w:bookmarkStart w:name="z2286" w:id="2280"/>
    <w:p>
      <w:pPr>
        <w:spacing w:after="0"/>
        <w:ind w:left="0"/>
        <w:jc w:val="both"/>
      </w:pPr>
      <w:r>
        <w:rPr>
          <w:rFonts w:ascii="Times New Roman"/>
          <w:b w:val="false"/>
          <w:i w:val="false"/>
          <w:color w:val="000000"/>
          <w:sz w:val="28"/>
        </w:rPr>
        <w:t>
      1) анализировать будущую конструкцию, устанавливать последовательность ее выполнения и на основе этого создавать объект;</w:t>
      </w:r>
    </w:p>
    <w:bookmarkEnd w:id="2280"/>
    <w:bookmarkStart w:name="z2287" w:id="2281"/>
    <w:p>
      <w:pPr>
        <w:spacing w:after="0"/>
        <w:ind w:left="0"/>
        <w:jc w:val="both"/>
      </w:pPr>
      <w:r>
        <w:rPr>
          <w:rFonts w:ascii="Times New Roman"/>
          <w:b w:val="false"/>
          <w:i w:val="false"/>
          <w:color w:val="000000"/>
          <w:sz w:val="28"/>
        </w:rPr>
        <w:t>
      2) создавать варианты одной и той же конструкции, разные по величине;</w:t>
      </w:r>
    </w:p>
    <w:bookmarkEnd w:id="2281"/>
    <w:bookmarkStart w:name="z2288" w:id="2282"/>
    <w:p>
      <w:pPr>
        <w:spacing w:after="0"/>
        <w:ind w:left="0"/>
        <w:jc w:val="both"/>
      </w:pPr>
      <w:r>
        <w:rPr>
          <w:rFonts w:ascii="Times New Roman"/>
          <w:b w:val="false"/>
          <w:i w:val="false"/>
          <w:color w:val="000000"/>
          <w:sz w:val="28"/>
        </w:rPr>
        <w:t>
      3) сооружать коллективные конструкции;</w:t>
      </w:r>
    </w:p>
    <w:bookmarkEnd w:id="2282"/>
    <w:bookmarkStart w:name="z2289" w:id="2283"/>
    <w:p>
      <w:pPr>
        <w:spacing w:after="0"/>
        <w:ind w:left="0"/>
        <w:jc w:val="both"/>
      </w:pPr>
      <w:r>
        <w:rPr>
          <w:rFonts w:ascii="Times New Roman"/>
          <w:b w:val="false"/>
          <w:i w:val="false"/>
          <w:color w:val="000000"/>
          <w:sz w:val="28"/>
        </w:rPr>
        <w:t>
      4) конструировать поделки из спичечных коробков путем их различных сочетаний.</w:t>
      </w:r>
    </w:p>
    <w:bookmarkEnd w:id="2283"/>
    <w:bookmarkStart w:name="z2290" w:id="2284"/>
    <w:p>
      <w:pPr>
        <w:spacing w:after="0"/>
        <w:ind w:left="0"/>
        <w:jc w:val="both"/>
      </w:pPr>
      <w:r>
        <w:rPr>
          <w:rFonts w:ascii="Times New Roman"/>
          <w:b w:val="false"/>
          <w:i w:val="false"/>
          <w:color w:val="000000"/>
          <w:sz w:val="28"/>
        </w:rPr>
        <w:t>
      Обучение новым конструктивным умениям: соединять небольшие плоскости в одну большую, делать постройки прочными, связывать между собой редко поставленные кирпичики, бруски, распределять сложную постройку в высоту.</w:t>
      </w:r>
    </w:p>
    <w:bookmarkEnd w:id="2284"/>
    <w:bookmarkStart w:name="z2291" w:id="2285"/>
    <w:p>
      <w:pPr>
        <w:spacing w:after="0"/>
        <w:ind w:left="0"/>
        <w:jc w:val="both"/>
      </w:pPr>
      <w:r>
        <w:rPr>
          <w:rFonts w:ascii="Times New Roman"/>
          <w:b w:val="false"/>
          <w:i w:val="false"/>
          <w:color w:val="000000"/>
          <w:sz w:val="28"/>
        </w:rPr>
        <w:t>
      Конструирование из бумаги. Обучение умению сгибать бумагу пополам, вчетверо, в разных направлениях, сглаживая сгибы. Формирование умения складывать квадратную бумагу при изготовлении поделок на 14 равных частей, по диагонали (четко совмещая углы).</w:t>
      </w:r>
    </w:p>
    <w:bookmarkEnd w:id="2285"/>
    <w:bookmarkStart w:name="z2292" w:id="2286"/>
    <w:p>
      <w:pPr>
        <w:spacing w:after="0"/>
        <w:ind w:left="0"/>
        <w:jc w:val="both"/>
      </w:pPr>
      <w:r>
        <w:rPr>
          <w:rFonts w:ascii="Times New Roman"/>
          <w:b w:val="false"/>
          <w:i w:val="false"/>
          <w:color w:val="000000"/>
          <w:sz w:val="28"/>
        </w:rPr>
        <w:t>
      Конструирование из природного, бросового материала.</w:t>
      </w:r>
    </w:p>
    <w:bookmarkEnd w:id="2286"/>
    <w:bookmarkStart w:name="z2293" w:id="2287"/>
    <w:p>
      <w:pPr>
        <w:spacing w:after="0"/>
        <w:ind w:left="0"/>
        <w:jc w:val="both"/>
      </w:pPr>
      <w:r>
        <w:rPr>
          <w:rFonts w:ascii="Times New Roman"/>
          <w:b w:val="false"/>
          <w:i w:val="false"/>
          <w:color w:val="000000"/>
          <w:sz w:val="28"/>
        </w:rPr>
        <w:t>
      Ознакомление с видами природного и бросового материала.</w:t>
      </w:r>
    </w:p>
    <w:bookmarkEnd w:id="2287"/>
    <w:bookmarkStart w:name="z2294" w:id="2288"/>
    <w:p>
      <w:pPr>
        <w:spacing w:after="0"/>
        <w:ind w:left="0"/>
        <w:jc w:val="both"/>
      </w:pPr>
      <w:r>
        <w:rPr>
          <w:rFonts w:ascii="Times New Roman"/>
          <w:b w:val="false"/>
          <w:i w:val="false"/>
          <w:color w:val="000000"/>
          <w:sz w:val="28"/>
        </w:rPr>
        <w:t>
      Обучение умению изготавливать поделки из природного материала.</w:t>
      </w:r>
    </w:p>
    <w:bookmarkEnd w:id="2288"/>
    <w:bookmarkStart w:name="z2295" w:id="2289"/>
    <w:p>
      <w:pPr>
        <w:spacing w:after="0"/>
        <w:ind w:left="0"/>
        <w:jc w:val="both"/>
      </w:pPr>
      <w:r>
        <w:rPr>
          <w:rFonts w:ascii="Times New Roman"/>
          <w:b w:val="false"/>
          <w:i w:val="false"/>
          <w:color w:val="000000"/>
          <w:sz w:val="28"/>
        </w:rPr>
        <w:t>
      Ожидаемые результаты:</w:t>
      </w:r>
    </w:p>
    <w:bookmarkEnd w:id="2289"/>
    <w:bookmarkStart w:name="z2296" w:id="2290"/>
    <w:p>
      <w:pPr>
        <w:spacing w:after="0"/>
        <w:ind w:left="0"/>
        <w:jc w:val="both"/>
      </w:pPr>
      <w:r>
        <w:rPr>
          <w:rFonts w:ascii="Times New Roman"/>
          <w:b w:val="false"/>
          <w:i w:val="false"/>
          <w:color w:val="000000"/>
          <w:sz w:val="28"/>
        </w:rPr>
        <w:t xml:space="preserve">
      называет и различает основные детали строительных материалов; </w:t>
      </w:r>
    </w:p>
    <w:bookmarkEnd w:id="2290"/>
    <w:bookmarkStart w:name="z2297" w:id="2291"/>
    <w:p>
      <w:pPr>
        <w:spacing w:after="0"/>
        <w:ind w:left="0"/>
        <w:jc w:val="both"/>
      </w:pPr>
      <w:r>
        <w:rPr>
          <w:rFonts w:ascii="Times New Roman"/>
          <w:b w:val="false"/>
          <w:i w:val="false"/>
          <w:color w:val="000000"/>
          <w:sz w:val="28"/>
        </w:rPr>
        <w:t>
      умеет создавать разные по величине конструкции;</w:t>
      </w:r>
    </w:p>
    <w:bookmarkEnd w:id="2291"/>
    <w:bookmarkStart w:name="z2298" w:id="2292"/>
    <w:p>
      <w:pPr>
        <w:spacing w:after="0"/>
        <w:ind w:left="0"/>
        <w:jc w:val="both"/>
      </w:pPr>
      <w:r>
        <w:rPr>
          <w:rFonts w:ascii="Times New Roman"/>
          <w:b w:val="false"/>
          <w:i w:val="false"/>
          <w:color w:val="000000"/>
          <w:sz w:val="28"/>
        </w:rPr>
        <w:t>
      складывает квадратную бумагу при изготовлении поделок;</w:t>
      </w:r>
    </w:p>
    <w:bookmarkEnd w:id="2292"/>
    <w:bookmarkStart w:name="z2299" w:id="2293"/>
    <w:p>
      <w:pPr>
        <w:spacing w:after="0"/>
        <w:ind w:left="0"/>
        <w:jc w:val="both"/>
      </w:pPr>
      <w:r>
        <w:rPr>
          <w:rFonts w:ascii="Times New Roman"/>
          <w:b w:val="false"/>
          <w:i w:val="false"/>
          <w:color w:val="000000"/>
          <w:sz w:val="28"/>
        </w:rPr>
        <w:t>
      знает несколько простых обобщенных способов конструирования и использует одни и те же способы для получения разных результатов;</w:t>
      </w:r>
    </w:p>
    <w:bookmarkEnd w:id="2293"/>
    <w:bookmarkStart w:name="z2300" w:id="2294"/>
    <w:p>
      <w:pPr>
        <w:spacing w:after="0"/>
        <w:ind w:left="0"/>
        <w:jc w:val="both"/>
      </w:pPr>
      <w:r>
        <w:rPr>
          <w:rFonts w:ascii="Times New Roman"/>
          <w:b w:val="false"/>
          <w:i w:val="false"/>
          <w:color w:val="000000"/>
          <w:sz w:val="28"/>
        </w:rPr>
        <w:t>
      умеет конструировать предметы из различных материалов, знает их названия.</w:t>
      </w:r>
    </w:p>
    <w:bookmarkEnd w:id="2294"/>
    <w:bookmarkStart w:name="z2301" w:id="2295"/>
    <w:p>
      <w:pPr>
        <w:spacing w:after="0"/>
        <w:ind w:left="0"/>
        <w:jc w:val="both"/>
      </w:pPr>
      <w:r>
        <w:rPr>
          <w:rFonts w:ascii="Times New Roman"/>
          <w:b w:val="false"/>
          <w:i w:val="false"/>
          <w:color w:val="000000"/>
          <w:sz w:val="28"/>
        </w:rPr>
        <w:t>
      187. Естествознание</w:t>
      </w:r>
    </w:p>
    <w:bookmarkEnd w:id="2295"/>
    <w:bookmarkStart w:name="z2302" w:id="2296"/>
    <w:p>
      <w:pPr>
        <w:spacing w:after="0"/>
        <w:ind w:left="0"/>
        <w:jc w:val="both"/>
      </w:pPr>
      <w:r>
        <w:rPr>
          <w:rFonts w:ascii="Times New Roman"/>
          <w:b w:val="false"/>
          <w:i w:val="false"/>
          <w:color w:val="000000"/>
          <w:sz w:val="28"/>
        </w:rPr>
        <w:t>
      Предметы и явления неживой природы. Расширение знаний о явлениях природы, понятии "неживая природа". Обучение умению различать предметы неживой природы от предметов, сделанных руками человека.</w:t>
      </w:r>
    </w:p>
    <w:bookmarkEnd w:id="2296"/>
    <w:bookmarkStart w:name="z2303" w:id="2297"/>
    <w:p>
      <w:pPr>
        <w:spacing w:after="0"/>
        <w:ind w:left="0"/>
        <w:jc w:val="both"/>
      </w:pPr>
      <w:r>
        <w:rPr>
          <w:rFonts w:ascii="Times New Roman"/>
          <w:b w:val="false"/>
          <w:i w:val="false"/>
          <w:color w:val="000000"/>
          <w:sz w:val="28"/>
        </w:rPr>
        <w:t>
      Сезонные изменения в природе. Обучение умению наблюдать, различать называть сезонные изменения в природе осенью.</w:t>
      </w:r>
    </w:p>
    <w:bookmarkEnd w:id="2297"/>
    <w:bookmarkStart w:name="z2304" w:id="2298"/>
    <w:p>
      <w:pPr>
        <w:spacing w:after="0"/>
        <w:ind w:left="0"/>
        <w:jc w:val="both"/>
      </w:pPr>
      <w:r>
        <w:rPr>
          <w:rFonts w:ascii="Times New Roman"/>
          <w:b w:val="false"/>
          <w:i w:val="false"/>
          <w:color w:val="000000"/>
          <w:sz w:val="28"/>
        </w:rPr>
        <w:t>
      Растительный мир</w:t>
      </w:r>
    </w:p>
    <w:bookmarkEnd w:id="2298"/>
    <w:bookmarkStart w:name="z2305" w:id="2299"/>
    <w:p>
      <w:pPr>
        <w:spacing w:after="0"/>
        <w:ind w:left="0"/>
        <w:jc w:val="both"/>
      </w:pPr>
      <w:r>
        <w:rPr>
          <w:rFonts w:ascii="Times New Roman"/>
          <w:b w:val="false"/>
          <w:i w:val="false"/>
          <w:color w:val="000000"/>
          <w:sz w:val="28"/>
        </w:rPr>
        <w:t>
      1) ознакомление детей с новыми комнатными растениями: названия, внешний вид, строение, способы ухода. Формирование навыков называть и распознавать по характерным признакам цветущие травянистые растения (петунию, бархатцы);</w:t>
      </w:r>
    </w:p>
    <w:bookmarkEnd w:id="2299"/>
    <w:bookmarkStart w:name="z2306" w:id="2300"/>
    <w:p>
      <w:pPr>
        <w:spacing w:after="0"/>
        <w:ind w:left="0"/>
        <w:jc w:val="both"/>
      </w:pPr>
      <w:r>
        <w:rPr>
          <w:rFonts w:ascii="Times New Roman"/>
          <w:b w:val="false"/>
          <w:i w:val="false"/>
          <w:color w:val="000000"/>
          <w:sz w:val="28"/>
        </w:rPr>
        <w:t>
      2) закрепление представления детей об овощах и фруктах, деревьях; Обучение детей узнаванию лесных ягод и грибов;</w:t>
      </w:r>
    </w:p>
    <w:bookmarkEnd w:id="2300"/>
    <w:bookmarkStart w:name="z2307" w:id="2301"/>
    <w:p>
      <w:pPr>
        <w:spacing w:after="0"/>
        <w:ind w:left="0"/>
        <w:jc w:val="both"/>
      </w:pPr>
      <w:r>
        <w:rPr>
          <w:rFonts w:ascii="Times New Roman"/>
          <w:b w:val="false"/>
          <w:i w:val="false"/>
          <w:color w:val="000000"/>
          <w:sz w:val="28"/>
        </w:rPr>
        <w:t>
      3) формирование представления детей о выращивании хлеба. Воспитание бережного отношения к хлебу, уважения к труду людей, участвующих в его выращивании и производстве.</w:t>
      </w:r>
    </w:p>
    <w:bookmarkEnd w:id="2301"/>
    <w:bookmarkStart w:name="z2308" w:id="2302"/>
    <w:p>
      <w:pPr>
        <w:spacing w:after="0"/>
        <w:ind w:left="0"/>
        <w:jc w:val="both"/>
      </w:pPr>
      <w:r>
        <w:rPr>
          <w:rFonts w:ascii="Times New Roman"/>
          <w:b w:val="false"/>
          <w:i w:val="false"/>
          <w:color w:val="000000"/>
          <w:sz w:val="28"/>
        </w:rPr>
        <w:t>
      Животный мир.</w:t>
      </w:r>
    </w:p>
    <w:bookmarkEnd w:id="2302"/>
    <w:bookmarkStart w:name="z2309" w:id="2303"/>
    <w:p>
      <w:pPr>
        <w:spacing w:after="0"/>
        <w:ind w:left="0"/>
        <w:jc w:val="both"/>
      </w:pPr>
      <w:r>
        <w:rPr>
          <w:rFonts w:ascii="Times New Roman"/>
          <w:b w:val="false"/>
          <w:i w:val="false"/>
          <w:color w:val="000000"/>
          <w:sz w:val="28"/>
        </w:rPr>
        <w:t>
      1) формирование навыков называть и различать по характерным признакам животных и их детенышей, обитающих на территории Казахстана;</w:t>
      </w:r>
    </w:p>
    <w:bookmarkEnd w:id="2303"/>
    <w:bookmarkStart w:name="z2310" w:id="2304"/>
    <w:p>
      <w:pPr>
        <w:spacing w:after="0"/>
        <w:ind w:left="0"/>
        <w:jc w:val="both"/>
      </w:pPr>
      <w:r>
        <w:rPr>
          <w:rFonts w:ascii="Times New Roman"/>
          <w:b w:val="false"/>
          <w:i w:val="false"/>
          <w:color w:val="000000"/>
          <w:sz w:val="28"/>
        </w:rPr>
        <w:t>
      2) расширение представлений о жизни диких животных. Обучение умению выделять и характеризовать образ жизни животных в разное время года;</w:t>
      </w:r>
    </w:p>
    <w:bookmarkEnd w:id="2304"/>
    <w:bookmarkStart w:name="z2311" w:id="2305"/>
    <w:p>
      <w:pPr>
        <w:spacing w:after="0"/>
        <w:ind w:left="0"/>
        <w:jc w:val="both"/>
      </w:pPr>
      <w:r>
        <w:rPr>
          <w:rFonts w:ascii="Times New Roman"/>
          <w:b w:val="false"/>
          <w:i w:val="false"/>
          <w:color w:val="000000"/>
          <w:sz w:val="28"/>
        </w:rPr>
        <w:t>
      3) закрепление знаний о перелетных и зимующих птицах, умение различать и называть их;</w:t>
      </w:r>
    </w:p>
    <w:bookmarkEnd w:id="2305"/>
    <w:bookmarkStart w:name="z2312" w:id="2306"/>
    <w:p>
      <w:pPr>
        <w:spacing w:after="0"/>
        <w:ind w:left="0"/>
        <w:jc w:val="both"/>
      </w:pPr>
      <w:r>
        <w:rPr>
          <w:rFonts w:ascii="Times New Roman"/>
          <w:b w:val="false"/>
          <w:i w:val="false"/>
          <w:color w:val="000000"/>
          <w:sz w:val="28"/>
        </w:rPr>
        <w:t>
      4) расширение знаний об обитателях уголка природы (хомячок);</w:t>
      </w:r>
    </w:p>
    <w:bookmarkEnd w:id="2306"/>
    <w:bookmarkStart w:name="z2313" w:id="2307"/>
    <w:p>
      <w:pPr>
        <w:spacing w:after="0"/>
        <w:ind w:left="0"/>
        <w:jc w:val="both"/>
      </w:pPr>
      <w:r>
        <w:rPr>
          <w:rFonts w:ascii="Times New Roman"/>
          <w:b w:val="false"/>
          <w:i w:val="false"/>
          <w:color w:val="000000"/>
          <w:sz w:val="28"/>
        </w:rPr>
        <w:t>
      5) формирование умения вести календарь наблюдений за природой. Совершенствование умения устанавливать причинно-следственные связи.</w:t>
      </w:r>
    </w:p>
    <w:bookmarkEnd w:id="2307"/>
    <w:bookmarkStart w:name="z2314" w:id="2308"/>
    <w:p>
      <w:pPr>
        <w:spacing w:after="0"/>
        <w:ind w:left="0"/>
        <w:jc w:val="both"/>
      </w:pPr>
      <w:r>
        <w:rPr>
          <w:rFonts w:ascii="Times New Roman"/>
          <w:b w:val="false"/>
          <w:i w:val="false"/>
          <w:color w:val="000000"/>
          <w:sz w:val="28"/>
        </w:rPr>
        <w:t>
      Ожидаемые результаты:</w:t>
      </w:r>
    </w:p>
    <w:bookmarkEnd w:id="2308"/>
    <w:bookmarkStart w:name="z2315" w:id="2309"/>
    <w:p>
      <w:pPr>
        <w:spacing w:after="0"/>
        <w:ind w:left="0"/>
        <w:jc w:val="both"/>
      </w:pPr>
      <w:r>
        <w:rPr>
          <w:rFonts w:ascii="Times New Roman"/>
          <w:b w:val="false"/>
          <w:i w:val="false"/>
          <w:color w:val="000000"/>
          <w:sz w:val="28"/>
        </w:rPr>
        <w:t>
      знает некоторые явления неживой природы;</w:t>
      </w:r>
    </w:p>
    <w:bookmarkEnd w:id="2309"/>
    <w:bookmarkStart w:name="z2316" w:id="2310"/>
    <w:p>
      <w:pPr>
        <w:spacing w:after="0"/>
        <w:ind w:left="0"/>
        <w:jc w:val="both"/>
      </w:pPr>
      <w:r>
        <w:rPr>
          <w:rFonts w:ascii="Times New Roman"/>
          <w:b w:val="false"/>
          <w:i w:val="false"/>
          <w:color w:val="000000"/>
          <w:sz w:val="28"/>
        </w:rPr>
        <w:t>
      умеет самостоятельно экспериментировать со знакомыми материалами;</w:t>
      </w:r>
    </w:p>
    <w:bookmarkEnd w:id="2310"/>
    <w:bookmarkStart w:name="z2317" w:id="2311"/>
    <w:p>
      <w:pPr>
        <w:spacing w:after="0"/>
        <w:ind w:left="0"/>
        <w:jc w:val="both"/>
      </w:pPr>
      <w:r>
        <w:rPr>
          <w:rFonts w:ascii="Times New Roman"/>
          <w:b w:val="false"/>
          <w:i w:val="false"/>
          <w:color w:val="000000"/>
          <w:sz w:val="28"/>
        </w:rPr>
        <w:t>
      узнает и называет по картинкам лесные ягоды и грибы</w:t>
      </w:r>
    </w:p>
    <w:bookmarkEnd w:id="2311"/>
    <w:bookmarkStart w:name="z2318" w:id="2312"/>
    <w:p>
      <w:pPr>
        <w:spacing w:after="0"/>
        <w:ind w:left="0"/>
        <w:jc w:val="both"/>
      </w:pPr>
      <w:r>
        <w:rPr>
          <w:rFonts w:ascii="Times New Roman"/>
          <w:b w:val="false"/>
          <w:i w:val="false"/>
          <w:color w:val="000000"/>
          <w:sz w:val="28"/>
        </w:rPr>
        <w:t xml:space="preserve">
      проявляет бережное отношение к хлебу, к людям труда; </w:t>
      </w:r>
    </w:p>
    <w:bookmarkEnd w:id="2312"/>
    <w:bookmarkStart w:name="z2319" w:id="2313"/>
    <w:p>
      <w:pPr>
        <w:spacing w:after="0"/>
        <w:ind w:left="0"/>
        <w:jc w:val="both"/>
      </w:pPr>
      <w:r>
        <w:rPr>
          <w:rFonts w:ascii="Times New Roman"/>
          <w:b w:val="false"/>
          <w:i w:val="false"/>
          <w:color w:val="000000"/>
          <w:sz w:val="28"/>
        </w:rPr>
        <w:t>
      различает и называет перелетных и зимующих птиц, животных и их детенышей, обитающих на территории Казахстана;</w:t>
      </w:r>
    </w:p>
    <w:bookmarkEnd w:id="2313"/>
    <w:bookmarkStart w:name="z2320" w:id="2314"/>
    <w:p>
      <w:pPr>
        <w:spacing w:after="0"/>
        <w:ind w:left="0"/>
        <w:jc w:val="both"/>
      </w:pPr>
      <w:r>
        <w:rPr>
          <w:rFonts w:ascii="Times New Roman"/>
          <w:b w:val="false"/>
          <w:i w:val="false"/>
          <w:color w:val="000000"/>
          <w:sz w:val="28"/>
        </w:rPr>
        <w:t>
      определяет, что для роста и развития живых объектов необходимы вода, свет, воздух, питание и бережное отношение окружающих.</w:t>
      </w:r>
    </w:p>
    <w:bookmarkEnd w:id="2314"/>
    <w:bookmarkStart w:name="z2321" w:id="2315"/>
    <w:p>
      <w:pPr>
        <w:spacing w:after="0"/>
        <w:ind w:left="0"/>
        <w:jc w:val="left"/>
      </w:pPr>
      <w:r>
        <w:rPr>
          <w:rFonts w:ascii="Times New Roman"/>
          <w:b/>
          <w:i w:val="false"/>
          <w:color w:val="000000"/>
        </w:rPr>
        <w:t xml:space="preserve"> Параграф 9. ІІ полугодие</w:t>
      </w:r>
    </w:p>
    <w:bookmarkEnd w:id="2315"/>
    <w:bookmarkStart w:name="z2322" w:id="2316"/>
    <w:p>
      <w:pPr>
        <w:spacing w:after="0"/>
        <w:ind w:left="0"/>
        <w:jc w:val="both"/>
      </w:pPr>
      <w:r>
        <w:rPr>
          <w:rFonts w:ascii="Times New Roman"/>
          <w:b w:val="false"/>
          <w:i w:val="false"/>
          <w:color w:val="000000"/>
          <w:sz w:val="28"/>
        </w:rPr>
        <w:t>
      188. Формирование элементарных математических представлений</w:t>
      </w:r>
    </w:p>
    <w:bookmarkEnd w:id="2316"/>
    <w:bookmarkStart w:name="z2323" w:id="2317"/>
    <w:p>
      <w:pPr>
        <w:spacing w:after="0"/>
        <w:ind w:left="0"/>
        <w:jc w:val="both"/>
      </w:pPr>
      <w:r>
        <w:rPr>
          <w:rFonts w:ascii="Times New Roman"/>
          <w:b w:val="false"/>
          <w:i w:val="false"/>
          <w:color w:val="000000"/>
          <w:sz w:val="28"/>
        </w:rPr>
        <w:t xml:space="preserve">
      Множество. </w:t>
      </w:r>
    </w:p>
    <w:bookmarkEnd w:id="2317"/>
    <w:bookmarkStart w:name="z2324" w:id="2318"/>
    <w:p>
      <w:pPr>
        <w:spacing w:after="0"/>
        <w:ind w:left="0"/>
        <w:jc w:val="both"/>
      </w:pPr>
      <w:r>
        <w:rPr>
          <w:rFonts w:ascii="Times New Roman"/>
          <w:b w:val="false"/>
          <w:i w:val="false"/>
          <w:color w:val="000000"/>
          <w:sz w:val="28"/>
        </w:rPr>
        <w:t>
      Развитие умения устанавливать отношения между конечным множеством и его частями: целое больше своей части; устанавливать между одинаковыми по численности частями взаимооднозначное соответствие, определять большую и меньшую часть.</w:t>
      </w:r>
    </w:p>
    <w:bookmarkEnd w:id="2318"/>
    <w:bookmarkStart w:name="z2325" w:id="2319"/>
    <w:p>
      <w:pPr>
        <w:spacing w:after="0"/>
        <w:ind w:left="0"/>
        <w:jc w:val="both"/>
      </w:pPr>
      <w:r>
        <w:rPr>
          <w:rFonts w:ascii="Times New Roman"/>
          <w:b w:val="false"/>
          <w:i w:val="false"/>
          <w:color w:val="000000"/>
          <w:sz w:val="28"/>
        </w:rPr>
        <w:t xml:space="preserve">
      Количество, счет. </w:t>
      </w:r>
    </w:p>
    <w:bookmarkEnd w:id="2319"/>
    <w:bookmarkStart w:name="z2326" w:id="2320"/>
    <w:p>
      <w:pPr>
        <w:spacing w:after="0"/>
        <w:ind w:left="0"/>
        <w:jc w:val="both"/>
      </w:pPr>
      <w:r>
        <w:rPr>
          <w:rFonts w:ascii="Times New Roman"/>
          <w:b w:val="false"/>
          <w:i w:val="false"/>
          <w:color w:val="000000"/>
          <w:sz w:val="28"/>
        </w:rPr>
        <w:t>
      1) закрепление представления о числах и цифрах в пределах 10, умение узнавать и называть их. Упражнение в прямом и обратном счете в пределах 10;</w:t>
      </w:r>
    </w:p>
    <w:bookmarkEnd w:id="2320"/>
    <w:bookmarkStart w:name="z2327" w:id="2321"/>
    <w:p>
      <w:pPr>
        <w:spacing w:after="0"/>
        <w:ind w:left="0"/>
        <w:jc w:val="both"/>
      </w:pPr>
      <w:r>
        <w:rPr>
          <w:rFonts w:ascii="Times New Roman"/>
          <w:b w:val="false"/>
          <w:i w:val="false"/>
          <w:color w:val="000000"/>
          <w:sz w:val="28"/>
        </w:rPr>
        <w:t>
      2) формирование представлений о равенстве, обучение умению определять равное количество разных предметов в группах, правильно обобщать числовые значения на основе счета и сравнения групп;</w:t>
      </w:r>
    </w:p>
    <w:bookmarkEnd w:id="2321"/>
    <w:bookmarkStart w:name="z2328" w:id="2322"/>
    <w:p>
      <w:pPr>
        <w:spacing w:after="0"/>
        <w:ind w:left="0"/>
        <w:jc w:val="both"/>
      </w:pPr>
      <w:r>
        <w:rPr>
          <w:rFonts w:ascii="Times New Roman"/>
          <w:b w:val="false"/>
          <w:i w:val="false"/>
          <w:color w:val="000000"/>
          <w:sz w:val="28"/>
        </w:rPr>
        <w:t>
      3) формирование понятия о разделении предмета на несколько равных частей, обучение умению называть эти части, сравнивать целое и части. Подведение к пониманию целого (целое больше каждой своей части, а часть меньше целого);</w:t>
      </w:r>
    </w:p>
    <w:bookmarkEnd w:id="2322"/>
    <w:bookmarkStart w:name="z2329" w:id="2323"/>
    <w:p>
      <w:pPr>
        <w:spacing w:after="0"/>
        <w:ind w:left="0"/>
        <w:jc w:val="both"/>
      </w:pPr>
      <w:r>
        <w:rPr>
          <w:rFonts w:ascii="Times New Roman"/>
          <w:b w:val="false"/>
          <w:i w:val="false"/>
          <w:color w:val="000000"/>
          <w:sz w:val="28"/>
        </w:rPr>
        <w:t>
      4) закрепление решений простых примеров и задач.</w:t>
      </w:r>
    </w:p>
    <w:bookmarkEnd w:id="2323"/>
    <w:bookmarkStart w:name="z2330" w:id="2324"/>
    <w:p>
      <w:pPr>
        <w:spacing w:after="0"/>
        <w:ind w:left="0"/>
        <w:jc w:val="both"/>
      </w:pPr>
      <w:r>
        <w:rPr>
          <w:rFonts w:ascii="Times New Roman"/>
          <w:b w:val="false"/>
          <w:i w:val="false"/>
          <w:color w:val="000000"/>
          <w:sz w:val="28"/>
        </w:rPr>
        <w:t xml:space="preserve">
      Величина. </w:t>
      </w:r>
    </w:p>
    <w:bookmarkEnd w:id="2324"/>
    <w:bookmarkStart w:name="z2331" w:id="2325"/>
    <w:p>
      <w:pPr>
        <w:spacing w:after="0"/>
        <w:ind w:left="0"/>
        <w:jc w:val="both"/>
      </w:pPr>
      <w:r>
        <w:rPr>
          <w:rFonts w:ascii="Times New Roman"/>
          <w:b w:val="false"/>
          <w:i w:val="false"/>
          <w:color w:val="000000"/>
          <w:sz w:val="28"/>
        </w:rPr>
        <w:t>
      Формирование навыков сравнения предметов по величине с помощью условной меры. Обучение находить в специально организованной обстановке предметы длиннее (короче), выше (ниже), шире (уже), толще (тоньше) образца и равные ему.</w:t>
      </w:r>
    </w:p>
    <w:bookmarkEnd w:id="2325"/>
    <w:bookmarkStart w:name="z2332" w:id="2326"/>
    <w:p>
      <w:pPr>
        <w:spacing w:after="0"/>
        <w:ind w:left="0"/>
        <w:jc w:val="both"/>
      </w:pPr>
      <w:r>
        <w:rPr>
          <w:rFonts w:ascii="Times New Roman"/>
          <w:b w:val="false"/>
          <w:i w:val="false"/>
          <w:color w:val="000000"/>
          <w:sz w:val="28"/>
        </w:rPr>
        <w:t>
      Геометрические фигуры. Формирование умения находить в ближайшем окружении предметы геометрической формы, анализировать их форму. Упражнение в умении различать и называть геометрические фигуры и тела.</w:t>
      </w:r>
    </w:p>
    <w:bookmarkEnd w:id="2326"/>
    <w:bookmarkStart w:name="z2333" w:id="2327"/>
    <w:p>
      <w:pPr>
        <w:spacing w:after="0"/>
        <w:ind w:left="0"/>
        <w:jc w:val="both"/>
      </w:pPr>
      <w:r>
        <w:rPr>
          <w:rFonts w:ascii="Times New Roman"/>
          <w:b w:val="false"/>
          <w:i w:val="false"/>
          <w:color w:val="000000"/>
          <w:sz w:val="28"/>
        </w:rPr>
        <w:t>
      Ориентировка в пространстве. Обучение умению обозначать в речи положение того или иного предмета по отношению к себе или другому предмету. Формирование умения двигаться в заданном направлении, меняя его по сигналу. Закрепление умения ориентироваться на листе бумаги.</w:t>
      </w:r>
    </w:p>
    <w:bookmarkEnd w:id="2327"/>
    <w:bookmarkStart w:name="z2334" w:id="2328"/>
    <w:p>
      <w:pPr>
        <w:spacing w:after="0"/>
        <w:ind w:left="0"/>
        <w:jc w:val="both"/>
      </w:pPr>
      <w:r>
        <w:rPr>
          <w:rFonts w:ascii="Times New Roman"/>
          <w:b w:val="false"/>
          <w:i w:val="false"/>
          <w:color w:val="000000"/>
          <w:sz w:val="28"/>
        </w:rPr>
        <w:t>
      Ориентировка во времени. Закрепление знания о последовательности различных событий, дней недели, времени суток. Формирование понятия о месяцах года, знать их последовательность и называть их.</w:t>
      </w:r>
    </w:p>
    <w:bookmarkEnd w:id="2328"/>
    <w:bookmarkStart w:name="z2335" w:id="2329"/>
    <w:p>
      <w:pPr>
        <w:spacing w:after="0"/>
        <w:ind w:left="0"/>
        <w:jc w:val="both"/>
      </w:pPr>
      <w:r>
        <w:rPr>
          <w:rFonts w:ascii="Times New Roman"/>
          <w:b w:val="false"/>
          <w:i w:val="false"/>
          <w:color w:val="000000"/>
          <w:sz w:val="28"/>
        </w:rPr>
        <w:t>
      Ориентировка в весе. Формирование представления о весах, используемых в магазинах. Развитие интереса к взвешиванию предметов.</w:t>
      </w:r>
    </w:p>
    <w:bookmarkEnd w:id="2329"/>
    <w:bookmarkStart w:name="z2336" w:id="2330"/>
    <w:p>
      <w:pPr>
        <w:spacing w:after="0"/>
        <w:ind w:left="0"/>
        <w:jc w:val="both"/>
      </w:pPr>
      <w:r>
        <w:rPr>
          <w:rFonts w:ascii="Times New Roman"/>
          <w:b w:val="false"/>
          <w:i w:val="false"/>
          <w:color w:val="000000"/>
          <w:sz w:val="28"/>
        </w:rPr>
        <w:t>
      Ожидаемые результаты:</w:t>
      </w:r>
    </w:p>
    <w:bookmarkEnd w:id="2330"/>
    <w:bookmarkStart w:name="z2337" w:id="2331"/>
    <w:p>
      <w:pPr>
        <w:spacing w:after="0"/>
        <w:ind w:left="0"/>
        <w:jc w:val="both"/>
      </w:pPr>
      <w:r>
        <w:rPr>
          <w:rFonts w:ascii="Times New Roman"/>
          <w:b w:val="false"/>
          <w:i w:val="false"/>
          <w:color w:val="000000"/>
          <w:sz w:val="28"/>
        </w:rPr>
        <w:t>
      умеет выделять составные части множества;</w:t>
      </w:r>
    </w:p>
    <w:bookmarkEnd w:id="2331"/>
    <w:bookmarkStart w:name="z2338" w:id="2332"/>
    <w:p>
      <w:pPr>
        <w:spacing w:after="0"/>
        <w:ind w:left="0"/>
        <w:jc w:val="both"/>
      </w:pPr>
      <w:r>
        <w:rPr>
          <w:rFonts w:ascii="Times New Roman"/>
          <w:b w:val="false"/>
          <w:i w:val="false"/>
          <w:color w:val="000000"/>
          <w:sz w:val="28"/>
        </w:rPr>
        <w:t>
      знает числа и цифры в пределах 10 и считает в прямом и обратном порядке;</w:t>
      </w:r>
    </w:p>
    <w:bookmarkEnd w:id="2332"/>
    <w:bookmarkStart w:name="z2339" w:id="2333"/>
    <w:p>
      <w:pPr>
        <w:spacing w:after="0"/>
        <w:ind w:left="0"/>
        <w:jc w:val="both"/>
      </w:pPr>
      <w:r>
        <w:rPr>
          <w:rFonts w:ascii="Times New Roman"/>
          <w:b w:val="false"/>
          <w:i w:val="false"/>
          <w:color w:val="000000"/>
          <w:sz w:val="28"/>
        </w:rPr>
        <w:t>
      решает простейшие примеры и задачи; использует в речи математические термины, отражающие отношения между предметами по количеству и величине;</w:t>
      </w:r>
    </w:p>
    <w:bookmarkEnd w:id="2333"/>
    <w:bookmarkStart w:name="z2340" w:id="2334"/>
    <w:p>
      <w:pPr>
        <w:spacing w:after="0"/>
        <w:ind w:left="0"/>
        <w:jc w:val="both"/>
      </w:pPr>
      <w:r>
        <w:rPr>
          <w:rFonts w:ascii="Times New Roman"/>
          <w:b w:val="false"/>
          <w:i w:val="false"/>
          <w:color w:val="000000"/>
          <w:sz w:val="28"/>
        </w:rPr>
        <w:t>
      знает и различает геометрические фигуры и тела;</w:t>
      </w:r>
    </w:p>
    <w:bookmarkEnd w:id="2334"/>
    <w:bookmarkStart w:name="z2341" w:id="2335"/>
    <w:p>
      <w:pPr>
        <w:spacing w:after="0"/>
        <w:ind w:left="0"/>
        <w:jc w:val="both"/>
      </w:pPr>
      <w:r>
        <w:rPr>
          <w:rFonts w:ascii="Times New Roman"/>
          <w:b w:val="false"/>
          <w:i w:val="false"/>
          <w:color w:val="000000"/>
          <w:sz w:val="28"/>
        </w:rPr>
        <w:t>
      ориентируется в пространстве и на листе бумаги;</w:t>
      </w:r>
    </w:p>
    <w:bookmarkEnd w:id="2335"/>
    <w:bookmarkStart w:name="z2342" w:id="2336"/>
    <w:p>
      <w:pPr>
        <w:spacing w:after="0"/>
        <w:ind w:left="0"/>
        <w:jc w:val="both"/>
      </w:pPr>
      <w:r>
        <w:rPr>
          <w:rFonts w:ascii="Times New Roman"/>
          <w:b w:val="false"/>
          <w:i w:val="false"/>
          <w:color w:val="000000"/>
          <w:sz w:val="28"/>
        </w:rPr>
        <w:t>
      называет дни недели, месяцы года;</w:t>
      </w:r>
    </w:p>
    <w:bookmarkEnd w:id="2336"/>
    <w:bookmarkStart w:name="z2343" w:id="2337"/>
    <w:p>
      <w:pPr>
        <w:spacing w:after="0"/>
        <w:ind w:left="0"/>
        <w:jc w:val="both"/>
      </w:pPr>
      <w:r>
        <w:rPr>
          <w:rFonts w:ascii="Times New Roman"/>
          <w:b w:val="false"/>
          <w:i w:val="false"/>
          <w:color w:val="000000"/>
          <w:sz w:val="28"/>
        </w:rPr>
        <w:t>
      определяет по весу предметы, знает, что вес предметы не зависят от его размера.</w:t>
      </w:r>
    </w:p>
    <w:bookmarkEnd w:id="2337"/>
    <w:bookmarkStart w:name="z2344" w:id="2338"/>
    <w:p>
      <w:pPr>
        <w:spacing w:after="0"/>
        <w:ind w:left="0"/>
        <w:jc w:val="both"/>
      </w:pPr>
      <w:r>
        <w:rPr>
          <w:rFonts w:ascii="Times New Roman"/>
          <w:b w:val="false"/>
          <w:i w:val="false"/>
          <w:color w:val="000000"/>
          <w:sz w:val="28"/>
        </w:rPr>
        <w:t>
      189. Конструирование</w:t>
      </w:r>
    </w:p>
    <w:bookmarkEnd w:id="2338"/>
    <w:bookmarkStart w:name="z2345" w:id="2339"/>
    <w:p>
      <w:pPr>
        <w:spacing w:after="0"/>
        <w:ind w:left="0"/>
        <w:jc w:val="both"/>
      </w:pPr>
      <w:r>
        <w:rPr>
          <w:rFonts w:ascii="Times New Roman"/>
          <w:b w:val="false"/>
          <w:i w:val="false"/>
          <w:color w:val="000000"/>
          <w:sz w:val="28"/>
        </w:rPr>
        <w:t>
      Конструирование из строительных материалов, деталей конструктора.</w:t>
      </w:r>
    </w:p>
    <w:bookmarkEnd w:id="2339"/>
    <w:bookmarkStart w:name="z2346" w:id="2340"/>
    <w:p>
      <w:pPr>
        <w:spacing w:after="0"/>
        <w:ind w:left="0"/>
        <w:jc w:val="both"/>
      </w:pPr>
      <w:r>
        <w:rPr>
          <w:rFonts w:ascii="Times New Roman"/>
          <w:b w:val="false"/>
          <w:i w:val="false"/>
          <w:color w:val="000000"/>
          <w:sz w:val="28"/>
        </w:rPr>
        <w:t>
      1) обучение умению строить конструкции по словесному описанию, на предложенную тему, по условиям, рисункам, фотографиям;</w:t>
      </w:r>
    </w:p>
    <w:bookmarkEnd w:id="2340"/>
    <w:bookmarkStart w:name="z2347" w:id="2341"/>
    <w:p>
      <w:pPr>
        <w:spacing w:after="0"/>
        <w:ind w:left="0"/>
        <w:jc w:val="both"/>
      </w:pPr>
      <w:r>
        <w:rPr>
          <w:rFonts w:ascii="Times New Roman"/>
          <w:b w:val="false"/>
          <w:i w:val="false"/>
          <w:color w:val="000000"/>
          <w:sz w:val="28"/>
        </w:rPr>
        <w:t>
      2) закрепление умения анализировать свою конструкцию и на основе анализа находить конструктивные решения, планировать этапы ее создания.</w:t>
      </w:r>
    </w:p>
    <w:bookmarkEnd w:id="2341"/>
    <w:bookmarkStart w:name="z2348" w:id="2342"/>
    <w:p>
      <w:pPr>
        <w:spacing w:after="0"/>
        <w:ind w:left="0"/>
        <w:jc w:val="both"/>
      </w:pPr>
      <w:r>
        <w:rPr>
          <w:rFonts w:ascii="Times New Roman"/>
          <w:b w:val="false"/>
          <w:i w:val="false"/>
          <w:color w:val="000000"/>
          <w:sz w:val="28"/>
        </w:rPr>
        <w:t>
      Конструирование из бумаги. Обучение умению создавать из бумажных цилиндров путем их соединения фигуры животных, людей. Формирование умения передавать различные положения и позы фигур, объединять их в несложные композиции.</w:t>
      </w:r>
    </w:p>
    <w:bookmarkEnd w:id="2342"/>
    <w:bookmarkStart w:name="z2349" w:id="2343"/>
    <w:p>
      <w:pPr>
        <w:spacing w:after="0"/>
        <w:ind w:left="0"/>
        <w:jc w:val="both"/>
      </w:pPr>
      <w:r>
        <w:rPr>
          <w:rFonts w:ascii="Times New Roman"/>
          <w:b w:val="false"/>
          <w:i w:val="false"/>
          <w:color w:val="000000"/>
          <w:sz w:val="28"/>
        </w:rPr>
        <w:t>
      Побуждение к коллективному сюжетному конструированию. Развитие творческого мышления и воображения. Закрепление умения преобразовывать плоскостной материал в объемные формы, используя способы конструирования из бумаги.</w:t>
      </w:r>
    </w:p>
    <w:bookmarkEnd w:id="2343"/>
    <w:bookmarkStart w:name="z2350" w:id="2344"/>
    <w:p>
      <w:pPr>
        <w:spacing w:after="0"/>
        <w:ind w:left="0"/>
        <w:jc w:val="both"/>
      </w:pPr>
      <w:r>
        <w:rPr>
          <w:rFonts w:ascii="Times New Roman"/>
          <w:b w:val="false"/>
          <w:i w:val="false"/>
          <w:color w:val="000000"/>
          <w:sz w:val="28"/>
        </w:rPr>
        <w:t>
      Формирование умения работать по готовой выкройке, несложному чертежу, использование ножниц для надрезов и вырезания по контуру.</w:t>
      </w:r>
    </w:p>
    <w:bookmarkEnd w:id="2344"/>
    <w:bookmarkStart w:name="z2351" w:id="2345"/>
    <w:p>
      <w:pPr>
        <w:spacing w:after="0"/>
        <w:ind w:left="0"/>
        <w:jc w:val="both"/>
      </w:pPr>
      <w:r>
        <w:rPr>
          <w:rFonts w:ascii="Times New Roman"/>
          <w:b w:val="false"/>
          <w:i w:val="false"/>
          <w:color w:val="000000"/>
          <w:sz w:val="28"/>
        </w:rPr>
        <w:t>
      Конструирование из природного, бросового материала. Закрепление умения целесообразно использовать природный материал. Совершенствование навыков планирования своей деятельности при работе с природным и бросовым материалом, умение работать целенаправленно, проявляя самостоятельность и творчество. Развитие творческого воображения, умение создавать поделку с опорой на наглядность, собственные представления, по замыслу.</w:t>
      </w:r>
    </w:p>
    <w:bookmarkEnd w:id="2345"/>
    <w:bookmarkStart w:name="z2352" w:id="2346"/>
    <w:p>
      <w:pPr>
        <w:spacing w:after="0"/>
        <w:ind w:left="0"/>
        <w:jc w:val="both"/>
      </w:pPr>
      <w:r>
        <w:rPr>
          <w:rFonts w:ascii="Times New Roman"/>
          <w:b w:val="false"/>
          <w:i w:val="false"/>
          <w:color w:val="000000"/>
          <w:sz w:val="28"/>
        </w:rPr>
        <w:t>
      Ожидаемые результаты:</w:t>
      </w:r>
    </w:p>
    <w:bookmarkEnd w:id="2346"/>
    <w:bookmarkStart w:name="z2353" w:id="2347"/>
    <w:p>
      <w:pPr>
        <w:spacing w:after="0"/>
        <w:ind w:left="0"/>
        <w:jc w:val="both"/>
      </w:pPr>
      <w:r>
        <w:rPr>
          <w:rFonts w:ascii="Times New Roman"/>
          <w:b w:val="false"/>
          <w:i w:val="false"/>
          <w:color w:val="000000"/>
          <w:sz w:val="28"/>
        </w:rPr>
        <w:t>
      конструирует из бросового и природного материала;</w:t>
      </w:r>
    </w:p>
    <w:bookmarkEnd w:id="2347"/>
    <w:bookmarkStart w:name="z2354" w:id="2348"/>
    <w:p>
      <w:pPr>
        <w:spacing w:after="0"/>
        <w:ind w:left="0"/>
        <w:jc w:val="both"/>
      </w:pPr>
      <w:r>
        <w:rPr>
          <w:rFonts w:ascii="Times New Roman"/>
          <w:b w:val="false"/>
          <w:i w:val="false"/>
          <w:color w:val="000000"/>
          <w:sz w:val="28"/>
        </w:rPr>
        <w:t>
      конструирует по условию, замыслу;</w:t>
      </w:r>
    </w:p>
    <w:bookmarkEnd w:id="2348"/>
    <w:bookmarkStart w:name="z2355" w:id="2349"/>
    <w:p>
      <w:pPr>
        <w:spacing w:after="0"/>
        <w:ind w:left="0"/>
        <w:jc w:val="both"/>
      </w:pPr>
      <w:r>
        <w:rPr>
          <w:rFonts w:ascii="Times New Roman"/>
          <w:b w:val="false"/>
          <w:i w:val="false"/>
          <w:color w:val="000000"/>
          <w:sz w:val="28"/>
        </w:rPr>
        <w:t>
      работает коллективно;</w:t>
      </w:r>
    </w:p>
    <w:bookmarkEnd w:id="2349"/>
    <w:bookmarkStart w:name="z2356" w:id="2350"/>
    <w:p>
      <w:pPr>
        <w:spacing w:after="0"/>
        <w:ind w:left="0"/>
        <w:jc w:val="both"/>
      </w:pPr>
      <w:r>
        <w:rPr>
          <w:rFonts w:ascii="Times New Roman"/>
          <w:b w:val="false"/>
          <w:i w:val="false"/>
          <w:color w:val="000000"/>
          <w:sz w:val="28"/>
        </w:rPr>
        <w:t xml:space="preserve">
      преобразовывает плоскостные бумажные формы в объемные; </w:t>
      </w:r>
    </w:p>
    <w:bookmarkEnd w:id="2350"/>
    <w:bookmarkStart w:name="z2357" w:id="2351"/>
    <w:p>
      <w:pPr>
        <w:spacing w:after="0"/>
        <w:ind w:left="0"/>
        <w:jc w:val="both"/>
      </w:pPr>
      <w:r>
        <w:rPr>
          <w:rFonts w:ascii="Times New Roman"/>
          <w:b w:val="false"/>
          <w:i w:val="false"/>
          <w:color w:val="000000"/>
          <w:sz w:val="28"/>
        </w:rPr>
        <w:t>
      соблюдает порядок на рабочем месте.</w:t>
      </w:r>
    </w:p>
    <w:bookmarkEnd w:id="2351"/>
    <w:bookmarkStart w:name="z2358" w:id="2352"/>
    <w:p>
      <w:pPr>
        <w:spacing w:after="0"/>
        <w:ind w:left="0"/>
        <w:jc w:val="both"/>
      </w:pPr>
      <w:r>
        <w:rPr>
          <w:rFonts w:ascii="Times New Roman"/>
          <w:b w:val="false"/>
          <w:i w:val="false"/>
          <w:color w:val="000000"/>
          <w:sz w:val="28"/>
        </w:rPr>
        <w:t>
      190. Естествознание</w:t>
      </w:r>
    </w:p>
    <w:bookmarkEnd w:id="2352"/>
    <w:bookmarkStart w:name="z2359" w:id="2353"/>
    <w:p>
      <w:pPr>
        <w:spacing w:after="0"/>
        <w:ind w:left="0"/>
        <w:jc w:val="both"/>
      </w:pPr>
      <w:r>
        <w:rPr>
          <w:rFonts w:ascii="Times New Roman"/>
          <w:b w:val="false"/>
          <w:i w:val="false"/>
          <w:color w:val="000000"/>
          <w:sz w:val="28"/>
        </w:rPr>
        <w:t>
      Предметы и явления неживой природы.</w:t>
      </w:r>
    </w:p>
    <w:bookmarkEnd w:id="2353"/>
    <w:bookmarkStart w:name="z2360" w:id="2354"/>
    <w:p>
      <w:pPr>
        <w:spacing w:after="0"/>
        <w:ind w:left="0"/>
        <w:jc w:val="both"/>
      </w:pPr>
      <w:r>
        <w:rPr>
          <w:rFonts w:ascii="Times New Roman"/>
          <w:b w:val="false"/>
          <w:i w:val="false"/>
          <w:color w:val="000000"/>
          <w:sz w:val="28"/>
        </w:rPr>
        <w:t>
      Расширение знаний о явлениях природы. Ознакомление с понятием "неживая природа", обучение умению различать предметы неживой природы от предметов, сделанных руками человека.</w:t>
      </w:r>
    </w:p>
    <w:bookmarkEnd w:id="2354"/>
    <w:bookmarkStart w:name="z2361" w:id="2355"/>
    <w:p>
      <w:pPr>
        <w:spacing w:after="0"/>
        <w:ind w:left="0"/>
        <w:jc w:val="both"/>
      </w:pPr>
      <w:r>
        <w:rPr>
          <w:rFonts w:ascii="Times New Roman"/>
          <w:b w:val="false"/>
          <w:i w:val="false"/>
          <w:color w:val="000000"/>
          <w:sz w:val="28"/>
        </w:rPr>
        <w:t>
      Сезонные изменения в природе. Освоение элементарных природоведческих знаний. Обучение умению наблюдать, различать называть сезонные изменения в природе осенью.</w:t>
      </w:r>
    </w:p>
    <w:bookmarkEnd w:id="2355"/>
    <w:bookmarkStart w:name="z2362" w:id="2356"/>
    <w:p>
      <w:pPr>
        <w:spacing w:after="0"/>
        <w:ind w:left="0"/>
        <w:jc w:val="both"/>
      </w:pPr>
      <w:r>
        <w:rPr>
          <w:rFonts w:ascii="Times New Roman"/>
          <w:b w:val="false"/>
          <w:i w:val="false"/>
          <w:color w:val="000000"/>
          <w:sz w:val="28"/>
        </w:rPr>
        <w:t>
      Растительный мир.</w:t>
      </w:r>
    </w:p>
    <w:bookmarkEnd w:id="2356"/>
    <w:bookmarkStart w:name="z2363" w:id="2357"/>
    <w:p>
      <w:pPr>
        <w:spacing w:after="0"/>
        <w:ind w:left="0"/>
        <w:jc w:val="both"/>
      </w:pPr>
      <w:r>
        <w:rPr>
          <w:rFonts w:ascii="Times New Roman"/>
          <w:b w:val="false"/>
          <w:i w:val="false"/>
          <w:color w:val="000000"/>
          <w:sz w:val="28"/>
        </w:rPr>
        <w:t>
      1) ознакомление детей с новыми комнатными растениями (петуния, бархатцы, бальзамин): названия, внешний вид, строение, способы ухода, виды размножения;</w:t>
      </w:r>
    </w:p>
    <w:bookmarkEnd w:id="2357"/>
    <w:bookmarkStart w:name="z2364" w:id="2358"/>
    <w:p>
      <w:pPr>
        <w:spacing w:after="0"/>
        <w:ind w:left="0"/>
        <w:jc w:val="both"/>
      </w:pPr>
      <w:r>
        <w:rPr>
          <w:rFonts w:ascii="Times New Roman"/>
          <w:b w:val="false"/>
          <w:i w:val="false"/>
          <w:color w:val="000000"/>
          <w:sz w:val="28"/>
        </w:rPr>
        <w:t>
      2) закрепление знаний детей об овощах и фруктах, деревьях, кустарниках. Обучение детей распознаванию и называнию лесных ягод и грибов. Совершенствование знаний детей о выращивании хлеба. Воспитание бережного отношения к хлебу, уважение к труду людей, участвующих в его выращивании и производстве.</w:t>
      </w:r>
    </w:p>
    <w:bookmarkEnd w:id="2358"/>
    <w:bookmarkStart w:name="z2365" w:id="2359"/>
    <w:p>
      <w:pPr>
        <w:spacing w:after="0"/>
        <w:ind w:left="0"/>
        <w:jc w:val="both"/>
      </w:pPr>
      <w:r>
        <w:rPr>
          <w:rFonts w:ascii="Times New Roman"/>
          <w:b w:val="false"/>
          <w:i w:val="false"/>
          <w:color w:val="000000"/>
          <w:sz w:val="28"/>
        </w:rPr>
        <w:t xml:space="preserve">
      Животный мир. </w:t>
      </w:r>
    </w:p>
    <w:bookmarkEnd w:id="2359"/>
    <w:bookmarkStart w:name="z2366" w:id="2360"/>
    <w:p>
      <w:pPr>
        <w:spacing w:after="0"/>
        <w:ind w:left="0"/>
        <w:jc w:val="both"/>
      </w:pPr>
      <w:r>
        <w:rPr>
          <w:rFonts w:ascii="Times New Roman"/>
          <w:b w:val="false"/>
          <w:i w:val="false"/>
          <w:color w:val="000000"/>
          <w:sz w:val="28"/>
        </w:rPr>
        <w:t>
      1) расширение представления о жизни диких животных. Обучение умению выделять и характеризовать особенности внешнего облика животных и образа жизни в разное время года;</w:t>
      </w:r>
    </w:p>
    <w:bookmarkEnd w:id="2360"/>
    <w:bookmarkStart w:name="z2367" w:id="2361"/>
    <w:p>
      <w:pPr>
        <w:spacing w:after="0"/>
        <w:ind w:left="0"/>
        <w:jc w:val="both"/>
      </w:pPr>
      <w:r>
        <w:rPr>
          <w:rFonts w:ascii="Times New Roman"/>
          <w:b w:val="false"/>
          <w:i w:val="false"/>
          <w:color w:val="000000"/>
          <w:sz w:val="28"/>
        </w:rPr>
        <w:t>
      2) обучение умению различать и называть перелетных и зимующих птиц. закрепление представления о пользе птиц;</w:t>
      </w:r>
    </w:p>
    <w:bookmarkEnd w:id="2361"/>
    <w:bookmarkStart w:name="z2368" w:id="2362"/>
    <w:p>
      <w:pPr>
        <w:spacing w:after="0"/>
        <w:ind w:left="0"/>
        <w:jc w:val="both"/>
      </w:pPr>
      <w:r>
        <w:rPr>
          <w:rFonts w:ascii="Times New Roman"/>
          <w:b w:val="false"/>
          <w:i w:val="false"/>
          <w:color w:val="000000"/>
          <w:sz w:val="28"/>
        </w:rPr>
        <w:t>
      3) совершенствование знаний об обитателях уголка природы (хомячок, морская свинка);</w:t>
      </w:r>
    </w:p>
    <w:bookmarkEnd w:id="2362"/>
    <w:bookmarkStart w:name="z2369" w:id="2363"/>
    <w:p>
      <w:pPr>
        <w:spacing w:after="0"/>
        <w:ind w:left="0"/>
        <w:jc w:val="both"/>
      </w:pPr>
      <w:r>
        <w:rPr>
          <w:rFonts w:ascii="Times New Roman"/>
          <w:b w:val="false"/>
          <w:i w:val="false"/>
          <w:color w:val="000000"/>
          <w:sz w:val="28"/>
        </w:rPr>
        <w:t>
      4) совершенствование навыков по ведению с детьми календаря наблюдений за природой.</w:t>
      </w:r>
    </w:p>
    <w:bookmarkEnd w:id="2363"/>
    <w:bookmarkStart w:name="z2370" w:id="2364"/>
    <w:p>
      <w:pPr>
        <w:spacing w:after="0"/>
        <w:ind w:left="0"/>
        <w:jc w:val="both"/>
      </w:pPr>
      <w:r>
        <w:rPr>
          <w:rFonts w:ascii="Times New Roman"/>
          <w:b w:val="false"/>
          <w:i w:val="false"/>
          <w:color w:val="000000"/>
          <w:sz w:val="28"/>
        </w:rPr>
        <w:t>
      Ожидаемые результаты:</w:t>
      </w:r>
    </w:p>
    <w:bookmarkEnd w:id="2364"/>
    <w:bookmarkStart w:name="z2371" w:id="2365"/>
    <w:p>
      <w:pPr>
        <w:spacing w:after="0"/>
        <w:ind w:left="0"/>
        <w:jc w:val="both"/>
      </w:pPr>
      <w:r>
        <w:rPr>
          <w:rFonts w:ascii="Times New Roman"/>
          <w:b w:val="false"/>
          <w:i w:val="false"/>
          <w:color w:val="000000"/>
          <w:sz w:val="28"/>
        </w:rPr>
        <w:t>
      умеет экспериментировать со знакомыми материалами, устанавливать причинно-следственные связи;</w:t>
      </w:r>
    </w:p>
    <w:bookmarkEnd w:id="2365"/>
    <w:bookmarkStart w:name="z2372" w:id="2366"/>
    <w:p>
      <w:pPr>
        <w:spacing w:after="0"/>
        <w:ind w:left="0"/>
        <w:jc w:val="both"/>
      </w:pPr>
      <w:r>
        <w:rPr>
          <w:rFonts w:ascii="Times New Roman"/>
          <w:b w:val="false"/>
          <w:i w:val="false"/>
          <w:color w:val="000000"/>
          <w:sz w:val="28"/>
        </w:rPr>
        <w:t>
      умеет различать и называть перелетных и зимующих птиц, знает о пользе птиц;</w:t>
      </w:r>
    </w:p>
    <w:bookmarkEnd w:id="2366"/>
    <w:bookmarkStart w:name="z2373" w:id="2367"/>
    <w:p>
      <w:pPr>
        <w:spacing w:after="0"/>
        <w:ind w:left="0"/>
        <w:jc w:val="both"/>
      </w:pPr>
      <w:r>
        <w:rPr>
          <w:rFonts w:ascii="Times New Roman"/>
          <w:b w:val="false"/>
          <w:i w:val="false"/>
          <w:color w:val="000000"/>
          <w:sz w:val="28"/>
        </w:rPr>
        <w:t xml:space="preserve">
      называет и различает по характерным признакам животных и их детенышей, обитающих на территории Казахстана; </w:t>
      </w:r>
    </w:p>
    <w:bookmarkEnd w:id="2367"/>
    <w:bookmarkStart w:name="z2374" w:id="2368"/>
    <w:p>
      <w:pPr>
        <w:spacing w:after="0"/>
        <w:ind w:left="0"/>
        <w:jc w:val="both"/>
      </w:pPr>
      <w:r>
        <w:rPr>
          <w:rFonts w:ascii="Times New Roman"/>
          <w:b w:val="false"/>
          <w:i w:val="false"/>
          <w:color w:val="000000"/>
          <w:sz w:val="28"/>
        </w:rPr>
        <w:t>
      называет животных, находящихся под угрозой исчезновения и занесенных в "Красную книгу";</w:t>
      </w:r>
    </w:p>
    <w:bookmarkEnd w:id="2368"/>
    <w:bookmarkStart w:name="z2375" w:id="2369"/>
    <w:p>
      <w:pPr>
        <w:spacing w:after="0"/>
        <w:ind w:left="0"/>
        <w:jc w:val="both"/>
      </w:pPr>
      <w:r>
        <w:rPr>
          <w:rFonts w:ascii="Times New Roman"/>
          <w:b w:val="false"/>
          <w:i w:val="false"/>
          <w:color w:val="000000"/>
          <w:sz w:val="28"/>
        </w:rPr>
        <w:t>
      умеет устанавливать причинно-следственные зависимости взаимодействия человека с природой.</w:t>
      </w:r>
    </w:p>
    <w:bookmarkEnd w:id="2369"/>
    <w:bookmarkStart w:name="z2376" w:id="2370"/>
    <w:p>
      <w:pPr>
        <w:spacing w:after="0"/>
        <w:ind w:left="0"/>
        <w:jc w:val="left"/>
      </w:pPr>
      <w:r>
        <w:rPr>
          <w:rFonts w:ascii="Times New Roman"/>
          <w:b/>
          <w:i w:val="false"/>
          <w:color w:val="000000"/>
        </w:rPr>
        <w:t xml:space="preserve"> Параграф 10. Образовательная область "Творчество"</w:t>
      </w:r>
    </w:p>
    <w:bookmarkEnd w:id="2370"/>
    <w:bookmarkStart w:name="z2377" w:id="2371"/>
    <w:p>
      <w:pPr>
        <w:spacing w:after="0"/>
        <w:ind w:left="0"/>
        <w:jc w:val="both"/>
      </w:pPr>
      <w:r>
        <w:rPr>
          <w:rFonts w:ascii="Times New Roman"/>
          <w:b w:val="false"/>
          <w:i w:val="false"/>
          <w:color w:val="000000"/>
          <w:sz w:val="28"/>
        </w:rPr>
        <w:t>
      191. Базовое содержание образовательной области "Творчество" реализуется в следующих видах организованной учебной деятельности – рисование, лепка, аппликация, музыка.</w:t>
      </w:r>
    </w:p>
    <w:bookmarkEnd w:id="2371"/>
    <w:bookmarkStart w:name="z2378" w:id="2372"/>
    <w:p>
      <w:pPr>
        <w:spacing w:after="0"/>
        <w:ind w:left="0"/>
        <w:jc w:val="both"/>
      </w:pPr>
      <w:r>
        <w:rPr>
          <w:rFonts w:ascii="Times New Roman"/>
          <w:b w:val="false"/>
          <w:i w:val="false"/>
          <w:color w:val="000000"/>
          <w:sz w:val="28"/>
        </w:rPr>
        <w:t>
      192. Целью является развитие творческих способностей, формирование воображения, наблюдательности и образного восприятия окружающего мира, умения воплощать в художественной форме свои представления, переживания, чувства, мысли.</w:t>
      </w:r>
    </w:p>
    <w:bookmarkEnd w:id="2372"/>
    <w:bookmarkStart w:name="z2379" w:id="2373"/>
    <w:p>
      <w:pPr>
        <w:spacing w:after="0"/>
        <w:ind w:left="0"/>
        <w:jc w:val="both"/>
      </w:pPr>
      <w:r>
        <w:rPr>
          <w:rFonts w:ascii="Times New Roman"/>
          <w:b w:val="false"/>
          <w:i w:val="false"/>
          <w:color w:val="000000"/>
          <w:sz w:val="28"/>
        </w:rPr>
        <w:t>
      193. Задачи:</w:t>
      </w:r>
    </w:p>
    <w:bookmarkEnd w:id="2373"/>
    <w:bookmarkStart w:name="z2380" w:id="2374"/>
    <w:p>
      <w:pPr>
        <w:spacing w:after="0"/>
        <w:ind w:left="0"/>
        <w:jc w:val="both"/>
      </w:pPr>
      <w:r>
        <w:rPr>
          <w:rFonts w:ascii="Times New Roman"/>
          <w:b w:val="false"/>
          <w:i w:val="false"/>
          <w:color w:val="000000"/>
          <w:sz w:val="28"/>
        </w:rPr>
        <w:t xml:space="preserve">
      развивать творческие способности детей, интерес к эстетической стороне окружающей действительности; </w:t>
      </w:r>
    </w:p>
    <w:bookmarkEnd w:id="2374"/>
    <w:bookmarkStart w:name="z2381" w:id="2375"/>
    <w:p>
      <w:pPr>
        <w:spacing w:after="0"/>
        <w:ind w:left="0"/>
        <w:jc w:val="both"/>
      </w:pPr>
      <w:r>
        <w:rPr>
          <w:rFonts w:ascii="Times New Roman"/>
          <w:b w:val="false"/>
          <w:i w:val="false"/>
          <w:color w:val="000000"/>
          <w:sz w:val="28"/>
        </w:rPr>
        <w:t>
      формировать способность воспринимать произведения искусства, вызывать эмоциональное отношение;</w:t>
      </w:r>
    </w:p>
    <w:bookmarkEnd w:id="2375"/>
    <w:bookmarkStart w:name="z2382" w:id="2376"/>
    <w:p>
      <w:pPr>
        <w:spacing w:after="0"/>
        <w:ind w:left="0"/>
        <w:jc w:val="both"/>
      </w:pPr>
      <w:r>
        <w:rPr>
          <w:rFonts w:ascii="Times New Roman"/>
          <w:b w:val="false"/>
          <w:i w:val="false"/>
          <w:color w:val="000000"/>
          <w:sz w:val="28"/>
        </w:rPr>
        <w:t>
      познакомить с 2–3 видами казахского народного искусства, его местными видами, которые наиболее близки и доступны детям;</w:t>
      </w:r>
    </w:p>
    <w:bookmarkEnd w:id="2376"/>
    <w:bookmarkStart w:name="z2383" w:id="2377"/>
    <w:p>
      <w:pPr>
        <w:spacing w:after="0"/>
        <w:ind w:left="0"/>
        <w:jc w:val="both"/>
      </w:pPr>
      <w:r>
        <w:rPr>
          <w:rFonts w:ascii="Times New Roman"/>
          <w:b w:val="false"/>
          <w:i w:val="false"/>
          <w:color w:val="000000"/>
          <w:sz w:val="28"/>
        </w:rPr>
        <w:t>
      расширять представления о народных игрушках;</w:t>
      </w:r>
    </w:p>
    <w:bookmarkEnd w:id="2377"/>
    <w:bookmarkStart w:name="z2384" w:id="2378"/>
    <w:p>
      <w:pPr>
        <w:spacing w:after="0"/>
        <w:ind w:left="0"/>
        <w:jc w:val="both"/>
      </w:pPr>
      <w:r>
        <w:rPr>
          <w:rFonts w:ascii="Times New Roman"/>
          <w:b w:val="false"/>
          <w:i w:val="false"/>
          <w:color w:val="000000"/>
          <w:sz w:val="28"/>
        </w:rPr>
        <w:t>
      совершенствовать знания детей о различных видах изобразительного искусства (живопись, графика, скульптура, декоративно-прикладное искусство);</w:t>
      </w:r>
    </w:p>
    <w:bookmarkEnd w:id="2378"/>
    <w:bookmarkStart w:name="z2385" w:id="2379"/>
    <w:p>
      <w:pPr>
        <w:spacing w:after="0"/>
        <w:ind w:left="0"/>
        <w:jc w:val="both"/>
      </w:pPr>
      <w:r>
        <w:rPr>
          <w:rFonts w:ascii="Times New Roman"/>
          <w:b w:val="false"/>
          <w:i w:val="false"/>
          <w:color w:val="000000"/>
          <w:sz w:val="28"/>
        </w:rPr>
        <w:t>
      формировать навыки сотрудничества, умения выполнять работу в коллективе;</w:t>
      </w:r>
    </w:p>
    <w:bookmarkEnd w:id="2379"/>
    <w:bookmarkStart w:name="z2386" w:id="2380"/>
    <w:p>
      <w:pPr>
        <w:spacing w:after="0"/>
        <w:ind w:left="0"/>
        <w:jc w:val="both"/>
      </w:pPr>
      <w:r>
        <w:rPr>
          <w:rFonts w:ascii="Times New Roman"/>
          <w:b w:val="false"/>
          <w:i w:val="false"/>
          <w:color w:val="000000"/>
          <w:sz w:val="28"/>
        </w:rPr>
        <w:t>
      обучать умению оценивать результаты своей работы;</w:t>
      </w:r>
    </w:p>
    <w:bookmarkEnd w:id="2380"/>
    <w:bookmarkStart w:name="z2387" w:id="2381"/>
    <w:p>
      <w:pPr>
        <w:spacing w:after="0"/>
        <w:ind w:left="0"/>
        <w:jc w:val="both"/>
      </w:pPr>
      <w:r>
        <w:rPr>
          <w:rFonts w:ascii="Times New Roman"/>
          <w:b w:val="false"/>
          <w:i w:val="false"/>
          <w:color w:val="000000"/>
          <w:sz w:val="28"/>
        </w:rPr>
        <w:t>
      совершенствовать знания о произведениях живописи (картины и репродукции картин), скульптурах;</w:t>
      </w:r>
    </w:p>
    <w:bookmarkEnd w:id="2381"/>
    <w:bookmarkStart w:name="z2388" w:id="2382"/>
    <w:p>
      <w:pPr>
        <w:spacing w:after="0"/>
        <w:ind w:left="0"/>
        <w:jc w:val="both"/>
      </w:pPr>
      <w:r>
        <w:rPr>
          <w:rFonts w:ascii="Times New Roman"/>
          <w:b w:val="false"/>
          <w:i w:val="false"/>
          <w:color w:val="000000"/>
          <w:sz w:val="28"/>
        </w:rPr>
        <w:t>
      познакомить детей с выразительными средствами оформления, иллюстрациями к детским книгам, авторами иллюстраций;</w:t>
      </w:r>
    </w:p>
    <w:bookmarkEnd w:id="2382"/>
    <w:bookmarkStart w:name="z2389" w:id="2383"/>
    <w:p>
      <w:pPr>
        <w:spacing w:after="0"/>
        <w:ind w:left="0"/>
        <w:jc w:val="both"/>
      </w:pPr>
      <w:r>
        <w:rPr>
          <w:rFonts w:ascii="Times New Roman"/>
          <w:b w:val="false"/>
          <w:i w:val="false"/>
          <w:color w:val="000000"/>
          <w:sz w:val="28"/>
        </w:rPr>
        <w:t>
      привлекать детей к самостоятельному рассмотрению</w:t>
      </w:r>
    </w:p>
    <w:bookmarkEnd w:id="2383"/>
    <w:bookmarkStart w:name="z2390" w:id="2384"/>
    <w:p>
      <w:pPr>
        <w:spacing w:after="0"/>
        <w:ind w:left="0"/>
        <w:jc w:val="both"/>
      </w:pPr>
      <w:r>
        <w:rPr>
          <w:rFonts w:ascii="Times New Roman"/>
          <w:b w:val="false"/>
          <w:i w:val="false"/>
          <w:color w:val="000000"/>
          <w:sz w:val="28"/>
        </w:rPr>
        <w:t>
      произведений искусства, разных его видов, обращению внимания на содержание и средства выразительности (ритм, цвет, форма, композиция).</w:t>
      </w:r>
    </w:p>
    <w:bookmarkEnd w:id="2384"/>
    <w:bookmarkStart w:name="z2391" w:id="2385"/>
    <w:p>
      <w:pPr>
        <w:spacing w:after="0"/>
        <w:ind w:left="0"/>
        <w:jc w:val="left"/>
      </w:pPr>
      <w:r>
        <w:rPr>
          <w:rFonts w:ascii="Times New Roman"/>
          <w:b/>
          <w:i w:val="false"/>
          <w:color w:val="000000"/>
        </w:rPr>
        <w:t xml:space="preserve"> Параграф 11. І полугодие</w:t>
      </w:r>
    </w:p>
    <w:bookmarkEnd w:id="2385"/>
    <w:bookmarkStart w:name="z2392" w:id="2386"/>
    <w:p>
      <w:pPr>
        <w:spacing w:after="0"/>
        <w:ind w:left="0"/>
        <w:jc w:val="both"/>
      </w:pPr>
      <w:r>
        <w:rPr>
          <w:rFonts w:ascii="Times New Roman"/>
          <w:b w:val="false"/>
          <w:i w:val="false"/>
          <w:color w:val="000000"/>
          <w:sz w:val="28"/>
        </w:rPr>
        <w:t>
      194. Рисование</w:t>
      </w:r>
    </w:p>
    <w:bookmarkEnd w:id="2386"/>
    <w:bookmarkStart w:name="z2393" w:id="2387"/>
    <w:p>
      <w:pPr>
        <w:spacing w:after="0"/>
        <w:ind w:left="0"/>
        <w:jc w:val="both"/>
      </w:pPr>
      <w:r>
        <w:rPr>
          <w:rFonts w:ascii="Times New Roman"/>
          <w:b w:val="false"/>
          <w:i w:val="false"/>
          <w:color w:val="000000"/>
          <w:sz w:val="28"/>
        </w:rPr>
        <w:t>
      Предметное рисование</w:t>
      </w:r>
    </w:p>
    <w:bookmarkEnd w:id="2387"/>
    <w:bookmarkStart w:name="z2394" w:id="2388"/>
    <w:p>
      <w:pPr>
        <w:spacing w:after="0"/>
        <w:ind w:left="0"/>
        <w:jc w:val="both"/>
      </w:pPr>
      <w:r>
        <w:rPr>
          <w:rFonts w:ascii="Times New Roman"/>
          <w:b w:val="false"/>
          <w:i w:val="false"/>
          <w:color w:val="000000"/>
          <w:sz w:val="28"/>
        </w:rPr>
        <w:t>
      1) формирование навыков рисования с натуры и по представлению: цветы, овощи, фрукты, игрушки, несложные силуэты, передавая их характерные особенности. Умение изображать деревья с осенними листьями, дома, трамваи, автобусы после наблюдений во время прогулки;</w:t>
      </w:r>
    </w:p>
    <w:bookmarkEnd w:id="2388"/>
    <w:bookmarkStart w:name="z2395" w:id="2389"/>
    <w:p>
      <w:pPr>
        <w:spacing w:after="0"/>
        <w:ind w:left="0"/>
        <w:jc w:val="both"/>
      </w:pPr>
      <w:r>
        <w:rPr>
          <w:rFonts w:ascii="Times New Roman"/>
          <w:b w:val="false"/>
          <w:i w:val="false"/>
          <w:color w:val="000000"/>
          <w:sz w:val="28"/>
        </w:rPr>
        <w:t>
      2) обучение умению выразительно передавать основную форму, пропорции предметов и их частей, опираясь на знание форм, относительную величину частей и их расположение, окраску предметов, основываясь на знании цветов и их оттенков, подбирать цвета по своему вкусу;</w:t>
      </w:r>
    </w:p>
    <w:bookmarkEnd w:id="2389"/>
    <w:bookmarkStart w:name="z2396" w:id="2390"/>
    <w:p>
      <w:pPr>
        <w:spacing w:after="0"/>
        <w:ind w:left="0"/>
        <w:jc w:val="both"/>
      </w:pPr>
      <w:r>
        <w:rPr>
          <w:rFonts w:ascii="Times New Roman"/>
          <w:b w:val="false"/>
          <w:i w:val="false"/>
          <w:color w:val="000000"/>
          <w:sz w:val="28"/>
        </w:rPr>
        <w:t>
      3) формирование умения передавать разницу в величине нескольких однородных предметов.</w:t>
      </w:r>
    </w:p>
    <w:bookmarkEnd w:id="2390"/>
    <w:bookmarkStart w:name="z2397" w:id="2391"/>
    <w:p>
      <w:pPr>
        <w:spacing w:after="0"/>
        <w:ind w:left="0"/>
        <w:jc w:val="both"/>
      </w:pPr>
      <w:r>
        <w:rPr>
          <w:rFonts w:ascii="Times New Roman"/>
          <w:b w:val="false"/>
          <w:i w:val="false"/>
          <w:color w:val="000000"/>
          <w:sz w:val="28"/>
        </w:rPr>
        <w:t>
      Закрепление ранее усвоенных формообразующих приемов:</w:t>
      </w:r>
    </w:p>
    <w:bookmarkEnd w:id="2391"/>
    <w:bookmarkStart w:name="z2398" w:id="2392"/>
    <w:p>
      <w:pPr>
        <w:spacing w:after="0"/>
        <w:ind w:left="0"/>
        <w:jc w:val="both"/>
      </w:pPr>
      <w:r>
        <w:rPr>
          <w:rFonts w:ascii="Times New Roman"/>
          <w:b w:val="false"/>
          <w:i w:val="false"/>
          <w:color w:val="000000"/>
          <w:sz w:val="28"/>
        </w:rPr>
        <w:t>
      1) передача различий в величине нескольких предметов;</w:t>
      </w:r>
    </w:p>
    <w:bookmarkEnd w:id="2392"/>
    <w:bookmarkStart w:name="z2399" w:id="2393"/>
    <w:p>
      <w:pPr>
        <w:spacing w:after="0"/>
        <w:ind w:left="0"/>
        <w:jc w:val="both"/>
      </w:pPr>
      <w:r>
        <w:rPr>
          <w:rFonts w:ascii="Times New Roman"/>
          <w:b w:val="false"/>
          <w:i w:val="false"/>
          <w:color w:val="000000"/>
          <w:sz w:val="28"/>
        </w:rPr>
        <w:t>
      2) округлой формы при рисовании овощей и фруктов, рыб, животных;</w:t>
      </w:r>
    </w:p>
    <w:bookmarkEnd w:id="2393"/>
    <w:bookmarkStart w:name="z2400" w:id="2394"/>
    <w:p>
      <w:pPr>
        <w:spacing w:after="0"/>
        <w:ind w:left="0"/>
        <w:jc w:val="both"/>
      </w:pPr>
      <w:r>
        <w:rPr>
          <w:rFonts w:ascii="Times New Roman"/>
          <w:b w:val="false"/>
          <w:i w:val="false"/>
          <w:color w:val="000000"/>
          <w:sz w:val="28"/>
        </w:rPr>
        <w:t>
      3) четырехугольной формы;</w:t>
      </w:r>
    </w:p>
    <w:bookmarkEnd w:id="2394"/>
    <w:bookmarkStart w:name="z2401" w:id="2395"/>
    <w:p>
      <w:pPr>
        <w:spacing w:after="0"/>
        <w:ind w:left="0"/>
        <w:jc w:val="both"/>
      </w:pPr>
      <w:r>
        <w:rPr>
          <w:rFonts w:ascii="Times New Roman"/>
          <w:b w:val="false"/>
          <w:i w:val="false"/>
          <w:color w:val="000000"/>
          <w:sz w:val="28"/>
        </w:rPr>
        <w:t>
      4) сложной формы – транспортных средств и фигур людей.</w:t>
      </w:r>
    </w:p>
    <w:bookmarkEnd w:id="2395"/>
    <w:bookmarkStart w:name="z2402" w:id="2396"/>
    <w:p>
      <w:pPr>
        <w:spacing w:after="0"/>
        <w:ind w:left="0"/>
        <w:jc w:val="both"/>
      </w:pPr>
      <w:r>
        <w:rPr>
          <w:rFonts w:ascii="Times New Roman"/>
          <w:b w:val="false"/>
          <w:i w:val="false"/>
          <w:color w:val="000000"/>
          <w:sz w:val="28"/>
        </w:rPr>
        <w:t>
      Совершенствование навыков рисования с натуры и по представлению (животных, человека, игрушки), умения передавать несложные движения, добиваться выразительности образа, изменения положения рук, ног при движении. Умение передавать различия в величине и пропорциях предметов. Совершенствование работы с красками (разбавлять акварель в палитре водой, получая краску нужной плотности).</w:t>
      </w:r>
    </w:p>
    <w:bookmarkEnd w:id="2396"/>
    <w:bookmarkStart w:name="z2403" w:id="2397"/>
    <w:p>
      <w:pPr>
        <w:spacing w:after="0"/>
        <w:ind w:left="0"/>
        <w:jc w:val="both"/>
      </w:pPr>
      <w:r>
        <w:rPr>
          <w:rFonts w:ascii="Times New Roman"/>
          <w:b w:val="false"/>
          <w:i w:val="false"/>
          <w:color w:val="000000"/>
          <w:sz w:val="28"/>
        </w:rPr>
        <w:t>
      Декоративное рисование</w:t>
      </w:r>
    </w:p>
    <w:bookmarkEnd w:id="2397"/>
    <w:bookmarkStart w:name="z2404" w:id="2398"/>
    <w:p>
      <w:pPr>
        <w:spacing w:after="0"/>
        <w:ind w:left="0"/>
        <w:jc w:val="both"/>
      </w:pPr>
      <w:r>
        <w:rPr>
          <w:rFonts w:ascii="Times New Roman"/>
          <w:b w:val="false"/>
          <w:i w:val="false"/>
          <w:color w:val="000000"/>
          <w:sz w:val="28"/>
        </w:rPr>
        <w:t>
      1) закрепление умения составлять узоры на простых формах, ритмично располагая прямые, волнистые, узкие, широкие линии, кольца, круги разной величины, мазки, точки, сочетать в узорах элементы разных размеров, применять цвет на выбор, используя белый и цветной фоны;</w:t>
      </w:r>
    </w:p>
    <w:bookmarkEnd w:id="2398"/>
    <w:bookmarkStart w:name="z2405" w:id="2399"/>
    <w:p>
      <w:pPr>
        <w:spacing w:after="0"/>
        <w:ind w:left="0"/>
        <w:jc w:val="both"/>
      </w:pPr>
      <w:r>
        <w:rPr>
          <w:rFonts w:ascii="Times New Roman"/>
          <w:b w:val="false"/>
          <w:i w:val="false"/>
          <w:color w:val="000000"/>
          <w:sz w:val="28"/>
        </w:rPr>
        <w:t>
      2) обучение пользованию приемам прижимания кисти к бумаге плашмя, различать середину, углы, верхнюю, нижнюю, правую и левую стороны листа.</w:t>
      </w:r>
    </w:p>
    <w:bookmarkEnd w:id="2399"/>
    <w:bookmarkStart w:name="z2406" w:id="2400"/>
    <w:p>
      <w:pPr>
        <w:spacing w:after="0"/>
        <w:ind w:left="0"/>
        <w:jc w:val="both"/>
      </w:pPr>
      <w:r>
        <w:rPr>
          <w:rFonts w:ascii="Times New Roman"/>
          <w:b w:val="false"/>
          <w:i w:val="false"/>
          <w:color w:val="000000"/>
          <w:sz w:val="28"/>
        </w:rPr>
        <w:t>
      При рисовании карандашами не напрягать пальцы, держать карандаш наклонно, штрихи накладывать равномерно, легким движением, в одном направлении – туда и обратно, не выходить за пределы контура.</w:t>
      </w:r>
    </w:p>
    <w:bookmarkEnd w:id="2400"/>
    <w:bookmarkStart w:name="z2407" w:id="2401"/>
    <w:p>
      <w:pPr>
        <w:spacing w:after="0"/>
        <w:ind w:left="0"/>
        <w:jc w:val="both"/>
      </w:pPr>
      <w:r>
        <w:rPr>
          <w:rFonts w:ascii="Times New Roman"/>
          <w:b w:val="false"/>
          <w:i w:val="false"/>
          <w:color w:val="000000"/>
          <w:sz w:val="28"/>
        </w:rPr>
        <w:t>
      При рисовании краской хорошо насыщать кисть, проводя широкие линии, держать кисть наклонно к бумаге, при рисовании тонких линий, точек держать ее вертикально, раскрашивая рисунок, наклонно проводить ею в одном направлении, слева направо, сверху вниз, наискось.</w:t>
      </w:r>
    </w:p>
    <w:bookmarkEnd w:id="2401"/>
    <w:bookmarkStart w:name="z2408" w:id="2402"/>
    <w:p>
      <w:pPr>
        <w:spacing w:after="0"/>
        <w:ind w:left="0"/>
        <w:jc w:val="both"/>
      </w:pPr>
      <w:r>
        <w:rPr>
          <w:rFonts w:ascii="Times New Roman"/>
          <w:b w:val="false"/>
          <w:i w:val="false"/>
          <w:color w:val="000000"/>
          <w:sz w:val="28"/>
        </w:rPr>
        <w:t>
      Обучение детей умению использовать разные материалы – карандаши, краски. Рисование элементов казахского орнамента (1–2), построенных на различных сочетаниях прямых линий. Обучение умению располагать элементы в центре и по краям силуэтов, форм. Расширение представления о многообразии казахского орнамента, развитие умения составлять его, используя характерные элементы. Воспитание умения работать в коллективе.</w:t>
      </w:r>
    </w:p>
    <w:bookmarkEnd w:id="2402"/>
    <w:bookmarkStart w:name="z2409" w:id="2403"/>
    <w:p>
      <w:pPr>
        <w:spacing w:after="0"/>
        <w:ind w:left="0"/>
        <w:jc w:val="both"/>
      </w:pPr>
      <w:r>
        <w:rPr>
          <w:rFonts w:ascii="Times New Roman"/>
          <w:b w:val="false"/>
          <w:i w:val="false"/>
          <w:color w:val="000000"/>
          <w:sz w:val="28"/>
        </w:rPr>
        <w:t>
      Сюжетное рисование</w:t>
      </w:r>
    </w:p>
    <w:bookmarkEnd w:id="2403"/>
    <w:bookmarkStart w:name="z2410" w:id="2404"/>
    <w:p>
      <w:pPr>
        <w:spacing w:after="0"/>
        <w:ind w:left="0"/>
        <w:jc w:val="both"/>
      </w:pPr>
      <w:r>
        <w:rPr>
          <w:rFonts w:ascii="Times New Roman"/>
          <w:b w:val="false"/>
          <w:i w:val="false"/>
          <w:color w:val="000000"/>
          <w:sz w:val="28"/>
        </w:rPr>
        <w:t>
      1) формирование умения располагать изображения на всей плоскости листа бумаги, в ряд на одной линии, широкой полосе. Обучение детей отражать впечатления от природы, используя средства образной выразительности, труд взрослых, общественные события. Создание рисунков по сказкам;</w:t>
      </w:r>
    </w:p>
    <w:bookmarkEnd w:id="2404"/>
    <w:bookmarkStart w:name="z2411" w:id="2405"/>
    <w:p>
      <w:pPr>
        <w:spacing w:after="0"/>
        <w:ind w:left="0"/>
        <w:jc w:val="both"/>
      </w:pPr>
      <w:r>
        <w:rPr>
          <w:rFonts w:ascii="Times New Roman"/>
          <w:b w:val="false"/>
          <w:i w:val="false"/>
          <w:color w:val="000000"/>
          <w:sz w:val="28"/>
        </w:rPr>
        <w:t>
      2) обучение детей умению изображать в рисунке несколько предметов, объединяя их единым содержанием.</w:t>
      </w:r>
    </w:p>
    <w:bookmarkEnd w:id="2405"/>
    <w:bookmarkStart w:name="z2412" w:id="2406"/>
    <w:p>
      <w:pPr>
        <w:spacing w:after="0"/>
        <w:ind w:left="0"/>
        <w:jc w:val="both"/>
      </w:pPr>
      <w:r>
        <w:rPr>
          <w:rFonts w:ascii="Times New Roman"/>
          <w:b w:val="false"/>
          <w:i w:val="false"/>
          <w:color w:val="000000"/>
          <w:sz w:val="28"/>
        </w:rPr>
        <w:t xml:space="preserve">
      Ожидаемые результаты: </w:t>
      </w:r>
    </w:p>
    <w:bookmarkEnd w:id="2406"/>
    <w:bookmarkStart w:name="z2413" w:id="2407"/>
    <w:p>
      <w:pPr>
        <w:spacing w:after="0"/>
        <w:ind w:left="0"/>
        <w:jc w:val="both"/>
      </w:pPr>
      <w:r>
        <w:rPr>
          <w:rFonts w:ascii="Times New Roman"/>
          <w:b w:val="false"/>
          <w:i w:val="false"/>
          <w:color w:val="000000"/>
          <w:sz w:val="28"/>
        </w:rPr>
        <w:t>
      рисует с натуры и по представлению предметы: цветы, овощи, фрукты;</w:t>
      </w:r>
    </w:p>
    <w:bookmarkEnd w:id="2407"/>
    <w:bookmarkStart w:name="z2414" w:id="2408"/>
    <w:p>
      <w:pPr>
        <w:spacing w:after="0"/>
        <w:ind w:left="0"/>
        <w:jc w:val="both"/>
      </w:pPr>
      <w:r>
        <w:rPr>
          <w:rFonts w:ascii="Times New Roman"/>
          <w:b w:val="false"/>
          <w:i w:val="false"/>
          <w:color w:val="000000"/>
          <w:sz w:val="28"/>
        </w:rPr>
        <w:t>
      использует в создании рисунка выразительные средства, элементы казахского орнамента;</w:t>
      </w:r>
    </w:p>
    <w:bookmarkEnd w:id="2408"/>
    <w:bookmarkStart w:name="z2415" w:id="2409"/>
    <w:p>
      <w:pPr>
        <w:spacing w:after="0"/>
        <w:ind w:left="0"/>
        <w:jc w:val="both"/>
      </w:pPr>
      <w:r>
        <w:rPr>
          <w:rFonts w:ascii="Times New Roman"/>
          <w:b w:val="false"/>
          <w:i w:val="false"/>
          <w:color w:val="000000"/>
          <w:sz w:val="28"/>
        </w:rPr>
        <w:t>
      выполняет сюжетные рисунки.</w:t>
      </w:r>
    </w:p>
    <w:bookmarkEnd w:id="2409"/>
    <w:bookmarkStart w:name="z2416" w:id="2410"/>
    <w:p>
      <w:pPr>
        <w:spacing w:after="0"/>
        <w:ind w:left="0"/>
        <w:jc w:val="both"/>
      </w:pPr>
      <w:r>
        <w:rPr>
          <w:rFonts w:ascii="Times New Roman"/>
          <w:b w:val="false"/>
          <w:i w:val="false"/>
          <w:color w:val="000000"/>
          <w:sz w:val="28"/>
        </w:rPr>
        <w:t>
      195. Лепка</w:t>
      </w:r>
    </w:p>
    <w:bookmarkEnd w:id="2410"/>
    <w:bookmarkStart w:name="z2417" w:id="2411"/>
    <w:p>
      <w:pPr>
        <w:spacing w:after="0"/>
        <w:ind w:left="0"/>
        <w:jc w:val="both"/>
      </w:pPr>
      <w:r>
        <w:rPr>
          <w:rFonts w:ascii="Times New Roman"/>
          <w:b w:val="false"/>
          <w:i w:val="false"/>
          <w:color w:val="000000"/>
          <w:sz w:val="28"/>
        </w:rPr>
        <w:t>
      Предметная лепка</w:t>
      </w:r>
    </w:p>
    <w:bookmarkEnd w:id="2411"/>
    <w:bookmarkStart w:name="z2418" w:id="2412"/>
    <w:p>
      <w:pPr>
        <w:spacing w:after="0"/>
        <w:ind w:left="0"/>
        <w:jc w:val="both"/>
      </w:pPr>
      <w:r>
        <w:rPr>
          <w:rFonts w:ascii="Times New Roman"/>
          <w:b w:val="false"/>
          <w:i w:val="false"/>
          <w:color w:val="000000"/>
          <w:sz w:val="28"/>
        </w:rPr>
        <w:t>
      Формирование умений лепить:</w:t>
      </w:r>
    </w:p>
    <w:bookmarkEnd w:id="2412"/>
    <w:bookmarkStart w:name="z2419" w:id="2413"/>
    <w:p>
      <w:pPr>
        <w:spacing w:after="0"/>
        <w:ind w:left="0"/>
        <w:jc w:val="both"/>
      </w:pPr>
      <w:r>
        <w:rPr>
          <w:rFonts w:ascii="Times New Roman"/>
          <w:b w:val="false"/>
          <w:i w:val="false"/>
          <w:color w:val="000000"/>
          <w:sz w:val="28"/>
        </w:rPr>
        <w:t>
      1) с натуры и по представлению знакомые предметы, овощи, фрукты разной формы и величины, передавая характерные детали, пользуясь движениями всей кисти руки и, главным образом, пальцев;</w:t>
      </w:r>
    </w:p>
    <w:bookmarkEnd w:id="2413"/>
    <w:bookmarkStart w:name="z2420" w:id="2414"/>
    <w:p>
      <w:pPr>
        <w:spacing w:after="0"/>
        <w:ind w:left="0"/>
        <w:jc w:val="both"/>
      </w:pPr>
      <w:r>
        <w:rPr>
          <w:rFonts w:ascii="Times New Roman"/>
          <w:b w:val="false"/>
          <w:i w:val="false"/>
          <w:color w:val="000000"/>
          <w:sz w:val="28"/>
        </w:rPr>
        <w:t>
      2) фигуры человека и животного с соблюдением элементарных пропорций;</w:t>
      </w:r>
    </w:p>
    <w:bookmarkEnd w:id="2414"/>
    <w:bookmarkStart w:name="z2421" w:id="2415"/>
    <w:p>
      <w:pPr>
        <w:spacing w:after="0"/>
        <w:ind w:left="0"/>
        <w:jc w:val="both"/>
      </w:pPr>
      <w:r>
        <w:rPr>
          <w:rFonts w:ascii="Times New Roman"/>
          <w:b w:val="false"/>
          <w:i w:val="false"/>
          <w:color w:val="000000"/>
          <w:sz w:val="28"/>
        </w:rPr>
        <w:t>
      3) по представлению, изображая предметы, виденные на улице, дома, в детском саду.</w:t>
      </w:r>
    </w:p>
    <w:bookmarkEnd w:id="2415"/>
    <w:bookmarkStart w:name="z2422" w:id="2416"/>
    <w:p>
      <w:pPr>
        <w:spacing w:after="0"/>
        <w:ind w:left="0"/>
        <w:jc w:val="both"/>
      </w:pPr>
      <w:r>
        <w:rPr>
          <w:rFonts w:ascii="Times New Roman"/>
          <w:b w:val="false"/>
          <w:i w:val="false"/>
          <w:color w:val="000000"/>
          <w:sz w:val="28"/>
        </w:rPr>
        <w:t>
      Умение передавать образ предмета, который они когда-то наблюдали, лепить предмет в разных положениях, самостоятельно находить индивидуальное решение образа; сглаживать поверхность формы влажной тряпочкой и использовать в работе стеки;</w:t>
      </w:r>
    </w:p>
    <w:bookmarkEnd w:id="2416"/>
    <w:bookmarkStart w:name="z2423" w:id="2417"/>
    <w:p>
      <w:pPr>
        <w:spacing w:after="0"/>
        <w:ind w:left="0"/>
        <w:jc w:val="both"/>
      </w:pPr>
      <w:r>
        <w:rPr>
          <w:rFonts w:ascii="Times New Roman"/>
          <w:b w:val="false"/>
          <w:i w:val="false"/>
          <w:color w:val="000000"/>
          <w:sz w:val="28"/>
        </w:rPr>
        <w:t>
      Декоративная лепка</w:t>
      </w:r>
    </w:p>
    <w:bookmarkEnd w:id="2417"/>
    <w:bookmarkStart w:name="z2424" w:id="2418"/>
    <w:p>
      <w:pPr>
        <w:spacing w:after="0"/>
        <w:ind w:left="0"/>
        <w:jc w:val="both"/>
      </w:pPr>
      <w:r>
        <w:rPr>
          <w:rFonts w:ascii="Times New Roman"/>
          <w:b w:val="false"/>
          <w:i w:val="false"/>
          <w:color w:val="000000"/>
          <w:sz w:val="28"/>
        </w:rPr>
        <w:t>
      Ознакомление детей с игрушками народных промыслов, обучение лепке игрушек. Обучение умению создавать образы по мотивам народных игрушек, приемам декорирования лепного образа.</w:t>
      </w:r>
    </w:p>
    <w:bookmarkEnd w:id="2418"/>
    <w:bookmarkStart w:name="z2425" w:id="2419"/>
    <w:p>
      <w:pPr>
        <w:spacing w:after="0"/>
        <w:ind w:left="0"/>
        <w:jc w:val="both"/>
      </w:pPr>
      <w:r>
        <w:rPr>
          <w:rFonts w:ascii="Times New Roman"/>
          <w:b w:val="false"/>
          <w:i w:val="false"/>
          <w:color w:val="000000"/>
          <w:sz w:val="28"/>
        </w:rPr>
        <w:t>
      Сюжетная лепка</w:t>
      </w:r>
    </w:p>
    <w:bookmarkEnd w:id="2419"/>
    <w:bookmarkStart w:name="z2426" w:id="2420"/>
    <w:p>
      <w:pPr>
        <w:spacing w:after="0"/>
        <w:ind w:left="0"/>
        <w:jc w:val="both"/>
      </w:pPr>
      <w:r>
        <w:rPr>
          <w:rFonts w:ascii="Times New Roman"/>
          <w:b w:val="false"/>
          <w:i w:val="false"/>
          <w:color w:val="000000"/>
          <w:sz w:val="28"/>
        </w:rPr>
        <w:t>
      Упражнение детей в знакомых способах лепки и умении передавать размерные соотношения. Обучение умению передавать выразительность образа, характерные выразительные движения человека, украшать поверхность фигуры.</w:t>
      </w:r>
    </w:p>
    <w:bookmarkEnd w:id="2420"/>
    <w:bookmarkStart w:name="z2427" w:id="2421"/>
    <w:p>
      <w:pPr>
        <w:spacing w:after="0"/>
        <w:ind w:left="0"/>
        <w:jc w:val="both"/>
      </w:pPr>
      <w:r>
        <w:rPr>
          <w:rFonts w:ascii="Times New Roman"/>
          <w:b w:val="false"/>
          <w:i w:val="false"/>
          <w:color w:val="000000"/>
          <w:sz w:val="28"/>
        </w:rPr>
        <w:t>
      Совершенствование лепки из целого куска, применяя стеку. Формирование техники установки изделий на подставке. Создание сюжетов с однородными предметами, располагая несколько фигурок на одной подставке. Формирование умения передавать в сюжетах особенности формы, движения, фактуры.</w:t>
      </w:r>
    </w:p>
    <w:bookmarkEnd w:id="2421"/>
    <w:bookmarkStart w:name="z2428" w:id="2422"/>
    <w:p>
      <w:pPr>
        <w:spacing w:after="0"/>
        <w:ind w:left="0"/>
        <w:jc w:val="both"/>
      </w:pPr>
      <w:r>
        <w:rPr>
          <w:rFonts w:ascii="Times New Roman"/>
          <w:b w:val="false"/>
          <w:i w:val="false"/>
          <w:color w:val="000000"/>
          <w:sz w:val="28"/>
        </w:rPr>
        <w:t>
      Обучение умению лепить характерные детали персонажей, делать более выразительными композиции путем дополнения предметами и элементами, закреплять изображения сюжета из глины на подставке, переходить от изображения однородных объектов к созданию различных образов.</w:t>
      </w:r>
    </w:p>
    <w:bookmarkEnd w:id="2422"/>
    <w:bookmarkStart w:name="z2429" w:id="2423"/>
    <w:p>
      <w:pPr>
        <w:spacing w:after="0"/>
        <w:ind w:left="0"/>
        <w:jc w:val="both"/>
      </w:pPr>
      <w:r>
        <w:rPr>
          <w:rFonts w:ascii="Times New Roman"/>
          <w:b w:val="false"/>
          <w:i w:val="false"/>
          <w:color w:val="000000"/>
          <w:sz w:val="28"/>
        </w:rPr>
        <w:t>
      Ожидаемые результаты:</w:t>
      </w:r>
    </w:p>
    <w:bookmarkEnd w:id="2423"/>
    <w:bookmarkStart w:name="z2430" w:id="2424"/>
    <w:p>
      <w:pPr>
        <w:spacing w:after="0"/>
        <w:ind w:left="0"/>
        <w:jc w:val="both"/>
      </w:pPr>
      <w:r>
        <w:rPr>
          <w:rFonts w:ascii="Times New Roman"/>
          <w:b w:val="false"/>
          <w:i w:val="false"/>
          <w:color w:val="000000"/>
          <w:sz w:val="28"/>
        </w:rPr>
        <w:t>
      умеет лепить фигуры человека и животного с соблюдением элементарных пропорций;</w:t>
      </w:r>
    </w:p>
    <w:bookmarkEnd w:id="2424"/>
    <w:bookmarkStart w:name="z2431" w:id="2425"/>
    <w:p>
      <w:pPr>
        <w:spacing w:after="0"/>
        <w:ind w:left="0"/>
        <w:jc w:val="both"/>
      </w:pPr>
      <w:r>
        <w:rPr>
          <w:rFonts w:ascii="Times New Roman"/>
          <w:b w:val="false"/>
          <w:i w:val="false"/>
          <w:color w:val="000000"/>
          <w:sz w:val="28"/>
        </w:rPr>
        <w:t>
      передает образы по мотивам народных игрушек, керамических изделий;</w:t>
      </w:r>
    </w:p>
    <w:bookmarkEnd w:id="2425"/>
    <w:bookmarkStart w:name="z2432" w:id="2426"/>
    <w:p>
      <w:pPr>
        <w:spacing w:after="0"/>
        <w:ind w:left="0"/>
        <w:jc w:val="both"/>
      </w:pPr>
      <w:r>
        <w:rPr>
          <w:rFonts w:ascii="Times New Roman"/>
          <w:b w:val="false"/>
          <w:i w:val="false"/>
          <w:color w:val="000000"/>
          <w:sz w:val="28"/>
        </w:rPr>
        <w:t>
      использует характерные детали персонажей и композиции путем дополнения предметами и элементами декора.</w:t>
      </w:r>
    </w:p>
    <w:bookmarkEnd w:id="2426"/>
    <w:bookmarkStart w:name="z2433" w:id="2427"/>
    <w:p>
      <w:pPr>
        <w:spacing w:after="0"/>
        <w:ind w:left="0"/>
        <w:jc w:val="both"/>
      </w:pPr>
      <w:r>
        <w:rPr>
          <w:rFonts w:ascii="Times New Roman"/>
          <w:b w:val="false"/>
          <w:i w:val="false"/>
          <w:color w:val="000000"/>
          <w:sz w:val="28"/>
        </w:rPr>
        <w:t>
      196. Аппликация</w:t>
      </w:r>
    </w:p>
    <w:bookmarkEnd w:id="2427"/>
    <w:bookmarkStart w:name="z2434" w:id="2428"/>
    <w:p>
      <w:pPr>
        <w:spacing w:after="0"/>
        <w:ind w:left="0"/>
        <w:jc w:val="both"/>
      </w:pPr>
      <w:r>
        <w:rPr>
          <w:rFonts w:ascii="Times New Roman"/>
          <w:b w:val="false"/>
          <w:i w:val="false"/>
          <w:color w:val="000000"/>
          <w:sz w:val="28"/>
        </w:rPr>
        <w:t>
      Предметная аппликация</w:t>
      </w:r>
    </w:p>
    <w:bookmarkEnd w:id="2428"/>
    <w:bookmarkStart w:name="z2435" w:id="2429"/>
    <w:p>
      <w:pPr>
        <w:spacing w:after="0"/>
        <w:ind w:left="0"/>
        <w:jc w:val="both"/>
      </w:pPr>
      <w:r>
        <w:rPr>
          <w:rFonts w:ascii="Times New Roman"/>
          <w:b w:val="false"/>
          <w:i w:val="false"/>
          <w:color w:val="000000"/>
          <w:sz w:val="28"/>
        </w:rPr>
        <w:t>
      Закрепление умения пользоваться ножницами: резать полоски на прямоугольники, разрезать квадраты на треугольники, вырезать круглую и овальную формы, срезая уголки у квадрата или прямоугольника.</w:t>
      </w:r>
    </w:p>
    <w:bookmarkEnd w:id="2429"/>
    <w:bookmarkStart w:name="z2436" w:id="2430"/>
    <w:p>
      <w:pPr>
        <w:spacing w:after="0"/>
        <w:ind w:left="0"/>
        <w:jc w:val="both"/>
      </w:pPr>
      <w:r>
        <w:rPr>
          <w:rFonts w:ascii="Times New Roman"/>
          <w:b w:val="false"/>
          <w:i w:val="false"/>
          <w:color w:val="000000"/>
          <w:sz w:val="28"/>
        </w:rPr>
        <w:t>
      Формирование навыков:</w:t>
      </w:r>
    </w:p>
    <w:bookmarkEnd w:id="2430"/>
    <w:bookmarkStart w:name="z2437" w:id="2431"/>
    <w:p>
      <w:pPr>
        <w:spacing w:after="0"/>
        <w:ind w:left="0"/>
        <w:jc w:val="both"/>
      </w:pPr>
      <w:r>
        <w:rPr>
          <w:rFonts w:ascii="Times New Roman"/>
          <w:b w:val="false"/>
          <w:i w:val="false"/>
          <w:color w:val="000000"/>
          <w:sz w:val="28"/>
        </w:rPr>
        <w:t>
      1) вырезать из бумаги, сложенной вдвое, гармошкой различные изображения;</w:t>
      </w:r>
    </w:p>
    <w:bookmarkEnd w:id="2431"/>
    <w:bookmarkStart w:name="z2438" w:id="2432"/>
    <w:p>
      <w:pPr>
        <w:spacing w:after="0"/>
        <w:ind w:left="0"/>
        <w:jc w:val="both"/>
      </w:pPr>
      <w:r>
        <w:rPr>
          <w:rFonts w:ascii="Times New Roman"/>
          <w:b w:val="false"/>
          <w:i w:val="false"/>
          <w:color w:val="000000"/>
          <w:sz w:val="28"/>
        </w:rPr>
        <w:t>
      2) вырезать сразу несколько одинаковых форм из бумаги, сложенной гармошкой, и предметы симметричной формы из бумаги, сложенной вдвое;</w:t>
      </w:r>
    </w:p>
    <w:bookmarkEnd w:id="2432"/>
    <w:bookmarkStart w:name="z2439" w:id="2433"/>
    <w:p>
      <w:pPr>
        <w:spacing w:after="0"/>
        <w:ind w:left="0"/>
        <w:jc w:val="both"/>
      </w:pPr>
      <w:r>
        <w:rPr>
          <w:rFonts w:ascii="Times New Roman"/>
          <w:b w:val="false"/>
          <w:i w:val="false"/>
          <w:color w:val="000000"/>
          <w:sz w:val="28"/>
        </w:rPr>
        <w:t>
      3) составлять по представлению предметы из нескольких частей;</w:t>
      </w:r>
    </w:p>
    <w:bookmarkEnd w:id="2433"/>
    <w:bookmarkStart w:name="z2440" w:id="2434"/>
    <w:p>
      <w:pPr>
        <w:spacing w:after="0"/>
        <w:ind w:left="0"/>
        <w:jc w:val="both"/>
      </w:pPr>
      <w:r>
        <w:rPr>
          <w:rFonts w:ascii="Times New Roman"/>
          <w:b w:val="false"/>
          <w:i w:val="false"/>
          <w:color w:val="000000"/>
          <w:sz w:val="28"/>
        </w:rPr>
        <w:t>
      4) выполнять аппликацию способом обрывания.</w:t>
      </w:r>
    </w:p>
    <w:bookmarkEnd w:id="2434"/>
    <w:bookmarkStart w:name="z2441" w:id="2435"/>
    <w:p>
      <w:pPr>
        <w:spacing w:after="0"/>
        <w:ind w:left="0"/>
        <w:jc w:val="both"/>
      </w:pPr>
      <w:r>
        <w:rPr>
          <w:rFonts w:ascii="Times New Roman"/>
          <w:b w:val="false"/>
          <w:i w:val="false"/>
          <w:color w:val="000000"/>
          <w:sz w:val="28"/>
        </w:rPr>
        <w:t>
      Закрепление умения вырезать из заготовленных бумажных прямоугольников округлые формы, изображать предметы из нескольких частей.</w:t>
      </w:r>
    </w:p>
    <w:bookmarkEnd w:id="2435"/>
    <w:bookmarkStart w:name="z2442" w:id="2436"/>
    <w:p>
      <w:pPr>
        <w:spacing w:after="0"/>
        <w:ind w:left="0"/>
        <w:jc w:val="both"/>
      </w:pPr>
      <w:r>
        <w:rPr>
          <w:rFonts w:ascii="Times New Roman"/>
          <w:b w:val="false"/>
          <w:i w:val="false"/>
          <w:color w:val="000000"/>
          <w:sz w:val="28"/>
        </w:rPr>
        <w:t>
      Декоративная аппликация</w:t>
      </w:r>
    </w:p>
    <w:bookmarkEnd w:id="2436"/>
    <w:bookmarkStart w:name="z2443" w:id="2437"/>
    <w:p>
      <w:pPr>
        <w:spacing w:after="0"/>
        <w:ind w:left="0"/>
        <w:jc w:val="both"/>
      </w:pPr>
      <w:r>
        <w:rPr>
          <w:rFonts w:ascii="Times New Roman"/>
          <w:b w:val="false"/>
          <w:i w:val="false"/>
          <w:color w:val="000000"/>
          <w:sz w:val="28"/>
        </w:rPr>
        <w:t>
      1) формирование навыка составлять узор из знакомых геометрических элементов на бумаге разной формы;</w:t>
      </w:r>
    </w:p>
    <w:bookmarkEnd w:id="2437"/>
    <w:bookmarkStart w:name="z2444" w:id="2438"/>
    <w:p>
      <w:pPr>
        <w:spacing w:after="0"/>
        <w:ind w:left="0"/>
        <w:jc w:val="both"/>
      </w:pPr>
      <w:r>
        <w:rPr>
          <w:rFonts w:ascii="Times New Roman"/>
          <w:b w:val="false"/>
          <w:i w:val="false"/>
          <w:color w:val="000000"/>
          <w:sz w:val="28"/>
        </w:rPr>
        <w:t>
      Составление изображения из частей, выполнение коллективных работ для оформления помещений к праздникам.</w:t>
      </w:r>
    </w:p>
    <w:bookmarkEnd w:id="2438"/>
    <w:bookmarkStart w:name="z2445" w:id="2439"/>
    <w:p>
      <w:pPr>
        <w:spacing w:after="0"/>
        <w:ind w:left="0"/>
        <w:jc w:val="both"/>
      </w:pPr>
      <w:r>
        <w:rPr>
          <w:rFonts w:ascii="Times New Roman"/>
          <w:b w:val="false"/>
          <w:i w:val="false"/>
          <w:color w:val="000000"/>
          <w:sz w:val="28"/>
        </w:rPr>
        <w:t>
      2) обучение умению украшать национальные ковры, кухонные доски, полотенца, посуду для кукол, сумки для хранения посуды, сосуды для кумыса, создавать поделки, елочные украшения и игрушки, новогодние поздравительные открытки, коллективные панно по мотивам зимы для оформления групповой комнаты.</w:t>
      </w:r>
    </w:p>
    <w:bookmarkEnd w:id="2439"/>
    <w:bookmarkStart w:name="z2446" w:id="2440"/>
    <w:p>
      <w:pPr>
        <w:spacing w:after="0"/>
        <w:ind w:left="0"/>
        <w:jc w:val="both"/>
      </w:pPr>
      <w:r>
        <w:rPr>
          <w:rFonts w:ascii="Times New Roman"/>
          <w:b w:val="false"/>
          <w:i w:val="false"/>
          <w:color w:val="000000"/>
          <w:sz w:val="28"/>
        </w:rPr>
        <w:t>
      Сюжетная аппликация</w:t>
      </w:r>
    </w:p>
    <w:bookmarkEnd w:id="2440"/>
    <w:bookmarkStart w:name="z2447" w:id="2441"/>
    <w:p>
      <w:pPr>
        <w:spacing w:after="0"/>
        <w:ind w:left="0"/>
        <w:jc w:val="both"/>
      </w:pPr>
      <w:r>
        <w:rPr>
          <w:rFonts w:ascii="Times New Roman"/>
          <w:b w:val="false"/>
          <w:i w:val="false"/>
          <w:color w:val="000000"/>
          <w:sz w:val="28"/>
        </w:rPr>
        <w:t>
      Обучение навыкам расположения предметов на листе бумаги. При составлении аппликации учить передавать соотношение объектов по величине, видеть форму частей различных предметов, их строение, пропорции.</w:t>
      </w:r>
    </w:p>
    <w:bookmarkEnd w:id="2441"/>
    <w:bookmarkStart w:name="z2448" w:id="2442"/>
    <w:p>
      <w:pPr>
        <w:spacing w:after="0"/>
        <w:ind w:left="0"/>
        <w:jc w:val="both"/>
      </w:pPr>
      <w:r>
        <w:rPr>
          <w:rFonts w:ascii="Times New Roman"/>
          <w:b w:val="false"/>
          <w:i w:val="false"/>
          <w:color w:val="000000"/>
          <w:sz w:val="28"/>
        </w:rPr>
        <w:t>
      Формирование навыков:</w:t>
      </w:r>
    </w:p>
    <w:bookmarkEnd w:id="2442"/>
    <w:bookmarkStart w:name="z2449" w:id="2443"/>
    <w:p>
      <w:pPr>
        <w:spacing w:after="0"/>
        <w:ind w:left="0"/>
        <w:jc w:val="both"/>
      </w:pPr>
      <w:r>
        <w:rPr>
          <w:rFonts w:ascii="Times New Roman"/>
          <w:b w:val="false"/>
          <w:i w:val="false"/>
          <w:color w:val="000000"/>
          <w:sz w:val="28"/>
        </w:rPr>
        <w:t>
      1) изображать социальные события, случаи из детской жизни;</w:t>
      </w:r>
    </w:p>
    <w:bookmarkEnd w:id="2443"/>
    <w:bookmarkStart w:name="z2450" w:id="2444"/>
    <w:p>
      <w:pPr>
        <w:spacing w:after="0"/>
        <w:ind w:left="0"/>
        <w:jc w:val="both"/>
      </w:pPr>
      <w:r>
        <w:rPr>
          <w:rFonts w:ascii="Times New Roman"/>
          <w:b w:val="false"/>
          <w:i w:val="false"/>
          <w:color w:val="000000"/>
          <w:sz w:val="28"/>
        </w:rPr>
        <w:t>
      2) работать с шаблонами и трафаретами, готовыми выкройками;</w:t>
      </w:r>
    </w:p>
    <w:bookmarkEnd w:id="2444"/>
    <w:bookmarkStart w:name="z2451" w:id="2445"/>
    <w:p>
      <w:pPr>
        <w:spacing w:after="0"/>
        <w:ind w:left="0"/>
        <w:jc w:val="both"/>
      </w:pPr>
      <w:r>
        <w:rPr>
          <w:rFonts w:ascii="Times New Roman"/>
          <w:b w:val="false"/>
          <w:i w:val="false"/>
          <w:color w:val="000000"/>
          <w:sz w:val="28"/>
        </w:rPr>
        <w:t>
      3) строить свою работу в соответствии с правилами композиции, перспективы;</w:t>
      </w:r>
    </w:p>
    <w:bookmarkEnd w:id="2445"/>
    <w:bookmarkStart w:name="z2452" w:id="2446"/>
    <w:p>
      <w:pPr>
        <w:spacing w:after="0"/>
        <w:ind w:left="0"/>
        <w:jc w:val="both"/>
      </w:pPr>
      <w:r>
        <w:rPr>
          <w:rFonts w:ascii="Times New Roman"/>
          <w:b w:val="false"/>
          <w:i w:val="false"/>
          <w:color w:val="000000"/>
          <w:sz w:val="28"/>
        </w:rPr>
        <w:t>
      4) правильно пользоваться ножницами, клеем;</w:t>
      </w:r>
    </w:p>
    <w:bookmarkEnd w:id="2446"/>
    <w:bookmarkStart w:name="z2453" w:id="2447"/>
    <w:p>
      <w:pPr>
        <w:spacing w:after="0"/>
        <w:ind w:left="0"/>
        <w:jc w:val="both"/>
      </w:pPr>
      <w:r>
        <w:rPr>
          <w:rFonts w:ascii="Times New Roman"/>
          <w:b w:val="false"/>
          <w:i w:val="false"/>
          <w:color w:val="000000"/>
          <w:sz w:val="28"/>
        </w:rPr>
        <w:t>
      5) вырезать из бумаги, сложенной вдвое, симметричные формы;</w:t>
      </w:r>
    </w:p>
    <w:bookmarkEnd w:id="2447"/>
    <w:bookmarkStart w:name="z2454" w:id="2448"/>
    <w:p>
      <w:pPr>
        <w:spacing w:after="0"/>
        <w:ind w:left="0"/>
        <w:jc w:val="both"/>
      </w:pPr>
      <w:r>
        <w:rPr>
          <w:rFonts w:ascii="Times New Roman"/>
          <w:b w:val="false"/>
          <w:i w:val="false"/>
          <w:color w:val="000000"/>
          <w:sz w:val="28"/>
        </w:rPr>
        <w:t xml:space="preserve">
      6) составлять узор из геометрических элементов (круги, квадраты, овал) </w:t>
      </w:r>
    </w:p>
    <w:bookmarkEnd w:id="2448"/>
    <w:bookmarkStart w:name="z2455" w:id="2449"/>
    <w:p>
      <w:pPr>
        <w:spacing w:after="0"/>
        <w:ind w:left="0"/>
        <w:jc w:val="both"/>
      </w:pPr>
      <w:r>
        <w:rPr>
          <w:rFonts w:ascii="Times New Roman"/>
          <w:b w:val="false"/>
          <w:i w:val="false"/>
          <w:color w:val="000000"/>
          <w:sz w:val="28"/>
        </w:rPr>
        <w:t>
      7) украшать предметы казахским орнаментом;</w:t>
      </w:r>
    </w:p>
    <w:bookmarkEnd w:id="2449"/>
    <w:bookmarkStart w:name="z2456" w:id="2450"/>
    <w:p>
      <w:pPr>
        <w:spacing w:after="0"/>
        <w:ind w:left="0"/>
        <w:jc w:val="both"/>
      </w:pPr>
      <w:r>
        <w:rPr>
          <w:rFonts w:ascii="Times New Roman"/>
          <w:b w:val="false"/>
          <w:i w:val="false"/>
          <w:color w:val="000000"/>
          <w:sz w:val="28"/>
        </w:rPr>
        <w:t>
      8) соблюдать правила безопасности труда и личной гигиены.</w:t>
      </w:r>
    </w:p>
    <w:bookmarkEnd w:id="2450"/>
    <w:bookmarkStart w:name="z2457" w:id="2451"/>
    <w:p>
      <w:pPr>
        <w:spacing w:after="0"/>
        <w:ind w:left="0"/>
        <w:jc w:val="both"/>
      </w:pPr>
      <w:r>
        <w:rPr>
          <w:rFonts w:ascii="Times New Roman"/>
          <w:b w:val="false"/>
          <w:i w:val="false"/>
          <w:color w:val="000000"/>
          <w:sz w:val="28"/>
        </w:rPr>
        <w:t>
      Ожидаемые результаты:</w:t>
      </w:r>
    </w:p>
    <w:bookmarkEnd w:id="2451"/>
    <w:bookmarkStart w:name="z2458" w:id="2452"/>
    <w:p>
      <w:pPr>
        <w:spacing w:after="0"/>
        <w:ind w:left="0"/>
        <w:jc w:val="both"/>
      </w:pPr>
      <w:r>
        <w:rPr>
          <w:rFonts w:ascii="Times New Roman"/>
          <w:b w:val="false"/>
          <w:i w:val="false"/>
          <w:color w:val="000000"/>
          <w:sz w:val="28"/>
        </w:rPr>
        <w:t>
      выбирает и обосновывает приемы работы;</w:t>
      </w:r>
    </w:p>
    <w:bookmarkEnd w:id="2452"/>
    <w:bookmarkStart w:name="z2459" w:id="2453"/>
    <w:p>
      <w:pPr>
        <w:spacing w:after="0"/>
        <w:ind w:left="0"/>
        <w:jc w:val="both"/>
      </w:pPr>
      <w:r>
        <w:rPr>
          <w:rFonts w:ascii="Times New Roman"/>
          <w:b w:val="false"/>
          <w:i w:val="false"/>
          <w:color w:val="000000"/>
          <w:sz w:val="28"/>
        </w:rPr>
        <w:t>
      умеет вырезать из бумаги симметричные формы;</w:t>
      </w:r>
    </w:p>
    <w:bookmarkEnd w:id="2453"/>
    <w:bookmarkStart w:name="z2460" w:id="2454"/>
    <w:p>
      <w:pPr>
        <w:spacing w:after="0"/>
        <w:ind w:left="0"/>
        <w:jc w:val="both"/>
      </w:pPr>
      <w:r>
        <w:rPr>
          <w:rFonts w:ascii="Times New Roman"/>
          <w:b w:val="false"/>
          <w:i w:val="false"/>
          <w:color w:val="000000"/>
          <w:sz w:val="28"/>
        </w:rPr>
        <w:t>
      составляет узор предметов из нескольких частей;</w:t>
      </w:r>
    </w:p>
    <w:bookmarkEnd w:id="2454"/>
    <w:bookmarkStart w:name="z2461" w:id="2455"/>
    <w:p>
      <w:pPr>
        <w:spacing w:after="0"/>
        <w:ind w:left="0"/>
        <w:jc w:val="both"/>
      </w:pPr>
      <w:r>
        <w:rPr>
          <w:rFonts w:ascii="Times New Roman"/>
          <w:b w:val="false"/>
          <w:i w:val="false"/>
          <w:color w:val="000000"/>
          <w:sz w:val="28"/>
        </w:rPr>
        <w:t>
      работает с шаблонами и трафаретами, готовыми выкройкам;</w:t>
      </w:r>
    </w:p>
    <w:bookmarkEnd w:id="2455"/>
    <w:bookmarkStart w:name="z2462" w:id="2456"/>
    <w:p>
      <w:pPr>
        <w:spacing w:after="0"/>
        <w:ind w:left="0"/>
        <w:jc w:val="both"/>
      </w:pPr>
      <w:r>
        <w:rPr>
          <w:rFonts w:ascii="Times New Roman"/>
          <w:b w:val="false"/>
          <w:i w:val="false"/>
          <w:color w:val="000000"/>
          <w:sz w:val="28"/>
        </w:rPr>
        <w:t>
      составляет узор из геометрических элементов, украшает предметы казахским орнаментом;</w:t>
      </w:r>
    </w:p>
    <w:bookmarkEnd w:id="2456"/>
    <w:bookmarkStart w:name="z2463" w:id="2457"/>
    <w:p>
      <w:pPr>
        <w:spacing w:after="0"/>
        <w:ind w:left="0"/>
        <w:jc w:val="both"/>
      </w:pPr>
      <w:r>
        <w:rPr>
          <w:rFonts w:ascii="Times New Roman"/>
          <w:b w:val="false"/>
          <w:i w:val="false"/>
          <w:color w:val="000000"/>
          <w:sz w:val="28"/>
        </w:rPr>
        <w:t>
      соблюдает правила безопасности труда и личной гигиены.</w:t>
      </w:r>
    </w:p>
    <w:bookmarkEnd w:id="2457"/>
    <w:bookmarkStart w:name="z2464" w:id="2458"/>
    <w:p>
      <w:pPr>
        <w:spacing w:after="0"/>
        <w:ind w:left="0"/>
        <w:jc w:val="both"/>
      </w:pPr>
      <w:r>
        <w:rPr>
          <w:rFonts w:ascii="Times New Roman"/>
          <w:b w:val="false"/>
          <w:i w:val="false"/>
          <w:color w:val="000000"/>
          <w:sz w:val="28"/>
        </w:rPr>
        <w:t>
      197. Музыка</w:t>
      </w:r>
    </w:p>
    <w:bookmarkEnd w:id="2458"/>
    <w:bookmarkStart w:name="z2465" w:id="2459"/>
    <w:p>
      <w:pPr>
        <w:spacing w:after="0"/>
        <w:ind w:left="0"/>
        <w:jc w:val="both"/>
      </w:pPr>
      <w:r>
        <w:rPr>
          <w:rFonts w:ascii="Times New Roman"/>
          <w:b w:val="false"/>
          <w:i w:val="false"/>
          <w:color w:val="000000"/>
          <w:sz w:val="28"/>
        </w:rPr>
        <w:t>
      Слушание музыки</w:t>
      </w:r>
    </w:p>
    <w:bookmarkEnd w:id="2459"/>
    <w:bookmarkStart w:name="z2466" w:id="2460"/>
    <w:p>
      <w:pPr>
        <w:spacing w:after="0"/>
        <w:ind w:left="0"/>
        <w:jc w:val="both"/>
      </w:pPr>
      <w:r>
        <w:rPr>
          <w:rFonts w:ascii="Times New Roman"/>
          <w:b w:val="false"/>
          <w:i w:val="false"/>
          <w:color w:val="000000"/>
          <w:sz w:val="28"/>
        </w:rPr>
        <w:t>
      Формирование умения различать эмоциональное содержание произведений, их характер, настроение, динамические оттенки музыки. Умение выражать отношение к музыкальному произведению, высказываться о его характере, содержании. Ознакомление со звучанием казахских народных инструментов, с жанром "кюй", народным, домбровым, кобызовым исполнением, творчеством композиторов – кюйши Курмангазы, кобызиста Коркыта.</w:t>
      </w:r>
    </w:p>
    <w:bookmarkEnd w:id="2460"/>
    <w:bookmarkStart w:name="z2467" w:id="2461"/>
    <w:p>
      <w:pPr>
        <w:spacing w:after="0"/>
        <w:ind w:left="0"/>
        <w:jc w:val="both"/>
      </w:pPr>
      <w:r>
        <w:rPr>
          <w:rFonts w:ascii="Times New Roman"/>
          <w:b w:val="false"/>
          <w:i w:val="false"/>
          <w:color w:val="000000"/>
          <w:sz w:val="28"/>
        </w:rPr>
        <w:t>
      Пение</w:t>
      </w:r>
    </w:p>
    <w:bookmarkEnd w:id="2461"/>
    <w:bookmarkStart w:name="z2468" w:id="2462"/>
    <w:p>
      <w:pPr>
        <w:spacing w:after="0"/>
        <w:ind w:left="0"/>
        <w:jc w:val="both"/>
      </w:pPr>
      <w:r>
        <w:rPr>
          <w:rFonts w:ascii="Times New Roman"/>
          <w:b w:val="false"/>
          <w:i w:val="false"/>
          <w:color w:val="000000"/>
          <w:sz w:val="28"/>
        </w:rPr>
        <w:t>
      Формирование умения точно интонировать несложные попевки в упражнениях для развития голоса и слуха в 2–3 ближайших тональностях, различать звуки септимы и показывать движением руки (вверх-вниз).</w:t>
      </w:r>
    </w:p>
    <w:bookmarkEnd w:id="2462"/>
    <w:bookmarkStart w:name="z2469" w:id="2463"/>
    <w:p>
      <w:pPr>
        <w:spacing w:after="0"/>
        <w:ind w:left="0"/>
        <w:jc w:val="both"/>
      </w:pPr>
      <w:r>
        <w:rPr>
          <w:rFonts w:ascii="Times New Roman"/>
          <w:b w:val="false"/>
          <w:i w:val="false"/>
          <w:color w:val="000000"/>
          <w:sz w:val="28"/>
        </w:rPr>
        <w:t>
      Восприятие характера песни, пение с правильной интонацией, точно передаваемым ритмическим рисунком, динамикой, выделение музыкального вступления, запева, припева. Обучение умению передавать веселое, радостное настроение праздничной песни, петь легким, подвижным звуком, смягчая концы фраз. Восприятие музыки казахского народа в песнях.</w:t>
      </w:r>
    </w:p>
    <w:bookmarkEnd w:id="2463"/>
    <w:bookmarkStart w:name="z2470" w:id="2464"/>
    <w:p>
      <w:pPr>
        <w:spacing w:after="0"/>
        <w:ind w:left="0"/>
        <w:jc w:val="both"/>
      </w:pPr>
      <w:r>
        <w:rPr>
          <w:rFonts w:ascii="Times New Roman"/>
          <w:b w:val="false"/>
          <w:i w:val="false"/>
          <w:color w:val="000000"/>
          <w:sz w:val="28"/>
        </w:rPr>
        <w:t>
      Музыкально-ритмические движения</w:t>
      </w:r>
    </w:p>
    <w:bookmarkEnd w:id="2464"/>
    <w:bookmarkStart w:name="z2471" w:id="2465"/>
    <w:p>
      <w:pPr>
        <w:spacing w:after="0"/>
        <w:ind w:left="0"/>
        <w:jc w:val="both"/>
      </w:pPr>
      <w:r>
        <w:rPr>
          <w:rFonts w:ascii="Times New Roman"/>
          <w:b w:val="false"/>
          <w:i w:val="false"/>
          <w:color w:val="000000"/>
          <w:sz w:val="28"/>
        </w:rPr>
        <w:t>
      Выполнение упражнений, передавая характер музыки четкой ритмичной ходьбой, легким бегом и полуприседаниями.</w:t>
      </w:r>
    </w:p>
    <w:bookmarkEnd w:id="2465"/>
    <w:bookmarkStart w:name="z2472" w:id="2466"/>
    <w:p>
      <w:pPr>
        <w:spacing w:after="0"/>
        <w:ind w:left="0"/>
        <w:jc w:val="both"/>
      </w:pPr>
      <w:r>
        <w:rPr>
          <w:rFonts w:ascii="Times New Roman"/>
          <w:b w:val="false"/>
          <w:i w:val="false"/>
          <w:color w:val="000000"/>
          <w:sz w:val="28"/>
        </w:rPr>
        <w:t>
      Игры, хороводы</w:t>
      </w:r>
    </w:p>
    <w:bookmarkEnd w:id="2466"/>
    <w:bookmarkStart w:name="z2473" w:id="2467"/>
    <w:p>
      <w:pPr>
        <w:spacing w:after="0"/>
        <w:ind w:left="0"/>
        <w:jc w:val="both"/>
      </w:pPr>
      <w:r>
        <w:rPr>
          <w:rFonts w:ascii="Times New Roman"/>
          <w:b w:val="false"/>
          <w:i w:val="false"/>
          <w:color w:val="000000"/>
          <w:sz w:val="28"/>
        </w:rPr>
        <w:t>
      Выполнение игровых действий в соответствии с характером музыки, ведение хоровода по кругу, обмен движениями в соответствии с музыкальными фразами, проявление быстроты и ловкости, умение отмечать окончание пьесы, передавая веселый характер народной игры, различая звуки по высоте, перестроение в большой и маленькие круги.</w:t>
      </w:r>
    </w:p>
    <w:bookmarkEnd w:id="2467"/>
    <w:bookmarkStart w:name="z2474" w:id="2468"/>
    <w:p>
      <w:pPr>
        <w:spacing w:after="0"/>
        <w:ind w:left="0"/>
        <w:jc w:val="both"/>
      </w:pPr>
      <w:r>
        <w:rPr>
          <w:rFonts w:ascii="Times New Roman"/>
          <w:b w:val="false"/>
          <w:i w:val="false"/>
          <w:color w:val="000000"/>
          <w:sz w:val="28"/>
        </w:rPr>
        <w:t>
      Танцы</w:t>
      </w:r>
    </w:p>
    <w:bookmarkEnd w:id="2468"/>
    <w:bookmarkStart w:name="z2475" w:id="2469"/>
    <w:p>
      <w:pPr>
        <w:spacing w:after="0"/>
        <w:ind w:left="0"/>
        <w:jc w:val="both"/>
      </w:pPr>
      <w:r>
        <w:rPr>
          <w:rFonts w:ascii="Times New Roman"/>
          <w:b w:val="false"/>
          <w:i w:val="false"/>
          <w:color w:val="000000"/>
          <w:sz w:val="28"/>
        </w:rPr>
        <w:t>
      Формирование навыков чувствования танцевального характера музыки, выполнения элементов танцевальных движений; ознакомление с некоторыми элементами художественного наследия через разучивание народного танца.</w:t>
      </w:r>
    </w:p>
    <w:bookmarkEnd w:id="2469"/>
    <w:bookmarkStart w:name="z2476" w:id="2470"/>
    <w:p>
      <w:pPr>
        <w:spacing w:after="0"/>
        <w:ind w:left="0"/>
        <w:jc w:val="both"/>
      </w:pPr>
      <w:r>
        <w:rPr>
          <w:rFonts w:ascii="Times New Roman"/>
          <w:b w:val="false"/>
          <w:i w:val="false"/>
          <w:color w:val="000000"/>
          <w:sz w:val="28"/>
        </w:rPr>
        <w:t>
      Танцевальное творчество</w:t>
      </w:r>
    </w:p>
    <w:bookmarkEnd w:id="2470"/>
    <w:bookmarkStart w:name="z2477" w:id="2471"/>
    <w:p>
      <w:pPr>
        <w:spacing w:after="0"/>
        <w:ind w:left="0"/>
        <w:jc w:val="both"/>
      </w:pPr>
      <w:r>
        <w:rPr>
          <w:rFonts w:ascii="Times New Roman"/>
          <w:b w:val="false"/>
          <w:i w:val="false"/>
          <w:color w:val="000000"/>
          <w:sz w:val="28"/>
        </w:rPr>
        <w:t>
      Развитие умения импровизировать, используя знакомые танцевальные движения, индивидуально инсценировать песню в соответствии с текстом, побуждать к выполнению творческих заданий.</w:t>
      </w:r>
    </w:p>
    <w:bookmarkEnd w:id="2471"/>
    <w:bookmarkStart w:name="z2478" w:id="2472"/>
    <w:p>
      <w:pPr>
        <w:spacing w:after="0"/>
        <w:ind w:left="0"/>
        <w:jc w:val="both"/>
      </w:pPr>
      <w:r>
        <w:rPr>
          <w:rFonts w:ascii="Times New Roman"/>
          <w:b w:val="false"/>
          <w:i w:val="false"/>
          <w:color w:val="000000"/>
          <w:sz w:val="28"/>
        </w:rPr>
        <w:t>
      Игра на детских музыкальных инструментах</w:t>
      </w:r>
    </w:p>
    <w:bookmarkEnd w:id="2472"/>
    <w:bookmarkStart w:name="z2479" w:id="2473"/>
    <w:p>
      <w:pPr>
        <w:spacing w:after="0"/>
        <w:ind w:left="0"/>
        <w:jc w:val="both"/>
      </w:pPr>
      <w:r>
        <w:rPr>
          <w:rFonts w:ascii="Times New Roman"/>
          <w:b w:val="false"/>
          <w:i w:val="false"/>
          <w:color w:val="000000"/>
          <w:sz w:val="28"/>
        </w:rPr>
        <w:t>
      Слушание музыкальных пьес в исполнении взрослых, умение различать высокий регистр, тембр звучания инструмента. Исполнение на ударных инструментах ритма попевок индивидуально и всей группой. Обучение игре на казахских ударных инструментах.</w:t>
      </w:r>
    </w:p>
    <w:bookmarkEnd w:id="2473"/>
    <w:bookmarkStart w:name="z2480" w:id="2474"/>
    <w:p>
      <w:pPr>
        <w:spacing w:after="0"/>
        <w:ind w:left="0"/>
        <w:jc w:val="both"/>
      </w:pPr>
      <w:r>
        <w:rPr>
          <w:rFonts w:ascii="Times New Roman"/>
          <w:b w:val="false"/>
          <w:i w:val="false"/>
          <w:color w:val="000000"/>
          <w:sz w:val="28"/>
        </w:rPr>
        <w:t>
      Ожидаемые результаты:</w:t>
      </w:r>
    </w:p>
    <w:bookmarkEnd w:id="2474"/>
    <w:bookmarkStart w:name="z2481" w:id="2475"/>
    <w:p>
      <w:pPr>
        <w:spacing w:after="0"/>
        <w:ind w:left="0"/>
        <w:jc w:val="both"/>
      </w:pPr>
      <w:r>
        <w:rPr>
          <w:rFonts w:ascii="Times New Roman"/>
          <w:b w:val="false"/>
          <w:i w:val="false"/>
          <w:color w:val="000000"/>
          <w:sz w:val="28"/>
        </w:rPr>
        <w:t>
      различает простейшие жанры (кюй, песня, танец, марш);</w:t>
      </w:r>
    </w:p>
    <w:bookmarkEnd w:id="2475"/>
    <w:bookmarkStart w:name="z2482" w:id="2476"/>
    <w:p>
      <w:pPr>
        <w:spacing w:after="0"/>
        <w:ind w:left="0"/>
        <w:jc w:val="both"/>
      </w:pPr>
      <w:r>
        <w:rPr>
          <w:rFonts w:ascii="Times New Roman"/>
          <w:b w:val="false"/>
          <w:i w:val="false"/>
          <w:color w:val="000000"/>
          <w:sz w:val="28"/>
        </w:rPr>
        <w:t>
      владеет простейшими музыкальными терминами, навыками пения;</w:t>
      </w:r>
    </w:p>
    <w:bookmarkEnd w:id="2476"/>
    <w:bookmarkStart w:name="z2483" w:id="2477"/>
    <w:p>
      <w:pPr>
        <w:spacing w:after="0"/>
        <w:ind w:left="0"/>
        <w:jc w:val="both"/>
      </w:pPr>
      <w:r>
        <w:rPr>
          <w:rFonts w:ascii="Times New Roman"/>
          <w:b w:val="false"/>
          <w:i w:val="false"/>
          <w:color w:val="000000"/>
          <w:sz w:val="28"/>
        </w:rPr>
        <w:t>
      выполняет пластичные, ритмичные движения;</w:t>
      </w:r>
    </w:p>
    <w:bookmarkEnd w:id="2477"/>
    <w:bookmarkStart w:name="z2484" w:id="2478"/>
    <w:p>
      <w:pPr>
        <w:spacing w:after="0"/>
        <w:ind w:left="0"/>
        <w:jc w:val="both"/>
      </w:pPr>
      <w:r>
        <w:rPr>
          <w:rFonts w:ascii="Times New Roman"/>
          <w:b w:val="false"/>
          <w:i w:val="false"/>
          <w:color w:val="000000"/>
          <w:sz w:val="28"/>
        </w:rPr>
        <w:t>
      различает по тембру звучание детских музыкальных инструментов, называет их, умеет играть на них индивидуально и в составе группы.</w:t>
      </w:r>
    </w:p>
    <w:bookmarkEnd w:id="2478"/>
    <w:bookmarkStart w:name="z2485" w:id="2479"/>
    <w:p>
      <w:pPr>
        <w:spacing w:after="0"/>
        <w:ind w:left="0"/>
        <w:jc w:val="left"/>
      </w:pPr>
      <w:r>
        <w:rPr>
          <w:rFonts w:ascii="Times New Roman"/>
          <w:b/>
          <w:i w:val="false"/>
          <w:color w:val="000000"/>
        </w:rPr>
        <w:t xml:space="preserve"> Параграф 12. ІІ полугодие</w:t>
      </w:r>
    </w:p>
    <w:bookmarkEnd w:id="2479"/>
    <w:bookmarkStart w:name="z2486" w:id="2480"/>
    <w:p>
      <w:pPr>
        <w:spacing w:after="0"/>
        <w:ind w:left="0"/>
        <w:jc w:val="both"/>
      </w:pPr>
      <w:r>
        <w:rPr>
          <w:rFonts w:ascii="Times New Roman"/>
          <w:b w:val="false"/>
          <w:i w:val="false"/>
          <w:color w:val="000000"/>
          <w:sz w:val="28"/>
        </w:rPr>
        <w:t>
      198. Рисование</w:t>
      </w:r>
    </w:p>
    <w:bookmarkEnd w:id="2480"/>
    <w:bookmarkStart w:name="z2487" w:id="2481"/>
    <w:p>
      <w:pPr>
        <w:spacing w:after="0"/>
        <w:ind w:left="0"/>
        <w:jc w:val="both"/>
      </w:pPr>
      <w:r>
        <w:rPr>
          <w:rFonts w:ascii="Times New Roman"/>
          <w:b w:val="false"/>
          <w:i w:val="false"/>
          <w:color w:val="000000"/>
          <w:sz w:val="28"/>
        </w:rPr>
        <w:t>
      Предметное рисование</w:t>
      </w:r>
    </w:p>
    <w:bookmarkEnd w:id="2481"/>
    <w:bookmarkStart w:name="z2488" w:id="2482"/>
    <w:p>
      <w:pPr>
        <w:spacing w:after="0"/>
        <w:ind w:left="0"/>
        <w:jc w:val="both"/>
      </w:pPr>
      <w:r>
        <w:rPr>
          <w:rFonts w:ascii="Times New Roman"/>
          <w:b w:val="false"/>
          <w:i w:val="false"/>
          <w:color w:val="000000"/>
          <w:sz w:val="28"/>
        </w:rPr>
        <w:t>
      Формирование представления образов с натуры, окружающей действительности (предметы, растения, игрушки, цветы и другие.). Обучение детей умению отмечать их характерные признаки. Описание в рисунке несложной картины природы. Срисовывание с натуры ветки деревьев, кустарников с листьями или цветами, некоторых комнатных цветов.</w:t>
      </w:r>
    </w:p>
    <w:bookmarkEnd w:id="2482"/>
    <w:bookmarkStart w:name="z2489" w:id="2483"/>
    <w:p>
      <w:pPr>
        <w:spacing w:after="0"/>
        <w:ind w:left="0"/>
        <w:jc w:val="both"/>
      </w:pPr>
      <w:r>
        <w:rPr>
          <w:rFonts w:ascii="Times New Roman"/>
          <w:b w:val="false"/>
          <w:i w:val="false"/>
          <w:color w:val="000000"/>
          <w:sz w:val="28"/>
        </w:rPr>
        <w:t>
      Формирование умений:</w:t>
      </w:r>
    </w:p>
    <w:bookmarkEnd w:id="2483"/>
    <w:bookmarkStart w:name="z2490" w:id="2484"/>
    <w:p>
      <w:pPr>
        <w:spacing w:after="0"/>
        <w:ind w:left="0"/>
        <w:jc w:val="both"/>
      </w:pPr>
      <w:r>
        <w:rPr>
          <w:rFonts w:ascii="Times New Roman"/>
          <w:b w:val="false"/>
          <w:i w:val="false"/>
          <w:color w:val="000000"/>
          <w:sz w:val="28"/>
        </w:rPr>
        <w:t>
      1) замечать характерные особенности разных животных и отражать их в рисунке;</w:t>
      </w:r>
    </w:p>
    <w:bookmarkEnd w:id="2484"/>
    <w:bookmarkStart w:name="z2491" w:id="2485"/>
    <w:p>
      <w:pPr>
        <w:spacing w:after="0"/>
        <w:ind w:left="0"/>
        <w:jc w:val="both"/>
      </w:pPr>
      <w:r>
        <w:rPr>
          <w:rFonts w:ascii="Times New Roman"/>
          <w:b w:val="false"/>
          <w:i w:val="false"/>
          <w:color w:val="000000"/>
          <w:sz w:val="28"/>
        </w:rPr>
        <w:t>
      2) придавать образам животных выразительность через изображение несложных движений и позы;</w:t>
      </w:r>
    </w:p>
    <w:bookmarkEnd w:id="2485"/>
    <w:bookmarkStart w:name="z2492" w:id="2486"/>
    <w:p>
      <w:pPr>
        <w:spacing w:after="0"/>
        <w:ind w:left="0"/>
        <w:jc w:val="both"/>
      </w:pPr>
      <w:r>
        <w:rPr>
          <w:rFonts w:ascii="Times New Roman"/>
          <w:b w:val="false"/>
          <w:i w:val="false"/>
          <w:color w:val="000000"/>
          <w:sz w:val="28"/>
        </w:rPr>
        <w:t>
      3) характерно изображать шерсть, оперение;</w:t>
      </w:r>
    </w:p>
    <w:bookmarkEnd w:id="2486"/>
    <w:bookmarkStart w:name="z2493" w:id="2487"/>
    <w:p>
      <w:pPr>
        <w:spacing w:after="0"/>
        <w:ind w:left="0"/>
        <w:jc w:val="both"/>
      </w:pPr>
      <w:r>
        <w:rPr>
          <w:rFonts w:ascii="Times New Roman"/>
          <w:b w:val="false"/>
          <w:i w:val="false"/>
          <w:color w:val="000000"/>
          <w:sz w:val="28"/>
        </w:rPr>
        <w:t>
      4) использовать разный нажим карандаша для получения разного по интенсивности цвета;</w:t>
      </w:r>
    </w:p>
    <w:bookmarkEnd w:id="2487"/>
    <w:bookmarkStart w:name="z2494" w:id="2488"/>
    <w:p>
      <w:pPr>
        <w:spacing w:after="0"/>
        <w:ind w:left="0"/>
        <w:jc w:val="both"/>
      </w:pPr>
      <w:r>
        <w:rPr>
          <w:rFonts w:ascii="Times New Roman"/>
          <w:b w:val="false"/>
          <w:i w:val="false"/>
          <w:color w:val="000000"/>
          <w:sz w:val="28"/>
        </w:rPr>
        <w:t>
      5) изображать объекты природы;</w:t>
      </w:r>
    </w:p>
    <w:bookmarkEnd w:id="2488"/>
    <w:bookmarkStart w:name="z2495" w:id="2489"/>
    <w:p>
      <w:pPr>
        <w:spacing w:after="0"/>
        <w:ind w:left="0"/>
        <w:jc w:val="both"/>
      </w:pPr>
      <w:r>
        <w:rPr>
          <w:rFonts w:ascii="Times New Roman"/>
          <w:b w:val="false"/>
          <w:i w:val="false"/>
          <w:color w:val="000000"/>
          <w:sz w:val="28"/>
        </w:rPr>
        <w:t>
      6) подбирать фон бумаги и сочетание красок для передачи колорита;</w:t>
      </w:r>
    </w:p>
    <w:bookmarkEnd w:id="2489"/>
    <w:bookmarkStart w:name="z2496" w:id="2490"/>
    <w:p>
      <w:pPr>
        <w:spacing w:after="0"/>
        <w:ind w:left="0"/>
        <w:jc w:val="both"/>
      </w:pPr>
      <w:r>
        <w:rPr>
          <w:rFonts w:ascii="Times New Roman"/>
          <w:b w:val="false"/>
          <w:i w:val="false"/>
          <w:color w:val="000000"/>
          <w:sz w:val="28"/>
        </w:rPr>
        <w:t>
      7) оценивать результаты своей работы.</w:t>
      </w:r>
    </w:p>
    <w:bookmarkEnd w:id="2490"/>
    <w:bookmarkStart w:name="z2497" w:id="2491"/>
    <w:p>
      <w:pPr>
        <w:spacing w:after="0"/>
        <w:ind w:left="0"/>
        <w:jc w:val="both"/>
      </w:pPr>
      <w:r>
        <w:rPr>
          <w:rFonts w:ascii="Times New Roman"/>
          <w:b w:val="false"/>
          <w:i w:val="false"/>
          <w:color w:val="000000"/>
          <w:sz w:val="28"/>
        </w:rPr>
        <w:t>
      Формирование обобщенного представления о внешнем облике птиц, понимания, что все птицы сходны по строению, несмотря на различия в окраске, форме и величине частей. Формирование умения передавать в рисунке характерные особенности разных птиц.</w:t>
      </w:r>
    </w:p>
    <w:bookmarkEnd w:id="2491"/>
    <w:bookmarkStart w:name="z2498" w:id="2492"/>
    <w:p>
      <w:pPr>
        <w:spacing w:after="0"/>
        <w:ind w:left="0"/>
        <w:jc w:val="both"/>
      </w:pPr>
      <w:r>
        <w:rPr>
          <w:rFonts w:ascii="Times New Roman"/>
          <w:b w:val="false"/>
          <w:i w:val="false"/>
          <w:color w:val="000000"/>
          <w:sz w:val="28"/>
        </w:rPr>
        <w:t>
      По мере накопления представлений о предметах и способах их рисования дети переходят к созданию сюжетных рисунков.</w:t>
      </w:r>
    </w:p>
    <w:bookmarkEnd w:id="2492"/>
    <w:bookmarkStart w:name="z2499" w:id="2493"/>
    <w:p>
      <w:pPr>
        <w:spacing w:after="0"/>
        <w:ind w:left="0"/>
        <w:jc w:val="both"/>
      </w:pPr>
      <w:r>
        <w:rPr>
          <w:rFonts w:ascii="Times New Roman"/>
          <w:b w:val="false"/>
          <w:i w:val="false"/>
          <w:color w:val="000000"/>
          <w:sz w:val="28"/>
        </w:rPr>
        <w:t>
      Декоративное рисование</w:t>
      </w:r>
    </w:p>
    <w:bookmarkEnd w:id="2493"/>
    <w:bookmarkStart w:name="z2500" w:id="2494"/>
    <w:p>
      <w:pPr>
        <w:spacing w:after="0"/>
        <w:ind w:left="0"/>
        <w:jc w:val="both"/>
      </w:pPr>
      <w:r>
        <w:rPr>
          <w:rFonts w:ascii="Times New Roman"/>
          <w:b w:val="false"/>
          <w:i w:val="false"/>
          <w:color w:val="000000"/>
          <w:sz w:val="28"/>
        </w:rPr>
        <w:t>
      Воспитание умения составлять симметричные узоры на бумаге разной формы, украшать объемные формы.</w:t>
      </w:r>
    </w:p>
    <w:bookmarkEnd w:id="2494"/>
    <w:bookmarkStart w:name="z2501" w:id="2495"/>
    <w:p>
      <w:pPr>
        <w:spacing w:after="0"/>
        <w:ind w:left="0"/>
        <w:jc w:val="both"/>
      </w:pPr>
      <w:r>
        <w:rPr>
          <w:rFonts w:ascii="Times New Roman"/>
          <w:b w:val="false"/>
          <w:i w:val="false"/>
          <w:color w:val="000000"/>
          <w:sz w:val="28"/>
        </w:rPr>
        <w:t>
      Составление элементов казахского орнамента, располагая их на силуэтах, выполнение заданий, построенных на тональных сочетаниях различных цветов, характерных для казахского орнамента, составление композиций из знакомых элементов, выполнение коллективных работ. Расписывание объемных форм, передавая характер казахского орнамента, колорит.</w:t>
      </w:r>
    </w:p>
    <w:bookmarkEnd w:id="2495"/>
    <w:bookmarkStart w:name="z2502" w:id="2496"/>
    <w:p>
      <w:pPr>
        <w:spacing w:after="0"/>
        <w:ind w:left="0"/>
        <w:jc w:val="both"/>
      </w:pPr>
      <w:r>
        <w:rPr>
          <w:rFonts w:ascii="Times New Roman"/>
          <w:b w:val="false"/>
          <w:i w:val="false"/>
          <w:color w:val="000000"/>
          <w:sz w:val="28"/>
        </w:rPr>
        <w:t>
      Рисование по замыслу, самостоятельно выбирая силуэт предмета, элементы орнамента, его композицию и цветосочетание, пользуясь своими рисунками с предыдущих занятий как эскизами, составлять новую композицию и расписывать предметы. Рисование по мотивам народного прикладного искусства.</w:t>
      </w:r>
    </w:p>
    <w:bookmarkEnd w:id="2496"/>
    <w:bookmarkStart w:name="z2503" w:id="2497"/>
    <w:p>
      <w:pPr>
        <w:spacing w:after="0"/>
        <w:ind w:left="0"/>
        <w:jc w:val="both"/>
      </w:pPr>
      <w:r>
        <w:rPr>
          <w:rFonts w:ascii="Times New Roman"/>
          <w:b w:val="false"/>
          <w:i w:val="false"/>
          <w:color w:val="000000"/>
          <w:sz w:val="28"/>
        </w:rPr>
        <w:t>
      Сюжетное рисование</w:t>
      </w:r>
    </w:p>
    <w:bookmarkEnd w:id="2497"/>
    <w:bookmarkStart w:name="z2504" w:id="2498"/>
    <w:p>
      <w:pPr>
        <w:spacing w:after="0"/>
        <w:ind w:left="0"/>
        <w:jc w:val="both"/>
      </w:pPr>
      <w:r>
        <w:rPr>
          <w:rFonts w:ascii="Times New Roman"/>
          <w:b w:val="false"/>
          <w:i w:val="false"/>
          <w:color w:val="000000"/>
          <w:sz w:val="28"/>
        </w:rPr>
        <w:t>
      Обучение умению подбирать фон бумаги и соответствующие краски для изображения в рисунке пасмурного или солнечного дня, праздничного салюта, освещенного парохода на реке вечером и т. д.</w:t>
      </w:r>
    </w:p>
    <w:bookmarkEnd w:id="2498"/>
    <w:bookmarkStart w:name="z2505" w:id="2499"/>
    <w:p>
      <w:pPr>
        <w:spacing w:after="0"/>
        <w:ind w:left="0"/>
        <w:jc w:val="both"/>
      </w:pPr>
      <w:r>
        <w:rPr>
          <w:rFonts w:ascii="Times New Roman"/>
          <w:b w:val="false"/>
          <w:i w:val="false"/>
          <w:color w:val="000000"/>
          <w:sz w:val="28"/>
        </w:rPr>
        <w:t>
      Совершенствование обучения детей умению передавать в рисунке несложные сюжеты: общественные события, события из окружающей жизни, праздники, труд людей, мотивы сказок, стихотворений, песен и других.</w:t>
      </w:r>
    </w:p>
    <w:bookmarkEnd w:id="2499"/>
    <w:bookmarkStart w:name="z2506" w:id="2500"/>
    <w:p>
      <w:pPr>
        <w:spacing w:after="0"/>
        <w:ind w:left="0"/>
        <w:jc w:val="both"/>
      </w:pPr>
      <w:r>
        <w:rPr>
          <w:rFonts w:ascii="Times New Roman"/>
          <w:b w:val="false"/>
          <w:i w:val="false"/>
          <w:color w:val="000000"/>
          <w:sz w:val="28"/>
        </w:rPr>
        <w:t>
      Рисование по мотивам казахских сказок, легенд, отображая быт, труд, жизнь казахского народа.</w:t>
      </w:r>
    </w:p>
    <w:bookmarkEnd w:id="2500"/>
    <w:bookmarkStart w:name="z2507" w:id="2501"/>
    <w:p>
      <w:pPr>
        <w:spacing w:after="0"/>
        <w:ind w:left="0"/>
        <w:jc w:val="both"/>
      </w:pPr>
      <w:r>
        <w:rPr>
          <w:rFonts w:ascii="Times New Roman"/>
          <w:b w:val="false"/>
          <w:i w:val="false"/>
          <w:color w:val="000000"/>
          <w:sz w:val="28"/>
        </w:rPr>
        <w:t>
      Закрепление умения передавать в рисунке простые сюжеты, события летнего отдыха, явления летней природы. Использование коллективных работ, рисование по замыслу.</w:t>
      </w:r>
    </w:p>
    <w:bookmarkEnd w:id="2501"/>
    <w:bookmarkStart w:name="z2508" w:id="2502"/>
    <w:p>
      <w:pPr>
        <w:spacing w:after="0"/>
        <w:ind w:left="0"/>
        <w:jc w:val="both"/>
      </w:pPr>
      <w:r>
        <w:rPr>
          <w:rFonts w:ascii="Times New Roman"/>
          <w:b w:val="false"/>
          <w:i w:val="false"/>
          <w:color w:val="000000"/>
          <w:sz w:val="28"/>
        </w:rPr>
        <w:t>
      Ожидаемые результаты:</w:t>
      </w:r>
    </w:p>
    <w:bookmarkEnd w:id="2502"/>
    <w:bookmarkStart w:name="z2509" w:id="2503"/>
    <w:p>
      <w:pPr>
        <w:spacing w:after="0"/>
        <w:ind w:left="0"/>
        <w:jc w:val="both"/>
      </w:pPr>
      <w:r>
        <w:rPr>
          <w:rFonts w:ascii="Times New Roman"/>
          <w:b w:val="false"/>
          <w:i w:val="false"/>
          <w:color w:val="000000"/>
          <w:sz w:val="28"/>
        </w:rPr>
        <w:t xml:space="preserve">
      применяет самостоятельно различную технику в рисовании; </w:t>
      </w:r>
    </w:p>
    <w:bookmarkEnd w:id="2503"/>
    <w:bookmarkStart w:name="z2510" w:id="2504"/>
    <w:p>
      <w:pPr>
        <w:spacing w:after="0"/>
        <w:ind w:left="0"/>
        <w:jc w:val="both"/>
      </w:pPr>
      <w:r>
        <w:rPr>
          <w:rFonts w:ascii="Times New Roman"/>
          <w:b w:val="false"/>
          <w:i w:val="false"/>
          <w:color w:val="000000"/>
          <w:sz w:val="28"/>
        </w:rPr>
        <w:t>
      рисует игрушки несложного силуэта, животных и человека, передает в рисунке простые движения человека;</w:t>
      </w:r>
    </w:p>
    <w:bookmarkEnd w:id="2504"/>
    <w:bookmarkStart w:name="z2511" w:id="2505"/>
    <w:p>
      <w:pPr>
        <w:spacing w:after="0"/>
        <w:ind w:left="0"/>
        <w:jc w:val="both"/>
      </w:pPr>
      <w:r>
        <w:rPr>
          <w:rFonts w:ascii="Times New Roman"/>
          <w:b w:val="false"/>
          <w:i w:val="false"/>
          <w:color w:val="000000"/>
          <w:sz w:val="28"/>
        </w:rPr>
        <w:t>
      рисует декоративные узоры на розетке, треугольнике, шестиугольнике, выделяя середину, углы, кайму;</w:t>
      </w:r>
    </w:p>
    <w:bookmarkEnd w:id="2505"/>
    <w:bookmarkStart w:name="z2512" w:id="2506"/>
    <w:p>
      <w:pPr>
        <w:spacing w:after="0"/>
        <w:ind w:left="0"/>
        <w:jc w:val="both"/>
      </w:pPr>
      <w:r>
        <w:rPr>
          <w:rFonts w:ascii="Times New Roman"/>
          <w:b w:val="false"/>
          <w:i w:val="false"/>
          <w:color w:val="000000"/>
          <w:sz w:val="28"/>
        </w:rPr>
        <w:t>
      рисует элементы казахского орнамента и украшает ими одежду, предметы быта, располагая их на силуэтах;</w:t>
      </w:r>
    </w:p>
    <w:bookmarkEnd w:id="2506"/>
    <w:bookmarkStart w:name="z2513" w:id="2507"/>
    <w:p>
      <w:pPr>
        <w:spacing w:after="0"/>
        <w:ind w:left="0"/>
        <w:jc w:val="both"/>
      </w:pPr>
      <w:r>
        <w:rPr>
          <w:rFonts w:ascii="Times New Roman"/>
          <w:b w:val="false"/>
          <w:i w:val="false"/>
          <w:color w:val="000000"/>
          <w:sz w:val="28"/>
        </w:rPr>
        <w:t xml:space="preserve">
      изображает сюжетные рисунки; </w:t>
      </w:r>
    </w:p>
    <w:bookmarkEnd w:id="2507"/>
    <w:bookmarkStart w:name="z2514" w:id="2508"/>
    <w:p>
      <w:pPr>
        <w:spacing w:after="0"/>
        <w:ind w:left="0"/>
        <w:jc w:val="both"/>
      </w:pPr>
      <w:r>
        <w:rPr>
          <w:rFonts w:ascii="Times New Roman"/>
          <w:b w:val="false"/>
          <w:i w:val="false"/>
          <w:color w:val="000000"/>
          <w:sz w:val="28"/>
        </w:rPr>
        <w:t>
      выполняет коллективные работы, рисует по замыслу.</w:t>
      </w:r>
    </w:p>
    <w:bookmarkEnd w:id="2508"/>
    <w:bookmarkStart w:name="z2515" w:id="2509"/>
    <w:p>
      <w:pPr>
        <w:spacing w:after="0"/>
        <w:ind w:left="0"/>
        <w:jc w:val="both"/>
      </w:pPr>
      <w:r>
        <w:rPr>
          <w:rFonts w:ascii="Times New Roman"/>
          <w:b w:val="false"/>
          <w:i w:val="false"/>
          <w:color w:val="000000"/>
          <w:sz w:val="28"/>
        </w:rPr>
        <w:t>
      199. Лепка</w:t>
      </w:r>
    </w:p>
    <w:bookmarkEnd w:id="2509"/>
    <w:bookmarkStart w:name="z2516" w:id="2510"/>
    <w:p>
      <w:pPr>
        <w:spacing w:after="0"/>
        <w:ind w:left="0"/>
        <w:jc w:val="both"/>
      </w:pPr>
      <w:r>
        <w:rPr>
          <w:rFonts w:ascii="Times New Roman"/>
          <w:b w:val="false"/>
          <w:i w:val="false"/>
          <w:color w:val="000000"/>
          <w:sz w:val="28"/>
        </w:rPr>
        <w:t>
      Предметная лепка</w:t>
      </w:r>
    </w:p>
    <w:bookmarkEnd w:id="2510"/>
    <w:bookmarkStart w:name="z2517" w:id="2511"/>
    <w:p>
      <w:pPr>
        <w:spacing w:after="0"/>
        <w:ind w:left="0"/>
        <w:jc w:val="both"/>
      </w:pPr>
      <w:r>
        <w:rPr>
          <w:rFonts w:ascii="Times New Roman"/>
          <w:b w:val="false"/>
          <w:i w:val="false"/>
          <w:color w:val="000000"/>
          <w:sz w:val="28"/>
        </w:rPr>
        <w:t>
      Формирование навыков лепки фигур человека, животных в движении, правильно передавая пропорции, положение рук, ног. Обучение умению передавать признаки предметов: длинный и короткий, толстый и тонкий; соблюдать относительную величину частей; плотно скреплять части вылепленной фигуры, прижимая их одну к другой и сглаживая места скреплений.</w:t>
      </w:r>
    </w:p>
    <w:bookmarkEnd w:id="2511"/>
    <w:bookmarkStart w:name="z2518" w:id="2512"/>
    <w:p>
      <w:pPr>
        <w:spacing w:after="0"/>
        <w:ind w:left="0"/>
        <w:jc w:val="both"/>
      </w:pPr>
      <w:r>
        <w:rPr>
          <w:rFonts w:ascii="Times New Roman"/>
          <w:b w:val="false"/>
          <w:i w:val="false"/>
          <w:color w:val="000000"/>
          <w:sz w:val="28"/>
        </w:rPr>
        <w:t>
      Развитие навыков коллективной лепки для общей композиции, лепки с натуры человека, животных, игрушек, предметов народного творчества. Обучение умению передавать форму туловища, головы, лепить детали, проявлять самостоятельность в отборе способов лепки, распределении глины, сравнивать свою работу с предметом, который стоит перед ребенком.</w:t>
      </w:r>
    </w:p>
    <w:bookmarkEnd w:id="2512"/>
    <w:bookmarkStart w:name="z2519" w:id="2513"/>
    <w:p>
      <w:pPr>
        <w:spacing w:after="0"/>
        <w:ind w:left="0"/>
        <w:jc w:val="both"/>
      </w:pPr>
      <w:r>
        <w:rPr>
          <w:rFonts w:ascii="Times New Roman"/>
          <w:b w:val="false"/>
          <w:i w:val="false"/>
          <w:color w:val="000000"/>
          <w:sz w:val="28"/>
        </w:rPr>
        <w:t>
      Применение различных способов лепки: конструктивный (из отдельных частей) и скульптурный (основные части вытягивают из целого куска). Использование в качестве натуры игрушки, скульптуры малых форм, изделия народных умельцев.</w:t>
      </w:r>
    </w:p>
    <w:bookmarkEnd w:id="2513"/>
    <w:bookmarkStart w:name="z2520" w:id="2514"/>
    <w:p>
      <w:pPr>
        <w:spacing w:after="0"/>
        <w:ind w:left="0"/>
        <w:jc w:val="both"/>
      </w:pPr>
      <w:r>
        <w:rPr>
          <w:rFonts w:ascii="Times New Roman"/>
          <w:b w:val="false"/>
          <w:i w:val="false"/>
          <w:color w:val="000000"/>
          <w:sz w:val="28"/>
        </w:rPr>
        <w:t>
      Декоративная лепка</w:t>
      </w:r>
    </w:p>
    <w:bookmarkEnd w:id="2514"/>
    <w:bookmarkStart w:name="z2521" w:id="2515"/>
    <w:p>
      <w:pPr>
        <w:spacing w:after="0"/>
        <w:ind w:left="0"/>
        <w:jc w:val="both"/>
      </w:pPr>
      <w:r>
        <w:rPr>
          <w:rFonts w:ascii="Times New Roman"/>
          <w:b w:val="false"/>
          <w:i w:val="false"/>
          <w:color w:val="000000"/>
          <w:sz w:val="28"/>
        </w:rPr>
        <w:t>
      Формирование навыков декоративной лепки с натуры, по представлению и замыслу детей.</w:t>
      </w:r>
    </w:p>
    <w:bookmarkEnd w:id="2515"/>
    <w:bookmarkStart w:name="z2522" w:id="2516"/>
    <w:p>
      <w:pPr>
        <w:spacing w:after="0"/>
        <w:ind w:left="0"/>
        <w:jc w:val="both"/>
      </w:pPr>
      <w:r>
        <w:rPr>
          <w:rFonts w:ascii="Times New Roman"/>
          <w:b w:val="false"/>
          <w:i w:val="false"/>
          <w:color w:val="000000"/>
          <w:sz w:val="28"/>
        </w:rPr>
        <w:t>
      Украшение предметов декоративными элементами. Обучение декоративной лепке, использованию в работе стеки разной формы, созданию рельефов на глиняных пластинках для выполнения разнообразных игрушек, посуды по мотивам народных изделий.</w:t>
      </w:r>
    </w:p>
    <w:bookmarkEnd w:id="2516"/>
    <w:bookmarkStart w:name="z2523" w:id="2517"/>
    <w:p>
      <w:pPr>
        <w:spacing w:after="0"/>
        <w:ind w:left="0"/>
        <w:jc w:val="both"/>
      </w:pPr>
      <w:r>
        <w:rPr>
          <w:rFonts w:ascii="Times New Roman"/>
          <w:b w:val="false"/>
          <w:i w:val="false"/>
          <w:color w:val="000000"/>
          <w:sz w:val="28"/>
        </w:rPr>
        <w:t>
      Сюжетная лепка</w:t>
      </w:r>
    </w:p>
    <w:bookmarkEnd w:id="2517"/>
    <w:bookmarkStart w:name="z2524" w:id="2518"/>
    <w:p>
      <w:pPr>
        <w:spacing w:after="0"/>
        <w:ind w:left="0"/>
        <w:jc w:val="both"/>
      </w:pPr>
      <w:r>
        <w:rPr>
          <w:rFonts w:ascii="Times New Roman"/>
          <w:b w:val="false"/>
          <w:i w:val="false"/>
          <w:color w:val="000000"/>
          <w:sz w:val="28"/>
        </w:rPr>
        <w:t>
      Совершенствование навыков создания сюжетных композиций сказок и рассказов.</w:t>
      </w:r>
    </w:p>
    <w:bookmarkEnd w:id="2518"/>
    <w:bookmarkStart w:name="z2525" w:id="2519"/>
    <w:p>
      <w:pPr>
        <w:spacing w:after="0"/>
        <w:ind w:left="0"/>
        <w:jc w:val="both"/>
      </w:pPr>
      <w:r>
        <w:rPr>
          <w:rFonts w:ascii="Times New Roman"/>
          <w:b w:val="false"/>
          <w:i w:val="false"/>
          <w:color w:val="000000"/>
          <w:sz w:val="28"/>
        </w:rPr>
        <w:t>
      Побуждение к выполнению коллективных работ.</w:t>
      </w:r>
    </w:p>
    <w:bookmarkEnd w:id="2519"/>
    <w:bookmarkStart w:name="z2526" w:id="2520"/>
    <w:p>
      <w:pPr>
        <w:spacing w:after="0"/>
        <w:ind w:left="0"/>
        <w:jc w:val="both"/>
      </w:pPr>
      <w:r>
        <w:rPr>
          <w:rFonts w:ascii="Times New Roman"/>
          <w:b w:val="false"/>
          <w:i w:val="false"/>
          <w:color w:val="000000"/>
          <w:sz w:val="28"/>
        </w:rPr>
        <w:t>
      Использование полученных умений и навыков при выполнении индивидуальной лепки, коллективной лепки для игры, украшения домика, беседки, помещения и участка в дни праздников.</w:t>
      </w:r>
    </w:p>
    <w:bookmarkEnd w:id="2520"/>
    <w:bookmarkStart w:name="z2527" w:id="2521"/>
    <w:p>
      <w:pPr>
        <w:spacing w:after="0"/>
        <w:ind w:left="0"/>
        <w:jc w:val="both"/>
      </w:pPr>
      <w:r>
        <w:rPr>
          <w:rFonts w:ascii="Times New Roman"/>
          <w:b w:val="false"/>
          <w:i w:val="false"/>
          <w:color w:val="000000"/>
          <w:sz w:val="28"/>
        </w:rPr>
        <w:t>
      Ожидаемые результаты:</w:t>
      </w:r>
    </w:p>
    <w:bookmarkEnd w:id="2521"/>
    <w:bookmarkStart w:name="z2528" w:id="2522"/>
    <w:p>
      <w:pPr>
        <w:spacing w:after="0"/>
        <w:ind w:left="0"/>
        <w:jc w:val="both"/>
      </w:pPr>
      <w:r>
        <w:rPr>
          <w:rFonts w:ascii="Times New Roman"/>
          <w:b w:val="false"/>
          <w:i w:val="false"/>
          <w:color w:val="000000"/>
          <w:sz w:val="28"/>
        </w:rPr>
        <w:t xml:space="preserve">
      применяет различную технику лепки; </w:t>
      </w:r>
    </w:p>
    <w:bookmarkEnd w:id="2522"/>
    <w:bookmarkStart w:name="z2529" w:id="2523"/>
    <w:p>
      <w:pPr>
        <w:spacing w:after="0"/>
        <w:ind w:left="0"/>
        <w:jc w:val="both"/>
      </w:pPr>
      <w:r>
        <w:rPr>
          <w:rFonts w:ascii="Times New Roman"/>
          <w:b w:val="false"/>
          <w:i w:val="false"/>
          <w:color w:val="000000"/>
          <w:sz w:val="28"/>
        </w:rPr>
        <w:t>
      владеет навыками коллективной лепки для общей композиции;</w:t>
      </w:r>
    </w:p>
    <w:bookmarkEnd w:id="2523"/>
    <w:bookmarkStart w:name="z2530" w:id="2524"/>
    <w:p>
      <w:pPr>
        <w:spacing w:after="0"/>
        <w:ind w:left="0"/>
        <w:jc w:val="both"/>
      </w:pPr>
      <w:r>
        <w:rPr>
          <w:rFonts w:ascii="Times New Roman"/>
          <w:b w:val="false"/>
          <w:i w:val="false"/>
          <w:color w:val="000000"/>
          <w:sz w:val="28"/>
        </w:rPr>
        <w:t>
      передает форму и детали предметов, применяя различные способы;</w:t>
      </w:r>
    </w:p>
    <w:bookmarkEnd w:id="2524"/>
    <w:bookmarkStart w:name="z2531" w:id="2525"/>
    <w:p>
      <w:pPr>
        <w:spacing w:after="0"/>
        <w:ind w:left="0"/>
        <w:jc w:val="both"/>
      </w:pPr>
      <w:r>
        <w:rPr>
          <w:rFonts w:ascii="Times New Roman"/>
          <w:b w:val="false"/>
          <w:i w:val="false"/>
          <w:color w:val="000000"/>
          <w:sz w:val="28"/>
        </w:rPr>
        <w:t xml:space="preserve">
      украшает предметы декоративными элементами. </w:t>
      </w:r>
    </w:p>
    <w:bookmarkEnd w:id="2525"/>
    <w:bookmarkStart w:name="z2532" w:id="2526"/>
    <w:p>
      <w:pPr>
        <w:spacing w:after="0"/>
        <w:ind w:left="0"/>
        <w:jc w:val="both"/>
      </w:pPr>
      <w:r>
        <w:rPr>
          <w:rFonts w:ascii="Times New Roman"/>
          <w:b w:val="false"/>
          <w:i w:val="false"/>
          <w:color w:val="000000"/>
          <w:sz w:val="28"/>
        </w:rPr>
        <w:t>
      200. Аппликация</w:t>
      </w:r>
    </w:p>
    <w:bookmarkEnd w:id="2526"/>
    <w:bookmarkStart w:name="z2533" w:id="2527"/>
    <w:p>
      <w:pPr>
        <w:spacing w:after="0"/>
        <w:ind w:left="0"/>
        <w:jc w:val="both"/>
      </w:pPr>
      <w:r>
        <w:rPr>
          <w:rFonts w:ascii="Times New Roman"/>
          <w:b w:val="false"/>
          <w:i w:val="false"/>
          <w:color w:val="000000"/>
          <w:sz w:val="28"/>
        </w:rPr>
        <w:t>
      Предметная аппликация</w:t>
      </w:r>
    </w:p>
    <w:bookmarkEnd w:id="2527"/>
    <w:bookmarkStart w:name="z2534" w:id="2528"/>
    <w:p>
      <w:pPr>
        <w:spacing w:after="0"/>
        <w:ind w:left="0"/>
        <w:jc w:val="both"/>
      </w:pPr>
      <w:r>
        <w:rPr>
          <w:rFonts w:ascii="Times New Roman"/>
          <w:b w:val="false"/>
          <w:i w:val="false"/>
          <w:color w:val="000000"/>
          <w:sz w:val="28"/>
        </w:rPr>
        <w:t>
      1) закрепление умения вырезать различные формы: силуэтное вырезание по нарисованному или воображаемому контуру для изображения несимметричных предметов;</w:t>
      </w:r>
    </w:p>
    <w:bookmarkEnd w:id="2528"/>
    <w:bookmarkStart w:name="z2535" w:id="2529"/>
    <w:p>
      <w:pPr>
        <w:spacing w:after="0"/>
        <w:ind w:left="0"/>
        <w:jc w:val="both"/>
      </w:pPr>
      <w:r>
        <w:rPr>
          <w:rFonts w:ascii="Times New Roman"/>
          <w:b w:val="false"/>
          <w:i w:val="false"/>
          <w:color w:val="000000"/>
          <w:sz w:val="28"/>
        </w:rPr>
        <w:t>
      2) формирование умения составлять сложные аппликации. Обучение методом обрывания создавать образы волшебной птицы, золотой рыбки, аленького цветочка;</w:t>
      </w:r>
    </w:p>
    <w:bookmarkEnd w:id="2529"/>
    <w:bookmarkStart w:name="z2536" w:id="2530"/>
    <w:p>
      <w:pPr>
        <w:spacing w:after="0"/>
        <w:ind w:left="0"/>
        <w:jc w:val="both"/>
      </w:pPr>
      <w:r>
        <w:rPr>
          <w:rFonts w:ascii="Times New Roman"/>
          <w:b w:val="false"/>
          <w:i w:val="false"/>
          <w:color w:val="000000"/>
          <w:sz w:val="28"/>
        </w:rPr>
        <w:t>
      3) использование полученных умений и навыков при выполнении индивидуальной и коллективной аппликации для игры, украшения, домика, беседки, помещения и участка в дни праздников. Закрепление навыков аппликации по замыслу.</w:t>
      </w:r>
    </w:p>
    <w:bookmarkEnd w:id="2530"/>
    <w:bookmarkStart w:name="z2537" w:id="2531"/>
    <w:p>
      <w:pPr>
        <w:spacing w:after="0"/>
        <w:ind w:left="0"/>
        <w:jc w:val="both"/>
      </w:pPr>
      <w:r>
        <w:rPr>
          <w:rFonts w:ascii="Times New Roman"/>
          <w:b w:val="false"/>
          <w:i w:val="false"/>
          <w:color w:val="000000"/>
          <w:sz w:val="28"/>
        </w:rPr>
        <w:t>
      Декоративная аппликация</w:t>
      </w:r>
    </w:p>
    <w:bookmarkEnd w:id="2531"/>
    <w:bookmarkStart w:name="z2538" w:id="2532"/>
    <w:p>
      <w:pPr>
        <w:spacing w:after="0"/>
        <w:ind w:left="0"/>
        <w:jc w:val="both"/>
      </w:pPr>
      <w:r>
        <w:rPr>
          <w:rFonts w:ascii="Times New Roman"/>
          <w:b w:val="false"/>
          <w:i w:val="false"/>
          <w:color w:val="000000"/>
          <w:sz w:val="28"/>
        </w:rPr>
        <w:t>
      Формирование навыков:</w:t>
      </w:r>
    </w:p>
    <w:bookmarkEnd w:id="2532"/>
    <w:bookmarkStart w:name="z2539" w:id="2533"/>
    <w:p>
      <w:pPr>
        <w:spacing w:after="0"/>
        <w:ind w:left="0"/>
        <w:jc w:val="both"/>
      </w:pPr>
      <w:r>
        <w:rPr>
          <w:rFonts w:ascii="Times New Roman"/>
          <w:b w:val="false"/>
          <w:i w:val="false"/>
          <w:color w:val="000000"/>
          <w:sz w:val="28"/>
        </w:rPr>
        <w:t>
      1) составлять узоры из листьев и цветов, украшая по замыслу детей вазы, кувшины, блюда, национальные украшения, одежду для кукол, подарки маме и бабушке;</w:t>
      </w:r>
    </w:p>
    <w:bookmarkEnd w:id="2533"/>
    <w:bookmarkStart w:name="z2540" w:id="2534"/>
    <w:p>
      <w:pPr>
        <w:spacing w:after="0"/>
        <w:ind w:left="0"/>
        <w:jc w:val="both"/>
      </w:pPr>
      <w:r>
        <w:rPr>
          <w:rFonts w:ascii="Times New Roman"/>
          <w:b w:val="false"/>
          <w:i w:val="false"/>
          <w:color w:val="000000"/>
          <w:sz w:val="28"/>
        </w:rPr>
        <w:t>
      2) украшать силуэты казахским орнаментом, вырезая сразу несколько одинаковых форм из бумаги, сложенной гармошкой, и симметричные формы из бумаги, сложенной вдвое;</w:t>
      </w:r>
    </w:p>
    <w:bookmarkEnd w:id="2534"/>
    <w:bookmarkStart w:name="z2541" w:id="2535"/>
    <w:p>
      <w:pPr>
        <w:spacing w:after="0"/>
        <w:ind w:left="0"/>
        <w:jc w:val="both"/>
      </w:pPr>
      <w:r>
        <w:rPr>
          <w:rFonts w:ascii="Times New Roman"/>
          <w:b w:val="false"/>
          <w:i w:val="false"/>
          <w:color w:val="000000"/>
          <w:sz w:val="28"/>
        </w:rPr>
        <w:t>
      3) использовать приемы силуэтного вырезания и обрывной аппликации для передачи выразительного образа;</w:t>
      </w:r>
    </w:p>
    <w:bookmarkEnd w:id="2535"/>
    <w:bookmarkStart w:name="z2542" w:id="2536"/>
    <w:p>
      <w:pPr>
        <w:spacing w:after="0"/>
        <w:ind w:left="0"/>
        <w:jc w:val="both"/>
      </w:pPr>
      <w:r>
        <w:rPr>
          <w:rFonts w:ascii="Times New Roman"/>
          <w:b w:val="false"/>
          <w:i w:val="false"/>
          <w:color w:val="000000"/>
          <w:sz w:val="28"/>
        </w:rPr>
        <w:t>
      4) создавать различные мотивы узора "бараний рог": бордюрный узор, парные рогообразные завитки, геометрические орнаменты;</w:t>
      </w:r>
    </w:p>
    <w:bookmarkEnd w:id="2536"/>
    <w:bookmarkStart w:name="z2543" w:id="2537"/>
    <w:p>
      <w:pPr>
        <w:spacing w:after="0"/>
        <w:ind w:left="0"/>
        <w:jc w:val="both"/>
      </w:pPr>
      <w:r>
        <w:rPr>
          <w:rFonts w:ascii="Times New Roman"/>
          <w:b w:val="false"/>
          <w:i w:val="false"/>
          <w:color w:val="000000"/>
          <w:sz w:val="28"/>
        </w:rPr>
        <w:t>
      5) использовать типичные для казахских узоров яркие тона: зеленый, черный, белый, серый, красный;</w:t>
      </w:r>
    </w:p>
    <w:bookmarkEnd w:id="2537"/>
    <w:bookmarkStart w:name="z2544" w:id="2538"/>
    <w:p>
      <w:pPr>
        <w:spacing w:after="0"/>
        <w:ind w:left="0"/>
        <w:jc w:val="both"/>
      </w:pPr>
      <w:r>
        <w:rPr>
          <w:rFonts w:ascii="Times New Roman"/>
          <w:b w:val="false"/>
          <w:i w:val="false"/>
          <w:color w:val="000000"/>
          <w:sz w:val="28"/>
        </w:rPr>
        <w:t>
      6) выполнять композиции как индивидуально, так и в небольших группах.</w:t>
      </w:r>
    </w:p>
    <w:bookmarkEnd w:id="2538"/>
    <w:bookmarkStart w:name="z2545" w:id="2539"/>
    <w:p>
      <w:pPr>
        <w:spacing w:after="0"/>
        <w:ind w:left="0"/>
        <w:jc w:val="both"/>
      </w:pPr>
      <w:r>
        <w:rPr>
          <w:rFonts w:ascii="Times New Roman"/>
          <w:b w:val="false"/>
          <w:i w:val="false"/>
          <w:color w:val="000000"/>
          <w:sz w:val="28"/>
        </w:rPr>
        <w:t>
      Сюжетная аппликация</w:t>
      </w:r>
    </w:p>
    <w:bookmarkEnd w:id="2539"/>
    <w:bookmarkStart w:name="z2546" w:id="2540"/>
    <w:p>
      <w:pPr>
        <w:spacing w:after="0"/>
        <w:ind w:left="0"/>
        <w:jc w:val="both"/>
      </w:pPr>
      <w:r>
        <w:rPr>
          <w:rFonts w:ascii="Times New Roman"/>
          <w:b w:val="false"/>
          <w:i w:val="false"/>
          <w:color w:val="000000"/>
          <w:sz w:val="28"/>
        </w:rPr>
        <w:t>
      Совершенствованиеу детей умения создавать сюжетную композицию в аппликации, выполнять коллективные композиции, отображая природу Казахстана, труд земляков.</w:t>
      </w:r>
    </w:p>
    <w:bookmarkEnd w:id="2540"/>
    <w:bookmarkStart w:name="z2547" w:id="2541"/>
    <w:p>
      <w:pPr>
        <w:spacing w:after="0"/>
        <w:ind w:left="0"/>
        <w:jc w:val="both"/>
      </w:pPr>
      <w:r>
        <w:rPr>
          <w:rFonts w:ascii="Times New Roman"/>
          <w:b w:val="false"/>
          <w:i w:val="false"/>
          <w:color w:val="000000"/>
          <w:sz w:val="28"/>
        </w:rPr>
        <w:t xml:space="preserve">
      Ожидаемые результаты: </w:t>
      </w:r>
    </w:p>
    <w:bookmarkEnd w:id="2541"/>
    <w:bookmarkStart w:name="z2548" w:id="2542"/>
    <w:p>
      <w:pPr>
        <w:spacing w:after="0"/>
        <w:ind w:left="0"/>
        <w:jc w:val="both"/>
      </w:pPr>
      <w:r>
        <w:rPr>
          <w:rFonts w:ascii="Times New Roman"/>
          <w:b w:val="false"/>
          <w:i w:val="false"/>
          <w:color w:val="000000"/>
          <w:sz w:val="28"/>
        </w:rPr>
        <w:t>
      владеет силуэтным вырезанием по нарисованному или воображаемому контуру;</w:t>
      </w:r>
    </w:p>
    <w:bookmarkEnd w:id="2542"/>
    <w:bookmarkStart w:name="z2549" w:id="2543"/>
    <w:p>
      <w:pPr>
        <w:spacing w:after="0"/>
        <w:ind w:left="0"/>
        <w:jc w:val="both"/>
      </w:pPr>
      <w:r>
        <w:rPr>
          <w:rFonts w:ascii="Times New Roman"/>
          <w:b w:val="false"/>
          <w:i w:val="false"/>
          <w:color w:val="000000"/>
          <w:sz w:val="28"/>
        </w:rPr>
        <w:t>
      умеет составлять сложные аппликации, аппликации по замыслу;</w:t>
      </w:r>
    </w:p>
    <w:bookmarkEnd w:id="2543"/>
    <w:bookmarkStart w:name="z2550" w:id="2544"/>
    <w:p>
      <w:pPr>
        <w:spacing w:after="0"/>
        <w:ind w:left="0"/>
        <w:jc w:val="both"/>
      </w:pPr>
      <w:r>
        <w:rPr>
          <w:rFonts w:ascii="Times New Roman"/>
          <w:b w:val="false"/>
          <w:i w:val="false"/>
          <w:color w:val="000000"/>
          <w:sz w:val="28"/>
        </w:rPr>
        <w:t>
      вырезает симметричные формы из бумаги, сложенной вдвое;</w:t>
      </w:r>
    </w:p>
    <w:bookmarkEnd w:id="2544"/>
    <w:bookmarkStart w:name="z2551" w:id="2545"/>
    <w:p>
      <w:pPr>
        <w:spacing w:after="0"/>
        <w:ind w:left="0"/>
        <w:jc w:val="both"/>
      </w:pPr>
      <w:r>
        <w:rPr>
          <w:rFonts w:ascii="Times New Roman"/>
          <w:b w:val="false"/>
          <w:i w:val="false"/>
          <w:color w:val="000000"/>
          <w:sz w:val="28"/>
        </w:rPr>
        <w:t>
      выполняет композиции отображая природу Казахстана, труд людей;</w:t>
      </w:r>
    </w:p>
    <w:bookmarkEnd w:id="2545"/>
    <w:bookmarkStart w:name="z2552" w:id="2546"/>
    <w:p>
      <w:pPr>
        <w:spacing w:after="0"/>
        <w:ind w:left="0"/>
        <w:jc w:val="both"/>
      </w:pPr>
      <w:r>
        <w:rPr>
          <w:rFonts w:ascii="Times New Roman"/>
          <w:b w:val="false"/>
          <w:i w:val="false"/>
          <w:color w:val="000000"/>
          <w:sz w:val="28"/>
        </w:rPr>
        <w:t>
      изображает предметы по памяти, с натуры, обращает внимание на форму, пропорции, объем;</w:t>
      </w:r>
    </w:p>
    <w:bookmarkEnd w:id="2546"/>
    <w:bookmarkStart w:name="z2553" w:id="2547"/>
    <w:p>
      <w:pPr>
        <w:spacing w:after="0"/>
        <w:ind w:left="0"/>
        <w:jc w:val="both"/>
      </w:pPr>
      <w:r>
        <w:rPr>
          <w:rFonts w:ascii="Times New Roman"/>
          <w:b w:val="false"/>
          <w:i w:val="false"/>
          <w:color w:val="000000"/>
          <w:sz w:val="28"/>
        </w:rPr>
        <w:t>
      умеет выполнять аппликацию по замыслу.</w:t>
      </w:r>
    </w:p>
    <w:bookmarkEnd w:id="2547"/>
    <w:bookmarkStart w:name="z2554" w:id="2548"/>
    <w:p>
      <w:pPr>
        <w:spacing w:after="0"/>
        <w:ind w:left="0"/>
        <w:jc w:val="both"/>
      </w:pPr>
      <w:r>
        <w:rPr>
          <w:rFonts w:ascii="Times New Roman"/>
          <w:b w:val="false"/>
          <w:i w:val="false"/>
          <w:color w:val="000000"/>
          <w:sz w:val="28"/>
        </w:rPr>
        <w:t>
      201. Музыка</w:t>
      </w:r>
    </w:p>
    <w:bookmarkEnd w:id="2548"/>
    <w:bookmarkStart w:name="z2555" w:id="2549"/>
    <w:p>
      <w:pPr>
        <w:spacing w:after="0"/>
        <w:ind w:left="0"/>
        <w:jc w:val="both"/>
      </w:pPr>
      <w:r>
        <w:rPr>
          <w:rFonts w:ascii="Times New Roman"/>
          <w:b w:val="false"/>
          <w:i w:val="false"/>
          <w:color w:val="000000"/>
          <w:sz w:val="28"/>
        </w:rPr>
        <w:t>
      Слушание музыки</w:t>
      </w:r>
    </w:p>
    <w:bookmarkEnd w:id="2549"/>
    <w:bookmarkStart w:name="z2556" w:id="2550"/>
    <w:p>
      <w:pPr>
        <w:spacing w:after="0"/>
        <w:ind w:left="0"/>
        <w:jc w:val="both"/>
      </w:pPr>
      <w:r>
        <w:rPr>
          <w:rFonts w:ascii="Times New Roman"/>
          <w:b w:val="false"/>
          <w:i w:val="false"/>
          <w:color w:val="000000"/>
          <w:sz w:val="28"/>
        </w:rPr>
        <w:t xml:space="preserve">
      Развитие способности более детально различать характер и средства музыкальной выразительности. Слушание пьесы, изображающей звучание домбры, отмечая динамические оттенки, средства музыкальной выразительности. Восприятие лирической, плавной мелодии в ритме вальса, умение чувствовать танцевальный характер пьесы, отмечать темповые изменения, умение охарактеризовать произведения, опираясь на характеристику музыкального звучания и связывая элементы музыкальной выразительности с содержанием образа. </w:t>
      </w:r>
    </w:p>
    <w:bookmarkEnd w:id="2550"/>
    <w:bookmarkStart w:name="z2557" w:id="2551"/>
    <w:p>
      <w:pPr>
        <w:spacing w:after="0"/>
        <w:ind w:left="0"/>
        <w:jc w:val="both"/>
      </w:pPr>
      <w:r>
        <w:rPr>
          <w:rFonts w:ascii="Times New Roman"/>
          <w:b w:val="false"/>
          <w:i w:val="false"/>
          <w:color w:val="000000"/>
          <w:sz w:val="28"/>
        </w:rPr>
        <w:t>
      Продолжение знакомства с творчеством композиторов Казахстана.</w:t>
      </w:r>
    </w:p>
    <w:bookmarkEnd w:id="2551"/>
    <w:bookmarkStart w:name="z2558" w:id="2552"/>
    <w:p>
      <w:pPr>
        <w:spacing w:after="0"/>
        <w:ind w:left="0"/>
        <w:jc w:val="both"/>
      </w:pPr>
      <w:r>
        <w:rPr>
          <w:rFonts w:ascii="Times New Roman"/>
          <w:b w:val="false"/>
          <w:i w:val="false"/>
          <w:color w:val="000000"/>
          <w:sz w:val="28"/>
        </w:rPr>
        <w:t>
      Пение</w:t>
      </w:r>
    </w:p>
    <w:bookmarkEnd w:id="2552"/>
    <w:bookmarkStart w:name="z2559" w:id="2553"/>
    <w:p>
      <w:pPr>
        <w:spacing w:after="0"/>
        <w:ind w:left="0"/>
        <w:jc w:val="both"/>
      </w:pPr>
      <w:r>
        <w:rPr>
          <w:rFonts w:ascii="Times New Roman"/>
          <w:b w:val="false"/>
          <w:i w:val="false"/>
          <w:color w:val="000000"/>
          <w:sz w:val="28"/>
        </w:rPr>
        <w:t>
      Формирование навыков умения:</w:t>
      </w:r>
    </w:p>
    <w:bookmarkEnd w:id="2553"/>
    <w:bookmarkStart w:name="z2560" w:id="2554"/>
    <w:p>
      <w:pPr>
        <w:spacing w:after="0"/>
        <w:ind w:left="0"/>
        <w:jc w:val="both"/>
      </w:pPr>
      <w:r>
        <w:rPr>
          <w:rFonts w:ascii="Times New Roman"/>
          <w:b w:val="false"/>
          <w:i w:val="false"/>
          <w:color w:val="000000"/>
          <w:sz w:val="28"/>
        </w:rPr>
        <w:t>
      1) самостоятельно петь попевки, точно интонируя фрагменты мелодии, построенные на одном звуке;</w:t>
      </w:r>
    </w:p>
    <w:bookmarkEnd w:id="2554"/>
    <w:bookmarkStart w:name="z2561" w:id="2555"/>
    <w:p>
      <w:pPr>
        <w:spacing w:after="0"/>
        <w:ind w:left="0"/>
        <w:jc w:val="both"/>
      </w:pPr>
      <w:r>
        <w:rPr>
          <w:rFonts w:ascii="Times New Roman"/>
          <w:b w:val="false"/>
          <w:i w:val="false"/>
          <w:color w:val="000000"/>
          <w:sz w:val="28"/>
        </w:rPr>
        <w:t>
      2) различать движение мелодии вверх и вниз, показывая рукой ее направление;</w:t>
      </w:r>
    </w:p>
    <w:bookmarkEnd w:id="2555"/>
    <w:bookmarkStart w:name="z2562" w:id="2556"/>
    <w:p>
      <w:pPr>
        <w:spacing w:after="0"/>
        <w:ind w:left="0"/>
        <w:jc w:val="both"/>
      </w:pPr>
      <w:r>
        <w:rPr>
          <w:rFonts w:ascii="Times New Roman"/>
          <w:b w:val="false"/>
          <w:i w:val="false"/>
          <w:color w:val="000000"/>
          <w:sz w:val="28"/>
        </w:rPr>
        <w:t>
      3) петь попевку по одному и всей группой в сопровождении фортепиано и без него; исполнять ее на металлофоне.</w:t>
      </w:r>
    </w:p>
    <w:bookmarkEnd w:id="2556"/>
    <w:bookmarkStart w:name="z2563" w:id="2557"/>
    <w:p>
      <w:pPr>
        <w:spacing w:after="0"/>
        <w:ind w:left="0"/>
        <w:jc w:val="both"/>
      </w:pPr>
      <w:r>
        <w:rPr>
          <w:rFonts w:ascii="Times New Roman"/>
          <w:b w:val="false"/>
          <w:i w:val="false"/>
          <w:color w:val="000000"/>
          <w:sz w:val="28"/>
        </w:rPr>
        <w:t>
      Обучение исполнению песни легко, подвижно, без напряжения восприятию характера песни, умению начинать пение сразу после музыкального вступления, петь эмоционально, передавая динамические оттенки, правильно брать дыхание.</w:t>
      </w:r>
    </w:p>
    <w:bookmarkEnd w:id="2557"/>
    <w:bookmarkStart w:name="z2564" w:id="2558"/>
    <w:p>
      <w:pPr>
        <w:spacing w:after="0"/>
        <w:ind w:left="0"/>
        <w:jc w:val="both"/>
      </w:pPr>
      <w:r>
        <w:rPr>
          <w:rFonts w:ascii="Times New Roman"/>
          <w:b w:val="false"/>
          <w:i w:val="false"/>
          <w:color w:val="000000"/>
          <w:sz w:val="28"/>
        </w:rPr>
        <w:t>
      Музыкально-ритмические движения, упражнения</w:t>
      </w:r>
    </w:p>
    <w:bookmarkEnd w:id="2558"/>
    <w:bookmarkStart w:name="z2565" w:id="2559"/>
    <w:p>
      <w:pPr>
        <w:spacing w:after="0"/>
        <w:ind w:left="0"/>
        <w:jc w:val="both"/>
      </w:pPr>
      <w:r>
        <w:rPr>
          <w:rFonts w:ascii="Times New Roman"/>
          <w:b w:val="false"/>
          <w:i w:val="false"/>
          <w:color w:val="000000"/>
          <w:sz w:val="28"/>
        </w:rPr>
        <w:t>
      Умение легко и ритмично бегать, передавать в движении характер музыки, выполнять бег с подъемом колен, исполнять элементы народных танцев, передавать характер музыки в движении.</w:t>
      </w:r>
    </w:p>
    <w:bookmarkEnd w:id="2559"/>
    <w:bookmarkStart w:name="z2566" w:id="2560"/>
    <w:p>
      <w:pPr>
        <w:spacing w:after="0"/>
        <w:ind w:left="0"/>
        <w:jc w:val="both"/>
      </w:pPr>
      <w:r>
        <w:rPr>
          <w:rFonts w:ascii="Times New Roman"/>
          <w:b w:val="false"/>
          <w:i w:val="false"/>
          <w:color w:val="000000"/>
          <w:sz w:val="28"/>
        </w:rPr>
        <w:t>
      Игры, хороводы</w:t>
      </w:r>
    </w:p>
    <w:bookmarkEnd w:id="2560"/>
    <w:bookmarkStart w:name="z2567" w:id="2561"/>
    <w:p>
      <w:pPr>
        <w:spacing w:after="0"/>
        <w:ind w:left="0"/>
        <w:jc w:val="both"/>
      </w:pPr>
      <w:r>
        <w:rPr>
          <w:rFonts w:ascii="Times New Roman"/>
          <w:b w:val="false"/>
          <w:i w:val="false"/>
          <w:color w:val="000000"/>
          <w:sz w:val="28"/>
        </w:rPr>
        <w:t>
      Обучение умению выразительно передавать музыкально-игровые образы, отмечать в движении динамику, передавать в движении различный характер музыки: спокойный, неторопливый и веселый, оживленный, плясовой. Формирование навыка двигаться с предметами в соответствии с музыкой, свободно ориентируясь в пространстве, в разных построениях: два круга, большой круг. Обучение инсценированию сюжетных игр.</w:t>
      </w:r>
    </w:p>
    <w:bookmarkEnd w:id="2561"/>
    <w:bookmarkStart w:name="z2568" w:id="2562"/>
    <w:p>
      <w:pPr>
        <w:spacing w:after="0"/>
        <w:ind w:left="0"/>
        <w:jc w:val="both"/>
      </w:pPr>
      <w:r>
        <w:rPr>
          <w:rFonts w:ascii="Times New Roman"/>
          <w:b w:val="false"/>
          <w:i w:val="false"/>
          <w:color w:val="000000"/>
          <w:sz w:val="28"/>
        </w:rPr>
        <w:t>
      Танцы</w:t>
      </w:r>
    </w:p>
    <w:bookmarkEnd w:id="2562"/>
    <w:bookmarkStart w:name="z2569" w:id="2563"/>
    <w:p>
      <w:pPr>
        <w:spacing w:after="0"/>
        <w:ind w:left="0"/>
        <w:jc w:val="both"/>
      </w:pPr>
      <w:r>
        <w:rPr>
          <w:rFonts w:ascii="Times New Roman"/>
          <w:b w:val="false"/>
          <w:i w:val="false"/>
          <w:color w:val="000000"/>
          <w:sz w:val="28"/>
        </w:rPr>
        <w:t>
      Совершенствование навыков исполнения танцев легко, непринужденно, точно меняя движения в соответствии с музыкой, передавать танцевальные образы, инсценировать песню, применяя образные танцевальные движения.</w:t>
      </w:r>
    </w:p>
    <w:bookmarkEnd w:id="2563"/>
    <w:bookmarkStart w:name="z2570" w:id="2564"/>
    <w:p>
      <w:pPr>
        <w:spacing w:after="0"/>
        <w:ind w:left="0"/>
        <w:jc w:val="both"/>
      </w:pPr>
      <w:r>
        <w:rPr>
          <w:rFonts w:ascii="Times New Roman"/>
          <w:b w:val="false"/>
          <w:i w:val="false"/>
          <w:color w:val="000000"/>
          <w:sz w:val="28"/>
        </w:rPr>
        <w:t>
      Танцевальное творчество</w:t>
      </w:r>
    </w:p>
    <w:bookmarkEnd w:id="2564"/>
    <w:bookmarkStart w:name="z2571" w:id="2565"/>
    <w:p>
      <w:pPr>
        <w:spacing w:after="0"/>
        <w:ind w:left="0"/>
        <w:jc w:val="both"/>
      </w:pPr>
      <w:r>
        <w:rPr>
          <w:rFonts w:ascii="Times New Roman"/>
          <w:b w:val="false"/>
          <w:i w:val="false"/>
          <w:color w:val="000000"/>
          <w:sz w:val="28"/>
        </w:rPr>
        <w:t>
      Умение придумать танец, используя знакомые плясовые движения в соответствии с характером музыки.</w:t>
      </w:r>
    </w:p>
    <w:bookmarkEnd w:id="2565"/>
    <w:bookmarkStart w:name="z2572" w:id="2566"/>
    <w:p>
      <w:pPr>
        <w:spacing w:after="0"/>
        <w:ind w:left="0"/>
        <w:jc w:val="both"/>
      </w:pPr>
      <w:r>
        <w:rPr>
          <w:rFonts w:ascii="Times New Roman"/>
          <w:b w:val="false"/>
          <w:i w:val="false"/>
          <w:color w:val="000000"/>
          <w:sz w:val="28"/>
        </w:rPr>
        <w:t>
      Игра на детских музыкальных инструментах</w:t>
      </w:r>
    </w:p>
    <w:bookmarkEnd w:id="2566"/>
    <w:bookmarkStart w:name="z2573" w:id="2567"/>
    <w:p>
      <w:pPr>
        <w:spacing w:after="0"/>
        <w:ind w:left="0"/>
        <w:jc w:val="both"/>
      </w:pPr>
      <w:r>
        <w:rPr>
          <w:rFonts w:ascii="Times New Roman"/>
          <w:b w:val="false"/>
          <w:i w:val="false"/>
          <w:color w:val="000000"/>
          <w:sz w:val="28"/>
        </w:rPr>
        <w:t>
      Обучение умению слушать в исполнении взрослых народные мелодии, отмечая их характер и темп. Исполнение попевки в ансамбле на детских музыкальных инструментах в сопровождении фортепиано, играть слаженно, передавая ритмический рисунок, сопровождать игру пением попевок.</w:t>
      </w:r>
    </w:p>
    <w:bookmarkEnd w:id="2567"/>
    <w:bookmarkStart w:name="z2574" w:id="2568"/>
    <w:p>
      <w:pPr>
        <w:spacing w:after="0"/>
        <w:ind w:left="0"/>
        <w:jc w:val="both"/>
      </w:pPr>
      <w:r>
        <w:rPr>
          <w:rFonts w:ascii="Times New Roman"/>
          <w:b w:val="false"/>
          <w:i w:val="false"/>
          <w:color w:val="000000"/>
          <w:sz w:val="28"/>
        </w:rPr>
        <w:t>
      Ожидаемые результаты:</w:t>
      </w:r>
    </w:p>
    <w:bookmarkEnd w:id="2568"/>
    <w:bookmarkStart w:name="z2575" w:id="2569"/>
    <w:p>
      <w:pPr>
        <w:spacing w:after="0"/>
        <w:ind w:left="0"/>
        <w:jc w:val="both"/>
      </w:pPr>
      <w:r>
        <w:rPr>
          <w:rFonts w:ascii="Times New Roman"/>
          <w:b w:val="false"/>
          <w:i w:val="false"/>
          <w:color w:val="000000"/>
          <w:sz w:val="28"/>
        </w:rPr>
        <w:t>
      называет характерные признаки музыкальных жанров;</w:t>
      </w:r>
    </w:p>
    <w:bookmarkEnd w:id="2569"/>
    <w:bookmarkStart w:name="z2576" w:id="2570"/>
    <w:p>
      <w:pPr>
        <w:spacing w:after="0"/>
        <w:ind w:left="0"/>
        <w:jc w:val="both"/>
      </w:pPr>
      <w:r>
        <w:rPr>
          <w:rFonts w:ascii="Times New Roman"/>
          <w:b w:val="false"/>
          <w:i w:val="false"/>
          <w:color w:val="000000"/>
          <w:sz w:val="28"/>
        </w:rPr>
        <w:t>
      знает музыкальные профессии, известные имена композиторов;</w:t>
      </w:r>
    </w:p>
    <w:bookmarkEnd w:id="2570"/>
    <w:bookmarkStart w:name="z2577" w:id="2571"/>
    <w:p>
      <w:pPr>
        <w:spacing w:after="0"/>
        <w:ind w:left="0"/>
        <w:jc w:val="both"/>
      </w:pPr>
      <w:r>
        <w:rPr>
          <w:rFonts w:ascii="Times New Roman"/>
          <w:b w:val="false"/>
          <w:i w:val="false"/>
          <w:color w:val="000000"/>
          <w:sz w:val="28"/>
        </w:rPr>
        <w:t>
      исполняет самостоятельно хорошо знакомую песню с музыкальным сопровождением и без сопровождения;</w:t>
      </w:r>
    </w:p>
    <w:bookmarkEnd w:id="2571"/>
    <w:bookmarkStart w:name="z2578" w:id="2572"/>
    <w:p>
      <w:pPr>
        <w:spacing w:after="0"/>
        <w:ind w:left="0"/>
        <w:jc w:val="both"/>
      </w:pPr>
      <w:r>
        <w:rPr>
          <w:rFonts w:ascii="Times New Roman"/>
          <w:b w:val="false"/>
          <w:i w:val="false"/>
          <w:color w:val="000000"/>
          <w:sz w:val="28"/>
        </w:rPr>
        <w:t>
      умеет двигаться под музыку в соответствии с ее характером;</w:t>
      </w:r>
    </w:p>
    <w:bookmarkEnd w:id="2572"/>
    <w:bookmarkStart w:name="z2579" w:id="2573"/>
    <w:p>
      <w:pPr>
        <w:spacing w:after="0"/>
        <w:ind w:left="0"/>
        <w:jc w:val="both"/>
      </w:pPr>
      <w:r>
        <w:rPr>
          <w:rFonts w:ascii="Times New Roman"/>
          <w:b w:val="false"/>
          <w:i w:val="false"/>
          <w:color w:val="000000"/>
          <w:sz w:val="28"/>
        </w:rPr>
        <w:t>
      владеет простейшими навыками игры на детских музыкальных инструментах.</w:t>
      </w:r>
    </w:p>
    <w:bookmarkEnd w:id="2573"/>
    <w:bookmarkStart w:name="z2580" w:id="2574"/>
    <w:p>
      <w:pPr>
        <w:spacing w:after="0"/>
        <w:ind w:left="0"/>
        <w:jc w:val="left"/>
      </w:pPr>
      <w:r>
        <w:rPr>
          <w:rFonts w:ascii="Times New Roman"/>
          <w:b/>
          <w:i w:val="false"/>
          <w:color w:val="000000"/>
        </w:rPr>
        <w:t xml:space="preserve"> Параграф 13. Образовательная область "Социум"</w:t>
      </w:r>
    </w:p>
    <w:bookmarkEnd w:id="2574"/>
    <w:bookmarkStart w:name="z2581" w:id="2575"/>
    <w:p>
      <w:pPr>
        <w:spacing w:after="0"/>
        <w:ind w:left="0"/>
        <w:jc w:val="both"/>
      </w:pPr>
      <w:r>
        <w:rPr>
          <w:rFonts w:ascii="Times New Roman"/>
          <w:b w:val="false"/>
          <w:i w:val="false"/>
          <w:color w:val="000000"/>
          <w:sz w:val="28"/>
        </w:rPr>
        <w:t>
      202. Базовое содержание образовательной области "Социум" реализуется в следующих видах организованной учебной деятельности – самопознание, ознакомление с окружающим миром, основы экологии.</w:t>
      </w:r>
    </w:p>
    <w:bookmarkEnd w:id="2575"/>
    <w:bookmarkStart w:name="z2582" w:id="2576"/>
    <w:p>
      <w:pPr>
        <w:spacing w:after="0"/>
        <w:ind w:left="0"/>
        <w:jc w:val="both"/>
      </w:pPr>
      <w:r>
        <w:rPr>
          <w:rFonts w:ascii="Times New Roman"/>
          <w:b w:val="false"/>
          <w:i w:val="false"/>
          <w:color w:val="000000"/>
          <w:sz w:val="28"/>
        </w:rPr>
        <w:t>
      203. Организация и проведение образовательной области "Социум" направлены на освоение первоначальных представлений социального характера и включение детей в систему социальных отношений и реализуются через все образовательные области.</w:t>
      </w:r>
    </w:p>
    <w:bookmarkEnd w:id="2576"/>
    <w:bookmarkStart w:name="z2583" w:id="2577"/>
    <w:p>
      <w:pPr>
        <w:spacing w:after="0"/>
        <w:ind w:left="0"/>
        <w:jc w:val="both"/>
      </w:pPr>
      <w:r>
        <w:rPr>
          <w:rFonts w:ascii="Times New Roman"/>
          <w:b w:val="false"/>
          <w:i w:val="false"/>
          <w:color w:val="000000"/>
          <w:sz w:val="28"/>
        </w:rPr>
        <w:t>
      204. Целью является формирование и развитие социальных навыков на основе ознакомления с окружающим миром, общения с взрослыми и сверстниками.</w:t>
      </w:r>
    </w:p>
    <w:bookmarkEnd w:id="2577"/>
    <w:bookmarkStart w:name="z2584" w:id="2578"/>
    <w:p>
      <w:pPr>
        <w:spacing w:after="0"/>
        <w:ind w:left="0"/>
        <w:jc w:val="both"/>
      </w:pPr>
      <w:r>
        <w:rPr>
          <w:rFonts w:ascii="Times New Roman"/>
          <w:b w:val="false"/>
          <w:i w:val="false"/>
          <w:color w:val="000000"/>
          <w:sz w:val="28"/>
        </w:rPr>
        <w:t>
      205. Задачи:</w:t>
      </w:r>
    </w:p>
    <w:bookmarkEnd w:id="2578"/>
    <w:bookmarkStart w:name="z2585" w:id="2579"/>
    <w:p>
      <w:pPr>
        <w:spacing w:after="0"/>
        <w:ind w:left="0"/>
        <w:jc w:val="both"/>
      </w:pPr>
      <w:r>
        <w:rPr>
          <w:rFonts w:ascii="Times New Roman"/>
          <w:b w:val="false"/>
          <w:i w:val="false"/>
          <w:color w:val="000000"/>
          <w:sz w:val="28"/>
        </w:rPr>
        <w:t>
      развивать социальные качества личности: сотрудничество и забота об окружающих, инициативность, самостоятельность и независимость, открытость, социальная гибкость, культурная и экологическая грамотность.</w:t>
      </w:r>
    </w:p>
    <w:bookmarkEnd w:id="2579"/>
    <w:bookmarkStart w:name="z2586" w:id="2580"/>
    <w:p>
      <w:pPr>
        <w:spacing w:after="0"/>
        <w:ind w:left="0"/>
        <w:jc w:val="both"/>
      </w:pPr>
      <w:r>
        <w:rPr>
          <w:rFonts w:ascii="Times New Roman"/>
          <w:b w:val="false"/>
          <w:i w:val="false"/>
          <w:color w:val="000000"/>
          <w:sz w:val="28"/>
        </w:rPr>
        <w:t>
      обучать элементарным общепринятым нормам и правилам взаимоотношения со сверстниками и взрослыми;</w:t>
      </w:r>
    </w:p>
    <w:bookmarkEnd w:id="2580"/>
    <w:bookmarkStart w:name="z2587" w:id="2581"/>
    <w:p>
      <w:pPr>
        <w:spacing w:after="0"/>
        <w:ind w:left="0"/>
        <w:jc w:val="both"/>
      </w:pPr>
      <w:r>
        <w:rPr>
          <w:rFonts w:ascii="Times New Roman"/>
          <w:b w:val="false"/>
          <w:i w:val="false"/>
          <w:color w:val="000000"/>
          <w:sz w:val="28"/>
        </w:rPr>
        <w:t>
      воспитывать способности к элементарному самоконтролю и саморегуляции.</w:t>
      </w:r>
    </w:p>
    <w:bookmarkEnd w:id="2581"/>
    <w:bookmarkStart w:name="z2588" w:id="2582"/>
    <w:p>
      <w:pPr>
        <w:spacing w:after="0"/>
        <w:ind w:left="0"/>
        <w:jc w:val="left"/>
      </w:pPr>
      <w:r>
        <w:rPr>
          <w:rFonts w:ascii="Times New Roman"/>
          <w:b/>
          <w:i w:val="false"/>
          <w:color w:val="000000"/>
        </w:rPr>
        <w:t xml:space="preserve"> Параграф 14. ІІ полугодие</w:t>
      </w:r>
    </w:p>
    <w:bookmarkEnd w:id="2582"/>
    <w:bookmarkStart w:name="z2589" w:id="2583"/>
    <w:p>
      <w:pPr>
        <w:spacing w:after="0"/>
        <w:ind w:left="0"/>
        <w:jc w:val="both"/>
      </w:pPr>
      <w:r>
        <w:rPr>
          <w:rFonts w:ascii="Times New Roman"/>
          <w:b w:val="false"/>
          <w:i w:val="false"/>
          <w:color w:val="000000"/>
          <w:sz w:val="28"/>
        </w:rPr>
        <w:t>
      206. Самопознание</w:t>
      </w:r>
    </w:p>
    <w:bookmarkEnd w:id="2583"/>
    <w:bookmarkStart w:name="z2590" w:id="2584"/>
    <w:p>
      <w:pPr>
        <w:spacing w:after="0"/>
        <w:ind w:left="0"/>
        <w:jc w:val="both"/>
      </w:pPr>
      <w:r>
        <w:rPr>
          <w:rFonts w:ascii="Times New Roman"/>
          <w:b w:val="false"/>
          <w:i w:val="false"/>
          <w:color w:val="000000"/>
          <w:sz w:val="28"/>
        </w:rPr>
        <w:t xml:space="preserve">
      Содержание предполагает знакомство с нравственными ценностями, обучение и утверждение у детей современного ценностного сознания, формирование позитивного мироощущения и миропонимания, реализацию важнейших принципов гуманистической педагогики. </w:t>
      </w:r>
    </w:p>
    <w:bookmarkEnd w:id="2584"/>
    <w:bookmarkStart w:name="z2591" w:id="2585"/>
    <w:p>
      <w:pPr>
        <w:spacing w:after="0"/>
        <w:ind w:left="0"/>
        <w:jc w:val="both"/>
      </w:pPr>
      <w:r>
        <w:rPr>
          <w:rFonts w:ascii="Times New Roman"/>
          <w:b w:val="false"/>
          <w:i w:val="false"/>
          <w:color w:val="000000"/>
          <w:sz w:val="28"/>
        </w:rPr>
        <w:t xml:space="preserve">
      207. Целью является формирование у детей первичных жизненно-значимых компетенций в сфере духовно-нравственных отношений их к миру, к людям, к самим себе. </w:t>
      </w:r>
    </w:p>
    <w:bookmarkEnd w:id="2585"/>
    <w:bookmarkStart w:name="z2592" w:id="2586"/>
    <w:p>
      <w:pPr>
        <w:spacing w:after="0"/>
        <w:ind w:left="0"/>
        <w:jc w:val="both"/>
      </w:pPr>
      <w:r>
        <w:rPr>
          <w:rFonts w:ascii="Times New Roman"/>
          <w:b w:val="false"/>
          <w:i w:val="false"/>
          <w:color w:val="000000"/>
          <w:sz w:val="28"/>
        </w:rPr>
        <w:t>
      208. Задачи:</w:t>
      </w:r>
    </w:p>
    <w:bookmarkEnd w:id="2586"/>
    <w:bookmarkStart w:name="z2593" w:id="2587"/>
    <w:p>
      <w:pPr>
        <w:spacing w:after="0"/>
        <w:ind w:left="0"/>
        <w:jc w:val="both"/>
      </w:pPr>
      <w:r>
        <w:rPr>
          <w:rFonts w:ascii="Times New Roman"/>
          <w:b w:val="false"/>
          <w:i w:val="false"/>
          <w:color w:val="000000"/>
          <w:sz w:val="28"/>
        </w:rPr>
        <w:t>
      формировать духовные – нравственно ценности;</w:t>
      </w:r>
    </w:p>
    <w:bookmarkEnd w:id="2587"/>
    <w:bookmarkStart w:name="z2594" w:id="2588"/>
    <w:p>
      <w:pPr>
        <w:spacing w:after="0"/>
        <w:ind w:left="0"/>
        <w:jc w:val="both"/>
      </w:pPr>
      <w:r>
        <w:rPr>
          <w:rFonts w:ascii="Times New Roman"/>
          <w:b w:val="false"/>
          <w:i w:val="false"/>
          <w:color w:val="000000"/>
          <w:sz w:val="28"/>
        </w:rPr>
        <w:t>
      развивать эмоции и чувства, направленные на другого;</w:t>
      </w:r>
    </w:p>
    <w:bookmarkEnd w:id="2588"/>
    <w:bookmarkStart w:name="z2595" w:id="2589"/>
    <w:p>
      <w:pPr>
        <w:spacing w:after="0"/>
        <w:ind w:left="0"/>
        <w:jc w:val="both"/>
      </w:pPr>
      <w:r>
        <w:rPr>
          <w:rFonts w:ascii="Times New Roman"/>
          <w:b w:val="false"/>
          <w:i w:val="false"/>
          <w:color w:val="000000"/>
          <w:sz w:val="28"/>
        </w:rPr>
        <w:t>
      воспитывать основы нравственного поведения.</w:t>
      </w:r>
    </w:p>
    <w:bookmarkEnd w:id="2589"/>
    <w:bookmarkStart w:name="z2596" w:id="2590"/>
    <w:p>
      <w:pPr>
        <w:spacing w:after="0"/>
        <w:ind w:left="0"/>
        <w:jc w:val="both"/>
      </w:pPr>
      <w:r>
        <w:rPr>
          <w:rFonts w:ascii="Times New Roman"/>
          <w:b w:val="false"/>
          <w:i w:val="false"/>
          <w:color w:val="000000"/>
          <w:sz w:val="28"/>
        </w:rPr>
        <w:t>
      С учетом возрастных особенностей детей дошкольного возраста основное базовое содержание разделов: "Я – Человек", "Радость общения", "Азбука нравственности", "Я и мой мир" реализуется через все образовательные области на основе принципа интеграции.</w:t>
      </w:r>
    </w:p>
    <w:bookmarkEnd w:id="2590"/>
    <w:bookmarkStart w:name="z2597" w:id="2591"/>
    <w:p>
      <w:pPr>
        <w:spacing w:after="0"/>
        <w:ind w:left="0"/>
        <w:jc w:val="both"/>
      </w:pPr>
      <w:r>
        <w:rPr>
          <w:rFonts w:ascii="Times New Roman"/>
          <w:b w:val="false"/>
          <w:i w:val="false"/>
          <w:color w:val="000000"/>
          <w:sz w:val="28"/>
        </w:rPr>
        <w:t>
      Я – Человек</w:t>
      </w:r>
    </w:p>
    <w:bookmarkEnd w:id="2591"/>
    <w:bookmarkStart w:name="z2598" w:id="2592"/>
    <w:p>
      <w:pPr>
        <w:spacing w:after="0"/>
        <w:ind w:left="0"/>
        <w:jc w:val="both"/>
      </w:pPr>
      <w:r>
        <w:rPr>
          <w:rFonts w:ascii="Times New Roman"/>
          <w:b w:val="false"/>
          <w:i w:val="false"/>
          <w:color w:val="000000"/>
          <w:sz w:val="28"/>
        </w:rPr>
        <w:t>
      Путешествие в страну "Самопознание". Учусь быть Человеком. Девочки и мальчики. Мое имя. Мой день рождения. Мои чувства. Добрые дела. Вот такой я – Человек.</w:t>
      </w:r>
    </w:p>
    <w:bookmarkEnd w:id="2592"/>
    <w:bookmarkStart w:name="z2599" w:id="2593"/>
    <w:p>
      <w:pPr>
        <w:spacing w:after="0"/>
        <w:ind w:left="0"/>
        <w:jc w:val="both"/>
      </w:pPr>
      <w:r>
        <w:rPr>
          <w:rFonts w:ascii="Times New Roman"/>
          <w:b w:val="false"/>
          <w:i w:val="false"/>
          <w:color w:val="000000"/>
          <w:sz w:val="28"/>
        </w:rPr>
        <w:t xml:space="preserve">
      Радость общения </w:t>
      </w:r>
    </w:p>
    <w:bookmarkEnd w:id="2593"/>
    <w:bookmarkStart w:name="z2600" w:id="2594"/>
    <w:p>
      <w:pPr>
        <w:spacing w:after="0"/>
        <w:ind w:left="0"/>
        <w:jc w:val="both"/>
      </w:pPr>
      <w:r>
        <w:rPr>
          <w:rFonts w:ascii="Times New Roman"/>
          <w:b w:val="false"/>
          <w:i w:val="false"/>
          <w:color w:val="000000"/>
          <w:sz w:val="28"/>
        </w:rPr>
        <w:t>
      Родные и близкие. Праздники семьи. Мир семьи. С чего начинается дружба? Верные друзья. Друг всегда поможет. Друзья мои меньшие. Планета друзей.</w:t>
      </w:r>
    </w:p>
    <w:bookmarkEnd w:id="2594"/>
    <w:bookmarkStart w:name="z2601" w:id="2595"/>
    <w:p>
      <w:pPr>
        <w:spacing w:after="0"/>
        <w:ind w:left="0"/>
        <w:jc w:val="both"/>
      </w:pPr>
      <w:r>
        <w:rPr>
          <w:rFonts w:ascii="Times New Roman"/>
          <w:b w:val="false"/>
          <w:i w:val="false"/>
          <w:color w:val="000000"/>
          <w:sz w:val="28"/>
        </w:rPr>
        <w:t>
      Ожидаемые результаты:</w:t>
      </w:r>
    </w:p>
    <w:bookmarkEnd w:id="2595"/>
    <w:bookmarkStart w:name="z2602" w:id="2596"/>
    <w:p>
      <w:pPr>
        <w:spacing w:after="0"/>
        <w:ind w:left="0"/>
        <w:jc w:val="both"/>
      </w:pPr>
      <w:r>
        <w:rPr>
          <w:rFonts w:ascii="Times New Roman"/>
          <w:b w:val="false"/>
          <w:i w:val="false"/>
          <w:color w:val="000000"/>
          <w:sz w:val="28"/>
        </w:rPr>
        <w:t>
      имеет представление о человеческих качествах: доброте, любви, вежливости, честности;</w:t>
      </w:r>
    </w:p>
    <w:bookmarkEnd w:id="2596"/>
    <w:bookmarkStart w:name="z2603" w:id="2597"/>
    <w:p>
      <w:pPr>
        <w:spacing w:after="0"/>
        <w:ind w:left="0"/>
        <w:jc w:val="both"/>
      </w:pPr>
      <w:r>
        <w:rPr>
          <w:rFonts w:ascii="Times New Roman"/>
          <w:b w:val="false"/>
          <w:i w:val="false"/>
          <w:color w:val="000000"/>
          <w:sz w:val="28"/>
        </w:rPr>
        <w:t>
      умеет различать хорошие и плохие поступки;</w:t>
      </w:r>
    </w:p>
    <w:bookmarkEnd w:id="2597"/>
    <w:bookmarkStart w:name="z2604" w:id="2598"/>
    <w:p>
      <w:pPr>
        <w:spacing w:after="0"/>
        <w:ind w:left="0"/>
        <w:jc w:val="both"/>
      </w:pPr>
      <w:r>
        <w:rPr>
          <w:rFonts w:ascii="Times New Roman"/>
          <w:b w:val="false"/>
          <w:i w:val="false"/>
          <w:color w:val="000000"/>
          <w:sz w:val="28"/>
        </w:rPr>
        <w:t>
      проявляет доброту, эмоциональную отзывчивость, уважение к старшим, друзьям, родным и близким;</w:t>
      </w:r>
    </w:p>
    <w:bookmarkEnd w:id="2598"/>
    <w:bookmarkStart w:name="z2605" w:id="2599"/>
    <w:p>
      <w:pPr>
        <w:spacing w:after="0"/>
        <w:ind w:left="0"/>
        <w:jc w:val="both"/>
      </w:pPr>
      <w:r>
        <w:rPr>
          <w:rFonts w:ascii="Times New Roman"/>
          <w:b w:val="false"/>
          <w:i w:val="false"/>
          <w:color w:val="000000"/>
          <w:sz w:val="28"/>
        </w:rPr>
        <w:t>
      знает и понимает необходимость бережного отношения к окружающей природе;</w:t>
      </w:r>
    </w:p>
    <w:bookmarkEnd w:id="2599"/>
    <w:bookmarkStart w:name="z2606" w:id="2600"/>
    <w:p>
      <w:pPr>
        <w:spacing w:after="0"/>
        <w:ind w:left="0"/>
        <w:jc w:val="both"/>
      </w:pPr>
      <w:r>
        <w:rPr>
          <w:rFonts w:ascii="Times New Roman"/>
          <w:b w:val="false"/>
          <w:i w:val="false"/>
          <w:color w:val="000000"/>
          <w:sz w:val="28"/>
        </w:rPr>
        <w:t xml:space="preserve">
      выражает свое настроение через рисунок, лепку, конструирование; </w:t>
      </w:r>
    </w:p>
    <w:bookmarkEnd w:id="2600"/>
    <w:bookmarkStart w:name="z2607" w:id="2601"/>
    <w:p>
      <w:pPr>
        <w:spacing w:after="0"/>
        <w:ind w:left="0"/>
        <w:jc w:val="both"/>
      </w:pPr>
      <w:r>
        <w:rPr>
          <w:rFonts w:ascii="Times New Roman"/>
          <w:b w:val="false"/>
          <w:i w:val="false"/>
          <w:color w:val="000000"/>
          <w:sz w:val="28"/>
        </w:rPr>
        <w:t>
      следует общепринятым нормам и правилам поведения дома, в детском саду, общественных местах.</w:t>
      </w:r>
    </w:p>
    <w:bookmarkEnd w:id="2601"/>
    <w:bookmarkStart w:name="z2608" w:id="2602"/>
    <w:p>
      <w:pPr>
        <w:spacing w:after="0"/>
        <w:ind w:left="0"/>
        <w:jc w:val="both"/>
      </w:pPr>
      <w:r>
        <w:rPr>
          <w:rFonts w:ascii="Times New Roman"/>
          <w:b w:val="false"/>
          <w:i w:val="false"/>
          <w:color w:val="000000"/>
          <w:sz w:val="28"/>
        </w:rPr>
        <w:t>
      209. Ознакомление с окружающим миром</w:t>
      </w:r>
    </w:p>
    <w:bookmarkEnd w:id="2602"/>
    <w:bookmarkStart w:name="z2609" w:id="2603"/>
    <w:p>
      <w:pPr>
        <w:spacing w:after="0"/>
        <w:ind w:left="0"/>
        <w:jc w:val="both"/>
      </w:pPr>
      <w:r>
        <w:rPr>
          <w:rFonts w:ascii="Times New Roman"/>
          <w:b w:val="false"/>
          <w:i w:val="false"/>
          <w:color w:val="000000"/>
          <w:sz w:val="28"/>
        </w:rPr>
        <w:t>
      Ребенок, его семья, дом</w:t>
      </w:r>
    </w:p>
    <w:bookmarkEnd w:id="2603"/>
    <w:bookmarkStart w:name="z2610" w:id="2604"/>
    <w:p>
      <w:pPr>
        <w:spacing w:after="0"/>
        <w:ind w:left="0"/>
        <w:jc w:val="both"/>
      </w:pPr>
      <w:r>
        <w:rPr>
          <w:rFonts w:ascii="Times New Roman"/>
          <w:b w:val="false"/>
          <w:i w:val="false"/>
          <w:color w:val="000000"/>
          <w:sz w:val="28"/>
        </w:rPr>
        <w:t>
      1) формирование понятия родственных связей, умения называть свой возраст, свое полное имя, фамилию, отчество, имя и отчество родителей, других членов семьи; называть свой детский сад, определять дорогу из дома в детский сад;</w:t>
      </w:r>
    </w:p>
    <w:bookmarkEnd w:id="2604"/>
    <w:bookmarkStart w:name="z2611" w:id="2605"/>
    <w:p>
      <w:pPr>
        <w:spacing w:after="0"/>
        <w:ind w:left="0"/>
        <w:jc w:val="both"/>
      </w:pPr>
      <w:r>
        <w:rPr>
          <w:rFonts w:ascii="Times New Roman"/>
          <w:b w:val="false"/>
          <w:i w:val="false"/>
          <w:color w:val="000000"/>
          <w:sz w:val="28"/>
        </w:rPr>
        <w:t>
      2) воспитание у детей желания заботиться о своих членах семьи, выполнять домашние поручения, выражать словесно свои добрые чувства к членам семьи.</w:t>
      </w:r>
    </w:p>
    <w:bookmarkEnd w:id="2605"/>
    <w:bookmarkStart w:name="z2612" w:id="2606"/>
    <w:p>
      <w:pPr>
        <w:spacing w:after="0"/>
        <w:ind w:left="0"/>
        <w:jc w:val="both"/>
      </w:pPr>
      <w:r>
        <w:rPr>
          <w:rFonts w:ascii="Times New Roman"/>
          <w:b w:val="false"/>
          <w:i w:val="false"/>
          <w:color w:val="000000"/>
          <w:sz w:val="28"/>
        </w:rPr>
        <w:t>
      Предметный мир, пространственная ориентировка</w:t>
      </w:r>
    </w:p>
    <w:bookmarkEnd w:id="2606"/>
    <w:bookmarkStart w:name="z2613" w:id="2607"/>
    <w:p>
      <w:pPr>
        <w:spacing w:after="0"/>
        <w:ind w:left="0"/>
        <w:jc w:val="both"/>
      </w:pPr>
      <w:r>
        <w:rPr>
          <w:rFonts w:ascii="Times New Roman"/>
          <w:b w:val="false"/>
          <w:i w:val="false"/>
          <w:color w:val="000000"/>
          <w:sz w:val="28"/>
        </w:rPr>
        <w:t>
      1) закрепление представления о предметах, их признаках и назначении. Уточнение и активизирование в речи детей названия разнообразных предметов, объяснение назначения незнакомых предметов. Обучение самостоятельно определять и называть материалы, из которых сделаны предметы, характеризовать их качества и свойства;</w:t>
      </w:r>
    </w:p>
    <w:bookmarkEnd w:id="2607"/>
    <w:bookmarkStart w:name="z2614" w:id="2608"/>
    <w:p>
      <w:pPr>
        <w:spacing w:after="0"/>
        <w:ind w:left="0"/>
        <w:jc w:val="both"/>
      </w:pPr>
      <w:r>
        <w:rPr>
          <w:rFonts w:ascii="Times New Roman"/>
          <w:b w:val="false"/>
          <w:i w:val="false"/>
          <w:color w:val="000000"/>
          <w:sz w:val="28"/>
        </w:rPr>
        <w:t>
      2) обучение пониманию связи между назначением окружающих предметов, строением материалов, из которых они сделаны;</w:t>
      </w:r>
    </w:p>
    <w:bookmarkEnd w:id="2608"/>
    <w:bookmarkStart w:name="z2615" w:id="2609"/>
    <w:p>
      <w:pPr>
        <w:spacing w:after="0"/>
        <w:ind w:left="0"/>
        <w:jc w:val="both"/>
      </w:pPr>
      <w:r>
        <w:rPr>
          <w:rFonts w:ascii="Times New Roman"/>
          <w:b w:val="false"/>
          <w:i w:val="false"/>
          <w:color w:val="000000"/>
          <w:sz w:val="28"/>
        </w:rPr>
        <w:t>
      3) формирование умения свободно ориентироваться в помещении, на участке детского сада, в ближайшем микрорайоне.</w:t>
      </w:r>
    </w:p>
    <w:bookmarkEnd w:id="2609"/>
    <w:bookmarkStart w:name="z2616" w:id="2610"/>
    <w:p>
      <w:pPr>
        <w:spacing w:after="0"/>
        <w:ind w:left="0"/>
        <w:jc w:val="both"/>
      </w:pPr>
      <w:r>
        <w:rPr>
          <w:rFonts w:ascii="Times New Roman"/>
          <w:b w:val="false"/>
          <w:i w:val="false"/>
          <w:color w:val="000000"/>
          <w:sz w:val="28"/>
        </w:rPr>
        <w:t>
      Транспорт, средства связи</w:t>
      </w:r>
    </w:p>
    <w:bookmarkEnd w:id="2610"/>
    <w:bookmarkStart w:name="z2617" w:id="2611"/>
    <w:p>
      <w:pPr>
        <w:spacing w:after="0"/>
        <w:ind w:left="0"/>
        <w:jc w:val="both"/>
      </w:pPr>
      <w:r>
        <w:rPr>
          <w:rFonts w:ascii="Times New Roman"/>
          <w:b w:val="false"/>
          <w:i w:val="false"/>
          <w:color w:val="000000"/>
          <w:sz w:val="28"/>
        </w:rPr>
        <w:t>
      1) формирование представления о многообразии специальных транспортных средств, их оборудовании для выполнения определенного вида работ;</w:t>
      </w:r>
    </w:p>
    <w:bookmarkEnd w:id="2611"/>
    <w:bookmarkStart w:name="z2618" w:id="2612"/>
    <w:p>
      <w:pPr>
        <w:spacing w:after="0"/>
        <w:ind w:left="0"/>
        <w:jc w:val="both"/>
      </w:pPr>
      <w:r>
        <w:rPr>
          <w:rFonts w:ascii="Times New Roman"/>
          <w:b w:val="false"/>
          <w:i w:val="false"/>
          <w:color w:val="000000"/>
          <w:sz w:val="28"/>
        </w:rPr>
        <w:t>
      2) закрепление знания о назначении телефона, компьютера, телевизора, радио и некоторых простых правилах их использования.</w:t>
      </w:r>
    </w:p>
    <w:bookmarkEnd w:id="2612"/>
    <w:bookmarkStart w:name="z2619" w:id="2613"/>
    <w:p>
      <w:pPr>
        <w:spacing w:after="0"/>
        <w:ind w:left="0"/>
        <w:jc w:val="both"/>
      </w:pPr>
      <w:r>
        <w:rPr>
          <w:rFonts w:ascii="Times New Roman"/>
          <w:b w:val="false"/>
          <w:i w:val="false"/>
          <w:color w:val="000000"/>
          <w:sz w:val="28"/>
        </w:rPr>
        <w:t>
      Труд взрослых</w:t>
      </w:r>
    </w:p>
    <w:bookmarkEnd w:id="2613"/>
    <w:bookmarkStart w:name="z2620" w:id="2614"/>
    <w:p>
      <w:pPr>
        <w:spacing w:after="0"/>
        <w:ind w:left="0"/>
        <w:jc w:val="both"/>
      </w:pPr>
      <w:r>
        <w:rPr>
          <w:rFonts w:ascii="Times New Roman"/>
          <w:b w:val="false"/>
          <w:i w:val="false"/>
          <w:color w:val="000000"/>
          <w:sz w:val="28"/>
        </w:rPr>
        <w:t>
      Развитие представлений:</w:t>
      </w:r>
    </w:p>
    <w:bookmarkEnd w:id="2614"/>
    <w:bookmarkStart w:name="z2621" w:id="2615"/>
    <w:p>
      <w:pPr>
        <w:spacing w:after="0"/>
        <w:ind w:left="0"/>
        <w:jc w:val="both"/>
      </w:pPr>
      <w:r>
        <w:rPr>
          <w:rFonts w:ascii="Times New Roman"/>
          <w:b w:val="false"/>
          <w:i w:val="false"/>
          <w:color w:val="000000"/>
          <w:sz w:val="28"/>
        </w:rPr>
        <w:t>
      1) о людях разных профессий;</w:t>
      </w:r>
    </w:p>
    <w:bookmarkEnd w:id="2615"/>
    <w:bookmarkStart w:name="z2622" w:id="2616"/>
    <w:p>
      <w:pPr>
        <w:spacing w:after="0"/>
        <w:ind w:left="0"/>
        <w:jc w:val="both"/>
      </w:pPr>
      <w:r>
        <w:rPr>
          <w:rFonts w:ascii="Times New Roman"/>
          <w:b w:val="false"/>
          <w:i w:val="false"/>
          <w:color w:val="000000"/>
          <w:sz w:val="28"/>
        </w:rPr>
        <w:t>
      2) о содержании, характере и значении результатов труда;</w:t>
      </w:r>
    </w:p>
    <w:bookmarkEnd w:id="2616"/>
    <w:bookmarkStart w:name="z2623" w:id="2617"/>
    <w:p>
      <w:pPr>
        <w:spacing w:after="0"/>
        <w:ind w:left="0"/>
        <w:jc w:val="both"/>
      </w:pPr>
      <w:r>
        <w:rPr>
          <w:rFonts w:ascii="Times New Roman"/>
          <w:b w:val="false"/>
          <w:i w:val="false"/>
          <w:color w:val="000000"/>
          <w:sz w:val="28"/>
        </w:rPr>
        <w:t>
      3) о труде работников детского сада.</w:t>
      </w:r>
    </w:p>
    <w:bookmarkEnd w:id="2617"/>
    <w:bookmarkStart w:name="z2624" w:id="2618"/>
    <w:p>
      <w:pPr>
        <w:spacing w:after="0"/>
        <w:ind w:left="0"/>
        <w:jc w:val="both"/>
      </w:pPr>
      <w:r>
        <w:rPr>
          <w:rFonts w:ascii="Times New Roman"/>
          <w:b w:val="false"/>
          <w:i w:val="false"/>
          <w:color w:val="000000"/>
          <w:sz w:val="28"/>
        </w:rPr>
        <w:t>
      Обучение умению использовать знания о трудовом процессе в рассказе о труде своих родителей, замечать взаимосвязь людей в труде. Подведение к осознанию того, что окружающие предметы, игрушки созданы трудом человека, и к ним нужно бережно относиться.</w:t>
      </w:r>
    </w:p>
    <w:bookmarkEnd w:id="2618"/>
    <w:bookmarkStart w:name="z2625" w:id="2619"/>
    <w:p>
      <w:pPr>
        <w:spacing w:after="0"/>
        <w:ind w:left="0"/>
        <w:jc w:val="both"/>
      </w:pPr>
      <w:r>
        <w:rPr>
          <w:rFonts w:ascii="Times New Roman"/>
          <w:b w:val="false"/>
          <w:i w:val="false"/>
          <w:color w:val="000000"/>
          <w:sz w:val="28"/>
        </w:rPr>
        <w:t>
      Казахстан – моя Родина. Символика страны.</w:t>
      </w:r>
    </w:p>
    <w:bookmarkEnd w:id="2619"/>
    <w:bookmarkStart w:name="z2626" w:id="2620"/>
    <w:p>
      <w:pPr>
        <w:spacing w:after="0"/>
        <w:ind w:left="0"/>
        <w:jc w:val="both"/>
      </w:pPr>
      <w:r>
        <w:rPr>
          <w:rFonts w:ascii="Times New Roman"/>
          <w:b w:val="false"/>
          <w:i w:val="false"/>
          <w:color w:val="000000"/>
          <w:sz w:val="28"/>
        </w:rPr>
        <w:t>
      1) расширение знания о родной стране, государственных и народных праздниках, символике страны, ее назначении. Формирование представления о Президенте Республики Казахстан, о том, что он служит народу, решает различные проблемы своего народа;</w:t>
      </w:r>
    </w:p>
    <w:bookmarkEnd w:id="2620"/>
    <w:bookmarkStart w:name="z2627" w:id="2621"/>
    <w:p>
      <w:pPr>
        <w:spacing w:after="0"/>
        <w:ind w:left="0"/>
        <w:jc w:val="both"/>
      </w:pPr>
      <w:r>
        <w:rPr>
          <w:rFonts w:ascii="Times New Roman"/>
          <w:b w:val="false"/>
          <w:i w:val="false"/>
          <w:color w:val="000000"/>
          <w:sz w:val="28"/>
        </w:rPr>
        <w:t>
      2) обучение умению узнавать символы Республики Казахстан, о том, что государственный Гимн слушают и поют стоя, с приложенной правой рукой к левой части груди, мальчики при этом снимают головные уборы. Формирование представления о государственном празднике День независимости. Расширение представления о народных праздниках, приобщение детей к активному участию в праздниках путем разучивания стихов, песен, танцев.</w:t>
      </w:r>
    </w:p>
    <w:bookmarkEnd w:id="2621"/>
    <w:bookmarkStart w:name="z2628" w:id="2622"/>
    <w:p>
      <w:pPr>
        <w:spacing w:after="0"/>
        <w:ind w:left="0"/>
        <w:jc w:val="both"/>
      </w:pPr>
      <w:r>
        <w:rPr>
          <w:rFonts w:ascii="Times New Roman"/>
          <w:b w:val="false"/>
          <w:i w:val="false"/>
          <w:color w:val="000000"/>
          <w:sz w:val="28"/>
        </w:rPr>
        <w:t>
      Армия Республики Казахстан.</w:t>
      </w:r>
    </w:p>
    <w:bookmarkEnd w:id="2622"/>
    <w:bookmarkStart w:name="z2629" w:id="2623"/>
    <w:p>
      <w:pPr>
        <w:spacing w:after="0"/>
        <w:ind w:left="0"/>
        <w:jc w:val="both"/>
      </w:pPr>
      <w:r>
        <w:rPr>
          <w:rFonts w:ascii="Times New Roman"/>
          <w:b w:val="false"/>
          <w:i w:val="false"/>
          <w:color w:val="000000"/>
          <w:sz w:val="28"/>
        </w:rPr>
        <w:t>
      Расширение представления о Казахстанской армии путем рассказов о трудной, но почетной обязанности защищать свою Родину. Ознакомление с подвигом воинов - казахстанцев, защищавшими свою Родину в годы Великой Отечественной войны.</w:t>
      </w:r>
    </w:p>
    <w:bookmarkEnd w:id="2623"/>
    <w:bookmarkStart w:name="z2630" w:id="2624"/>
    <w:p>
      <w:pPr>
        <w:spacing w:after="0"/>
        <w:ind w:left="0"/>
        <w:jc w:val="both"/>
      </w:pPr>
      <w:r>
        <w:rPr>
          <w:rFonts w:ascii="Times New Roman"/>
          <w:b w:val="false"/>
          <w:i w:val="false"/>
          <w:color w:val="000000"/>
          <w:sz w:val="28"/>
        </w:rPr>
        <w:t>
      Правила дорожного движения</w:t>
      </w:r>
    </w:p>
    <w:bookmarkEnd w:id="2624"/>
    <w:bookmarkStart w:name="z2631" w:id="2625"/>
    <w:p>
      <w:pPr>
        <w:spacing w:after="0"/>
        <w:ind w:left="0"/>
        <w:jc w:val="both"/>
      </w:pPr>
      <w:r>
        <w:rPr>
          <w:rFonts w:ascii="Times New Roman"/>
          <w:b w:val="false"/>
          <w:i w:val="false"/>
          <w:color w:val="000000"/>
          <w:sz w:val="28"/>
        </w:rPr>
        <w:t>
      Закрепление представления детей о проезжей части, осевой линии. Ознакомление с перекрестком, закрепление знаний о дорожных знаках. Обучение детей умению переходить проезжую часть в соответствии со световыми сигналами светофора.</w:t>
      </w:r>
    </w:p>
    <w:bookmarkEnd w:id="2625"/>
    <w:bookmarkStart w:name="z2632" w:id="2626"/>
    <w:p>
      <w:pPr>
        <w:spacing w:after="0"/>
        <w:ind w:left="0"/>
        <w:jc w:val="both"/>
      </w:pPr>
      <w:r>
        <w:rPr>
          <w:rFonts w:ascii="Times New Roman"/>
          <w:b w:val="false"/>
          <w:i w:val="false"/>
          <w:color w:val="000000"/>
          <w:sz w:val="28"/>
        </w:rPr>
        <w:t>
      Ожидаемые результаты:</w:t>
      </w:r>
    </w:p>
    <w:bookmarkEnd w:id="2626"/>
    <w:bookmarkStart w:name="z2633" w:id="2627"/>
    <w:p>
      <w:pPr>
        <w:spacing w:after="0"/>
        <w:ind w:left="0"/>
        <w:jc w:val="both"/>
      </w:pPr>
      <w:r>
        <w:rPr>
          <w:rFonts w:ascii="Times New Roman"/>
          <w:b w:val="false"/>
          <w:i w:val="false"/>
          <w:color w:val="000000"/>
          <w:sz w:val="28"/>
        </w:rPr>
        <w:t xml:space="preserve">
      проявляет заботу о своих членах семьи, выполняет домашние поручения; </w:t>
      </w:r>
    </w:p>
    <w:bookmarkEnd w:id="2627"/>
    <w:bookmarkStart w:name="z2634" w:id="2628"/>
    <w:p>
      <w:pPr>
        <w:spacing w:after="0"/>
        <w:ind w:left="0"/>
        <w:jc w:val="both"/>
      </w:pPr>
      <w:r>
        <w:rPr>
          <w:rFonts w:ascii="Times New Roman"/>
          <w:b w:val="false"/>
          <w:i w:val="false"/>
          <w:color w:val="000000"/>
          <w:sz w:val="28"/>
        </w:rPr>
        <w:t>
      умеет устанавливать причинно-следственные связи;</w:t>
      </w:r>
    </w:p>
    <w:bookmarkEnd w:id="2628"/>
    <w:bookmarkStart w:name="z2635" w:id="2629"/>
    <w:p>
      <w:pPr>
        <w:spacing w:after="0"/>
        <w:ind w:left="0"/>
        <w:jc w:val="both"/>
      </w:pPr>
      <w:r>
        <w:rPr>
          <w:rFonts w:ascii="Times New Roman"/>
          <w:b w:val="false"/>
          <w:i w:val="false"/>
          <w:color w:val="000000"/>
          <w:sz w:val="28"/>
        </w:rPr>
        <w:t>
      знает:</w:t>
      </w:r>
    </w:p>
    <w:bookmarkEnd w:id="2629"/>
    <w:bookmarkStart w:name="z2636" w:id="2630"/>
    <w:p>
      <w:pPr>
        <w:spacing w:after="0"/>
        <w:ind w:left="0"/>
        <w:jc w:val="both"/>
      </w:pPr>
      <w:r>
        <w:rPr>
          <w:rFonts w:ascii="Times New Roman"/>
          <w:b w:val="false"/>
          <w:i w:val="false"/>
          <w:color w:val="000000"/>
          <w:sz w:val="28"/>
        </w:rPr>
        <w:t xml:space="preserve">
      название детского сада и номер; дорогу из дома в детский сад; </w:t>
      </w:r>
    </w:p>
    <w:bookmarkEnd w:id="2630"/>
    <w:bookmarkStart w:name="z2637" w:id="2631"/>
    <w:p>
      <w:pPr>
        <w:spacing w:after="0"/>
        <w:ind w:left="0"/>
        <w:jc w:val="both"/>
      </w:pPr>
      <w:r>
        <w:rPr>
          <w:rFonts w:ascii="Times New Roman"/>
          <w:b w:val="false"/>
          <w:i w:val="false"/>
          <w:color w:val="000000"/>
          <w:sz w:val="28"/>
        </w:rPr>
        <w:t>
      назначение транспортных средств;</w:t>
      </w:r>
    </w:p>
    <w:bookmarkEnd w:id="2631"/>
    <w:bookmarkStart w:name="z2638" w:id="2632"/>
    <w:p>
      <w:pPr>
        <w:spacing w:after="0"/>
        <w:ind w:left="0"/>
        <w:jc w:val="both"/>
      </w:pPr>
      <w:r>
        <w:rPr>
          <w:rFonts w:ascii="Times New Roman"/>
          <w:b w:val="false"/>
          <w:i w:val="false"/>
          <w:color w:val="000000"/>
          <w:sz w:val="28"/>
        </w:rPr>
        <w:t>
      о некоторых промышленных и сельскохозяйственных профессиях;</w:t>
      </w:r>
    </w:p>
    <w:bookmarkEnd w:id="2632"/>
    <w:bookmarkStart w:name="z2639" w:id="2633"/>
    <w:p>
      <w:pPr>
        <w:spacing w:after="0"/>
        <w:ind w:left="0"/>
        <w:jc w:val="both"/>
      </w:pPr>
      <w:r>
        <w:rPr>
          <w:rFonts w:ascii="Times New Roman"/>
          <w:b w:val="false"/>
          <w:i w:val="false"/>
          <w:color w:val="000000"/>
          <w:sz w:val="28"/>
        </w:rPr>
        <w:t xml:space="preserve">
      правила поведения при исполнении государственного гимна Республики Казахстан; </w:t>
      </w:r>
    </w:p>
    <w:bookmarkEnd w:id="2633"/>
    <w:bookmarkStart w:name="z2640" w:id="2634"/>
    <w:p>
      <w:pPr>
        <w:spacing w:after="0"/>
        <w:ind w:left="0"/>
        <w:jc w:val="both"/>
      </w:pPr>
      <w:r>
        <w:rPr>
          <w:rFonts w:ascii="Times New Roman"/>
          <w:b w:val="false"/>
          <w:i w:val="false"/>
          <w:color w:val="000000"/>
          <w:sz w:val="28"/>
        </w:rPr>
        <w:t>
      назначение Армии; о роли участников Великой Отечественной войны;</w:t>
      </w:r>
    </w:p>
    <w:bookmarkEnd w:id="2634"/>
    <w:bookmarkStart w:name="z2641" w:id="2635"/>
    <w:p>
      <w:pPr>
        <w:spacing w:after="0"/>
        <w:ind w:left="0"/>
        <w:jc w:val="both"/>
      </w:pPr>
      <w:r>
        <w:rPr>
          <w:rFonts w:ascii="Times New Roman"/>
          <w:b w:val="false"/>
          <w:i w:val="false"/>
          <w:color w:val="000000"/>
          <w:sz w:val="28"/>
        </w:rPr>
        <w:t>
      выполняет основные правила дорожного движения;</w:t>
      </w:r>
    </w:p>
    <w:bookmarkEnd w:id="2635"/>
    <w:bookmarkStart w:name="z2642" w:id="2636"/>
    <w:p>
      <w:pPr>
        <w:spacing w:after="0"/>
        <w:ind w:left="0"/>
        <w:jc w:val="both"/>
      </w:pPr>
      <w:r>
        <w:rPr>
          <w:rFonts w:ascii="Times New Roman"/>
          <w:b w:val="false"/>
          <w:i w:val="false"/>
          <w:color w:val="000000"/>
          <w:sz w:val="28"/>
        </w:rPr>
        <w:t>
      210. Основы экологии</w:t>
      </w:r>
    </w:p>
    <w:bookmarkEnd w:id="2636"/>
    <w:bookmarkStart w:name="z2643" w:id="2637"/>
    <w:p>
      <w:pPr>
        <w:spacing w:after="0"/>
        <w:ind w:left="0"/>
        <w:jc w:val="both"/>
      </w:pPr>
      <w:r>
        <w:rPr>
          <w:rFonts w:ascii="Times New Roman"/>
          <w:b w:val="false"/>
          <w:i w:val="false"/>
          <w:color w:val="000000"/>
          <w:sz w:val="28"/>
        </w:rPr>
        <w:t>
      Цель: Формирование элементарных экологических знаний.</w:t>
      </w:r>
    </w:p>
    <w:bookmarkEnd w:id="2637"/>
    <w:bookmarkStart w:name="z2644" w:id="2638"/>
    <w:p>
      <w:pPr>
        <w:spacing w:after="0"/>
        <w:ind w:left="0"/>
        <w:jc w:val="both"/>
      </w:pPr>
      <w:r>
        <w:rPr>
          <w:rFonts w:ascii="Times New Roman"/>
          <w:b w:val="false"/>
          <w:i w:val="false"/>
          <w:color w:val="000000"/>
          <w:sz w:val="28"/>
        </w:rPr>
        <w:t xml:space="preserve">
      Задачи: </w:t>
      </w:r>
    </w:p>
    <w:bookmarkEnd w:id="2638"/>
    <w:bookmarkStart w:name="z2645" w:id="2639"/>
    <w:p>
      <w:pPr>
        <w:spacing w:after="0"/>
        <w:ind w:left="0"/>
        <w:jc w:val="both"/>
      </w:pPr>
      <w:r>
        <w:rPr>
          <w:rFonts w:ascii="Times New Roman"/>
          <w:b w:val="false"/>
          <w:i w:val="false"/>
          <w:color w:val="000000"/>
          <w:sz w:val="28"/>
        </w:rPr>
        <w:t>
      формировать бережное, эмоционально – положительное отношение к миру природы;</w:t>
      </w:r>
    </w:p>
    <w:bookmarkEnd w:id="2639"/>
    <w:bookmarkStart w:name="z2646" w:id="2640"/>
    <w:p>
      <w:pPr>
        <w:spacing w:after="0"/>
        <w:ind w:left="0"/>
        <w:jc w:val="both"/>
      </w:pPr>
      <w:r>
        <w:rPr>
          <w:rFonts w:ascii="Times New Roman"/>
          <w:b w:val="false"/>
          <w:i w:val="false"/>
          <w:color w:val="000000"/>
          <w:sz w:val="28"/>
        </w:rPr>
        <w:t>
      воспитывать любовь к природе, желание ее оберегать;</w:t>
      </w:r>
    </w:p>
    <w:bookmarkEnd w:id="2640"/>
    <w:bookmarkStart w:name="z2647" w:id="2641"/>
    <w:p>
      <w:pPr>
        <w:spacing w:after="0"/>
        <w:ind w:left="0"/>
        <w:jc w:val="both"/>
      </w:pPr>
      <w:r>
        <w:rPr>
          <w:rFonts w:ascii="Times New Roman"/>
          <w:b w:val="false"/>
          <w:i w:val="false"/>
          <w:color w:val="000000"/>
          <w:sz w:val="28"/>
        </w:rPr>
        <w:t>
      уметь устанавливать причинно-следственную связь в явлениях природы;</w:t>
      </w:r>
    </w:p>
    <w:bookmarkEnd w:id="2641"/>
    <w:bookmarkStart w:name="z2648" w:id="2642"/>
    <w:p>
      <w:pPr>
        <w:spacing w:after="0"/>
        <w:ind w:left="0"/>
        <w:jc w:val="both"/>
      </w:pPr>
      <w:r>
        <w:rPr>
          <w:rFonts w:ascii="Times New Roman"/>
          <w:b w:val="false"/>
          <w:i w:val="false"/>
          <w:color w:val="000000"/>
          <w:sz w:val="28"/>
        </w:rPr>
        <w:t>
      способствовать развитию любознательности, творческой активности;</w:t>
      </w:r>
    </w:p>
    <w:bookmarkEnd w:id="2642"/>
    <w:bookmarkStart w:name="z2649" w:id="2643"/>
    <w:p>
      <w:pPr>
        <w:spacing w:after="0"/>
        <w:ind w:left="0"/>
        <w:jc w:val="both"/>
      </w:pPr>
      <w:r>
        <w:rPr>
          <w:rFonts w:ascii="Times New Roman"/>
          <w:b w:val="false"/>
          <w:i w:val="false"/>
          <w:color w:val="000000"/>
          <w:sz w:val="28"/>
        </w:rPr>
        <w:t>
      формировать элементарные правила поведения в природе;</w:t>
      </w:r>
    </w:p>
    <w:bookmarkEnd w:id="2643"/>
    <w:bookmarkStart w:name="z2650" w:id="2644"/>
    <w:p>
      <w:pPr>
        <w:spacing w:after="0"/>
        <w:ind w:left="0"/>
        <w:jc w:val="both"/>
      </w:pPr>
      <w:r>
        <w:rPr>
          <w:rFonts w:ascii="Times New Roman"/>
          <w:b w:val="false"/>
          <w:i w:val="false"/>
          <w:color w:val="000000"/>
          <w:sz w:val="28"/>
        </w:rPr>
        <w:t>
      формировать знания об условиях, необходимых для жизни человека.</w:t>
      </w:r>
    </w:p>
    <w:bookmarkEnd w:id="2644"/>
    <w:bookmarkStart w:name="z2651" w:id="2645"/>
    <w:p>
      <w:pPr>
        <w:spacing w:after="0"/>
        <w:ind w:left="0"/>
        <w:jc w:val="both"/>
      </w:pPr>
      <w:r>
        <w:rPr>
          <w:rFonts w:ascii="Times New Roman"/>
          <w:b w:val="false"/>
          <w:i w:val="false"/>
          <w:color w:val="000000"/>
          <w:sz w:val="28"/>
        </w:rPr>
        <w:t xml:space="preserve">
      Живая природа </w:t>
      </w:r>
    </w:p>
    <w:bookmarkEnd w:id="2645"/>
    <w:bookmarkStart w:name="z2652" w:id="2646"/>
    <w:p>
      <w:pPr>
        <w:spacing w:after="0"/>
        <w:ind w:left="0"/>
        <w:jc w:val="both"/>
      </w:pPr>
      <w:r>
        <w:rPr>
          <w:rFonts w:ascii="Times New Roman"/>
          <w:b w:val="false"/>
          <w:i w:val="false"/>
          <w:color w:val="000000"/>
          <w:sz w:val="28"/>
        </w:rPr>
        <w:t>
      1) формирование умения и навыки наблюдений за природными объектами и явлениями;</w:t>
      </w:r>
    </w:p>
    <w:bookmarkEnd w:id="2646"/>
    <w:bookmarkStart w:name="z2653" w:id="2647"/>
    <w:p>
      <w:pPr>
        <w:spacing w:after="0"/>
        <w:ind w:left="0"/>
        <w:jc w:val="both"/>
      </w:pPr>
      <w:r>
        <w:rPr>
          <w:rFonts w:ascii="Times New Roman"/>
          <w:b w:val="false"/>
          <w:i w:val="false"/>
          <w:color w:val="000000"/>
          <w:sz w:val="28"/>
        </w:rPr>
        <w:t>
      2) освоение несложных способов ухода за растениями и животными, находящихся в уголке природы;</w:t>
      </w:r>
    </w:p>
    <w:bookmarkEnd w:id="2647"/>
    <w:bookmarkStart w:name="z2654" w:id="2648"/>
    <w:p>
      <w:pPr>
        <w:spacing w:after="0"/>
        <w:ind w:left="0"/>
        <w:jc w:val="both"/>
      </w:pPr>
      <w:r>
        <w:rPr>
          <w:rFonts w:ascii="Times New Roman"/>
          <w:b w:val="false"/>
          <w:i w:val="false"/>
          <w:color w:val="000000"/>
          <w:sz w:val="28"/>
        </w:rPr>
        <w:t>
      3) формирование представлений о роли воды, воздуха и тепла для всего живого на земле;</w:t>
      </w:r>
    </w:p>
    <w:bookmarkEnd w:id="2648"/>
    <w:bookmarkStart w:name="z2655" w:id="2649"/>
    <w:p>
      <w:pPr>
        <w:spacing w:after="0"/>
        <w:ind w:left="0"/>
        <w:jc w:val="both"/>
      </w:pPr>
      <w:r>
        <w:rPr>
          <w:rFonts w:ascii="Times New Roman"/>
          <w:b w:val="false"/>
          <w:i w:val="false"/>
          <w:color w:val="000000"/>
          <w:sz w:val="28"/>
        </w:rPr>
        <w:t xml:space="preserve">
      4) ознакомление детей с проблемами загрязнения окружающей среды мусором. </w:t>
      </w:r>
    </w:p>
    <w:bookmarkEnd w:id="2649"/>
    <w:bookmarkStart w:name="z2656" w:id="2650"/>
    <w:p>
      <w:pPr>
        <w:spacing w:after="0"/>
        <w:ind w:left="0"/>
        <w:jc w:val="both"/>
      </w:pPr>
      <w:r>
        <w:rPr>
          <w:rFonts w:ascii="Times New Roman"/>
          <w:b w:val="false"/>
          <w:i w:val="false"/>
          <w:color w:val="000000"/>
          <w:sz w:val="28"/>
        </w:rPr>
        <w:t xml:space="preserve">
      Неживая природа </w:t>
      </w:r>
    </w:p>
    <w:bookmarkEnd w:id="2650"/>
    <w:bookmarkStart w:name="z2657" w:id="2651"/>
    <w:p>
      <w:pPr>
        <w:spacing w:after="0"/>
        <w:ind w:left="0"/>
        <w:jc w:val="both"/>
      </w:pPr>
      <w:r>
        <w:rPr>
          <w:rFonts w:ascii="Times New Roman"/>
          <w:b w:val="false"/>
          <w:i w:val="false"/>
          <w:color w:val="000000"/>
          <w:sz w:val="28"/>
        </w:rPr>
        <w:t>
      1) формирование умений и навыков наблюдений за природными явлениями и объектами;</w:t>
      </w:r>
    </w:p>
    <w:bookmarkEnd w:id="2651"/>
    <w:bookmarkStart w:name="z2658" w:id="2652"/>
    <w:p>
      <w:pPr>
        <w:spacing w:after="0"/>
        <w:ind w:left="0"/>
        <w:jc w:val="both"/>
      </w:pPr>
      <w:r>
        <w:rPr>
          <w:rFonts w:ascii="Times New Roman"/>
          <w:b w:val="false"/>
          <w:i w:val="false"/>
          <w:color w:val="000000"/>
          <w:sz w:val="28"/>
        </w:rPr>
        <w:t xml:space="preserve">
      2) ознакомление с объектами неживой природы характерных для регионов, компонентами неживой природы (песок, камешки, и тому прочее.) и их свойствами. Разъяснение ситуаций и действиям, которые могут нанести вред природе, причины загрязнения воздуха, воды. Устанавление причинно-следственной зависимости; </w:t>
      </w:r>
    </w:p>
    <w:bookmarkEnd w:id="2652"/>
    <w:bookmarkStart w:name="z2659" w:id="2653"/>
    <w:p>
      <w:pPr>
        <w:spacing w:after="0"/>
        <w:ind w:left="0"/>
        <w:jc w:val="both"/>
      </w:pPr>
      <w:r>
        <w:rPr>
          <w:rFonts w:ascii="Times New Roman"/>
          <w:b w:val="false"/>
          <w:i w:val="false"/>
          <w:color w:val="000000"/>
          <w:sz w:val="28"/>
        </w:rPr>
        <w:t xml:space="preserve">
      3) воспитание эмоционально-положительного, бережного отношения к природе и окружающему миру. </w:t>
      </w:r>
    </w:p>
    <w:bookmarkEnd w:id="2653"/>
    <w:bookmarkStart w:name="z2660" w:id="2654"/>
    <w:p>
      <w:pPr>
        <w:spacing w:after="0"/>
        <w:ind w:left="0"/>
        <w:jc w:val="both"/>
      </w:pPr>
      <w:r>
        <w:rPr>
          <w:rFonts w:ascii="Times New Roman"/>
          <w:b w:val="false"/>
          <w:i w:val="false"/>
          <w:color w:val="000000"/>
          <w:sz w:val="28"/>
        </w:rPr>
        <w:t>
      Защита природы</w:t>
      </w:r>
    </w:p>
    <w:bookmarkEnd w:id="2654"/>
    <w:bookmarkStart w:name="z2661" w:id="2655"/>
    <w:p>
      <w:pPr>
        <w:spacing w:after="0"/>
        <w:ind w:left="0"/>
        <w:jc w:val="both"/>
      </w:pPr>
      <w:r>
        <w:rPr>
          <w:rFonts w:ascii="Times New Roman"/>
          <w:b w:val="false"/>
          <w:i w:val="false"/>
          <w:color w:val="000000"/>
          <w:sz w:val="28"/>
        </w:rPr>
        <w:t>
      1) воспитание любви и бережного отношения к природе, чувства ответственности за сохранение природы;</w:t>
      </w:r>
    </w:p>
    <w:bookmarkEnd w:id="2655"/>
    <w:bookmarkStart w:name="z2662" w:id="2656"/>
    <w:p>
      <w:pPr>
        <w:spacing w:after="0"/>
        <w:ind w:left="0"/>
        <w:jc w:val="both"/>
      </w:pPr>
      <w:r>
        <w:rPr>
          <w:rFonts w:ascii="Times New Roman"/>
          <w:b w:val="false"/>
          <w:i w:val="false"/>
          <w:color w:val="000000"/>
          <w:sz w:val="28"/>
        </w:rPr>
        <w:t>
      2) формирование представления о росте и развитии растений, о роли воды для роста растений, знаний об элементарных правилах поведения в природе;</w:t>
      </w:r>
    </w:p>
    <w:bookmarkEnd w:id="2656"/>
    <w:bookmarkStart w:name="z2663" w:id="2657"/>
    <w:p>
      <w:pPr>
        <w:spacing w:after="0"/>
        <w:ind w:left="0"/>
        <w:jc w:val="both"/>
      </w:pPr>
      <w:r>
        <w:rPr>
          <w:rFonts w:ascii="Times New Roman"/>
          <w:b w:val="false"/>
          <w:i w:val="false"/>
          <w:color w:val="000000"/>
          <w:sz w:val="28"/>
        </w:rPr>
        <w:t>
      3) ознакомление детей с проблемами загрязнения окружающей среды мусором и причинах их порождающих.</w:t>
      </w:r>
    </w:p>
    <w:bookmarkEnd w:id="2657"/>
    <w:bookmarkStart w:name="z2664" w:id="2658"/>
    <w:p>
      <w:pPr>
        <w:spacing w:after="0"/>
        <w:ind w:left="0"/>
        <w:jc w:val="both"/>
      </w:pPr>
      <w:r>
        <w:rPr>
          <w:rFonts w:ascii="Times New Roman"/>
          <w:b w:val="false"/>
          <w:i w:val="false"/>
          <w:color w:val="000000"/>
          <w:sz w:val="28"/>
        </w:rPr>
        <w:t xml:space="preserve">
      Формирование основ экологической культуры. </w:t>
      </w:r>
    </w:p>
    <w:bookmarkEnd w:id="2658"/>
    <w:bookmarkStart w:name="z2665" w:id="2659"/>
    <w:p>
      <w:pPr>
        <w:spacing w:after="0"/>
        <w:ind w:left="0"/>
        <w:jc w:val="both"/>
      </w:pPr>
      <w:r>
        <w:rPr>
          <w:rFonts w:ascii="Times New Roman"/>
          <w:b w:val="false"/>
          <w:i w:val="false"/>
          <w:color w:val="000000"/>
          <w:sz w:val="28"/>
        </w:rPr>
        <w:t>
      Формирование навыков по уходу за обитателями уголка природы.</w:t>
      </w:r>
    </w:p>
    <w:bookmarkEnd w:id="2659"/>
    <w:bookmarkStart w:name="z2666" w:id="2660"/>
    <w:p>
      <w:pPr>
        <w:spacing w:after="0"/>
        <w:ind w:left="0"/>
        <w:jc w:val="both"/>
      </w:pPr>
      <w:r>
        <w:rPr>
          <w:rFonts w:ascii="Times New Roman"/>
          <w:b w:val="false"/>
          <w:i w:val="false"/>
          <w:color w:val="000000"/>
          <w:sz w:val="28"/>
        </w:rPr>
        <w:t xml:space="preserve">
      Ожидаемые результаты: </w:t>
      </w:r>
    </w:p>
    <w:bookmarkEnd w:id="2660"/>
    <w:bookmarkStart w:name="z2667" w:id="2661"/>
    <w:p>
      <w:pPr>
        <w:spacing w:after="0"/>
        <w:ind w:left="0"/>
        <w:jc w:val="both"/>
      </w:pPr>
      <w:r>
        <w:rPr>
          <w:rFonts w:ascii="Times New Roman"/>
          <w:b w:val="false"/>
          <w:i w:val="false"/>
          <w:color w:val="000000"/>
          <w:sz w:val="28"/>
        </w:rPr>
        <w:t xml:space="preserve">
      испытывает радость от общения с животными и растениями, как знакомыми, так и новыми для него; </w:t>
      </w:r>
    </w:p>
    <w:bookmarkEnd w:id="2661"/>
    <w:bookmarkStart w:name="z2668" w:id="2662"/>
    <w:p>
      <w:pPr>
        <w:spacing w:after="0"/>
        <w:ind w:left="0"/>
        <w:jc w:val="both"/>
      </w:pPr>
      <w:r>
        <w:rPr>
          <w:rFonts w:ascii="Times New Roman"/>
          <w:b w:val="false"/>
          <w:i w:val="false"/>
          <w:color w:val="000000"/>
          <w:sz w:val="28"/>
        </w:rPr>
        <w:t>
      имеет представление о неразрывной связи человека с природой;</w:t>
      </w:r>
    </w:p>
    <w:bookmarkEnd w:id="2662"/>
    <w:bookmarkStart w:name="z2669" w:id="2663"/>
    <w:p>
      <w:pPr>
        <w:spacing w:after="0"/>
        <w:ind w:left="0"/>
        <w:jc w:val="both"/>
      </w:pPr>
      <w:r>
        <w:rPr>
          <w:rFonts w:ascii="Times New Roman"/>
          <w:b w:val="false"/>
          <w:i w:val="false"/>
          <w:color w:val="000000"/>
          <w:sz w:val="28"/>
        </w:rPr>
        <w:t xml:space="preserve">
      проявляет интерес, бережное отношение к объектам неживой природы; </w:t>
      </w:r>
    </w:p>
    <w:bookmarkEnd w:id="2663"/>
    <w:bookmarkStart w:name="z2670" w:id="2664"/>
    <w:p>
      <w:pPr>
        <w:spacing w:after="0"/>
        <w:ind w:left="0"/>
        <w:jc w:val="both"/>
      </w:pPr>
      <w:r>
        <w:rPr>
          <w:rFonts w:ascii="Times New Roman"/>
          <w:b w:val="false"/>
          <w:i w:val="false"/>
          <w:color w:val="000000"/>
          <w:sz w:val="28"/>
        </w:rPr>
        <w:t>
      устанавливает причинно-следственные зависимости взаимодействия человека с природой;</w:t>
      </w:r>
    </w:p>
    <w:bookmarkEnd w:id="2664"/>
    <w:bookmarkStart w:name="z2671" w:id="2665"/>
    <w:p>
      <w:pPr>
        <w:spacing w:after="0"/>
        <w:ind w:left="0"/>
        <w:jc w:val="both"/>
      </w:pPr>
      <w:r>
        <w:rPr>
          <w:rFonts w:ascii="Times New Roman"/>
          <w:b w:val="false"/>
          <w:i w:val="false"/>
          <w:color w:val="000000"/>
          <w:sz w:val="28"/>
        </w:rPr>
        <w:t>
      называет ситуации и действия, которые могут нанести вред природе;</w:t>
      </w:r>
    </w:p>
    <w:bookmarkEnd w:id="2665"/>
    <w:bookmarkStart w:name="z2672" w:id="2666"/>
    <w:p>
      <w:pPr>
        <w:spacing w:after="0"/>
        <w:ind w:left="0"/>
        <w:jc w:val="both"/>
      </w:pPr>
      <w:r>
        <w:rPr>
          <w:rFonts w:ascii="Times New Roman"/>
          <w:b w:val="false"/>
          <w:i w:val="false"/>
          <w:color w:val="000000"/>
          <w:sz w:val="28"/>
        </w:rPr>
        <w:t xml:space="preserve">
      делает выводы о том, как человек может беречь природу. </w:t>
      </w:r>
    </w:p>
    <w:bookmarkEnd w:id="2666"/>
    <w:bookmarkStart w:name="z2673" w:id="2667"/>
    <w:p>
      <w:pPr>
        <w:spacing w:after="0"/>
        <w:ind w:left="0"/>
        <w:jc w:val="both"/>
      </w:pPr>
      <w:r>
        <w:rPr>
          <w:rFonts w:ascii="Times New Roman"/>
          <w:b w:val="false"/>
          <w:i w:val="false"/>
          <w:color w:val="000000"/>
          <w:sz w:val="28"/>
        </w:rPr>
        <w:t>
      имеет первоначальный опыт безопасного поведения в природе;</w:t>
      </w:r>
    </w:p>
    <w:bookmarkEnd w:id="2667"/>
    <w:bookmarkStart w:name="z2674" w:id="2668"/>
    <w:p>
      <w:pPr>
        <w:spacing w:after="0"/>
        <w:ind w:left="0"/>
        <w:jc w:val="both"/>
      </w:pPr>
      <w:r>
        <w:rPr>
          <w:rFonts w:ascii="Times New Roman"/>
          <w:b w:val="false"/>
          <w:i w:val="false"/>
          <w:color w:val="000000"/>
          <w:sz w:val="28"/>
        </w:rPr>
        <w:t>
      знает элементарный способ ухода за растениями и животными;</w:t>
      </w:r>
    </w:p>
    <w:bookmarkEnd w:id="2668"/>
    <w:bookmarkStart w:name="z2675" w:id="2669"/>
    <w:p>
      <w:pPr>
        <w:spacing w:after="0"/>
        <w:ind w:left="0"/>
        <w:jc w:val="both"/>
      </w:pPr>
      <w:r>
        <w:rPr>
          <w:rFonts w:ascii="Times New Roman"/>
          <w:b w:val="false"/>
          <w:i w:val="false"/>
          <w:color w:val="000000"/>
          <w:sz w:val="28"/>
        </w:rPr>
        <w:t>
      проявляет сочувствие, сострадание, сопереживание к живым существам;</w:t>
      </w:r>
    </w:p>
    <w:bookmarkEnd w:id="2669"/>
    <w:bookmarkStart w:name="z2676" w:id="2670"/>
    <w:p>
      <w:pPr>
        <w:spacing w:after="0"/>
        <w:ind w:left="0"/>
        <w:jc w:val="both"/>
      </w:pPr>
      <w:r>
        <w:rPr>
          <w:rFonts w:ascii="Times New Roman"/>
          <w:b w:val="false"/>
          <w:i w:val="false"/>
          <w:color w:val="000000"/>
          <w:sz w:val="28"/>
        </w:rPr>
        <w:t>
      называет ситуации и действия, которые могут нанести вред природе.</w:t>
      </w:r>
    </w:p>
    <w:bookmarkEnd w:id="2670"/>
    <w:bookmarkStart w:name="z2677" w:id="2671"/>
    <w:p>
      <w:pPr>
        <w:spacing w:after="0"/>
        <w:ind w:left="0"/>
        <w:jc w:val="left"/>
      </w:pPr>
      <w:r>
        <w:rPr>
          <w:rFonts w:ascii="Times New Roman"/>
          <w:b/>
          <w:i w:val="false"/>
          <w:color w:val="000000"/>
        </w:rPr>
        <w:t xml:space="preserve"> Параграф 15. II полугодие</w:t>
      </w:r>
    </w:p>
    <w:bookmarkEnd w:id="2671"/>
    <w:bookmarkStart w:name="z2678" w:id="2672"/>
    <w:p>
      <w:pPr>
        <w:spacing w:after="0"/>
        <w:ind w:left="0"/>
        <w:jc w:val="both"/>
      </w:pPr>
      <w:r>
        <w:rPr>
          <w:rFonts w:ascii="Times New Roman"/>
          <w:b w:val="false"/>
          <w:i w:val="false"/>
          <w:color w:val="000000"/>
          <w:sz w:val="28"/>
        </w:rPr>
        <w:t>
      211. Самопознание</w:t>
      </w:r>
    </w:p>
    <w:bookmarkEnd w:id="2672"/>
    <w:bookmarkStart w:name="z2679" w:id="2673"/>
    <w:p>
      <w:pPr>
        <w:spacing w:after="0"/>
        <w:ind w:left="0"/>
        <w:jc w:val="both"/>
      </w:pPr>
      <w:r>
        <w:rPr>
          <w:rFonts w:ascii="Times New Roman"/>
          <w:b w:val="false"/>
          <w:i w:val="false"/>
          <w:color w:val="000000"/>
          <w:sz w:val="28"/>
        </w:rPr>
        <w:t>
      Содержание раздела "Самопознание" направлено на раскрытие каждым ребенком своих природных способностей и творческого потенциала посредством создания своего внутреннего мира, осмысления своей неповторимой индивидуальности.</w:t>
      </w:r>
    </w:p>
    <w:bookmarkEnd w:id="2673"/>
    <w:bookmarkStart w:name="z2680" w:id="2674"/>
    <w:p>
      <w:pPr>
        <w:spacing w:after="0"/>
        <w:ind w:left="0"/>
        <w:jc w:val="both"/>
      </w:pPr>
      <w:r>
        <w:rPr>
          <w:rFonts w:ascii="Times New Roman"/>
          <w:b w:val="false"/>
          <w:i w:val="false"/>
          <w:color w:val="000000"/>
          <w:sz w:val="28"/>
        </w:rPr>
        <w:t xml:space="preserve">
      Азбука нравственности </w:t>
      </w:r>
    </w:p>
    <w:bookmarkEnd w:id="2674"/>
    <w:bookmarkStart w:name="z2681" w:id="2675"/>
    <w:p>
      <w:pPr>
        <w:spacing w:after="0"/>
        <w:ind w:left="0"/>
        <w:jc w:val="both"/>
      </w:pPr>
      <w:r>
        <w:rPr>
          <w:rFonts w:ascii="Times New Roman"/>
          <w:b w:val="false"/>
          <w:i w:val="false"/>
          <w:color w:val="000000"/>
          <w:sz w:val="28"/>
        </w:rPr>
        <w:t>
      Все начинается с приветствия. Добрые поступки. Учимся понимать и прощать. Все начинается с понимания. Гость – радость в нашем доме. Я помощник. Быть честным. Я маленький гражданин своей страны.</w:t>
      </w:r>
    </w:p>
    <w:bookmarkEnd w:id="2675"/>
    <w:bookmarkStart w:name="z2682" w:id="2676"/>
    <w:p>
      <w:pPr>
        <w:spacing w:after="0"/>
        <w:ind w:left="0"/>
        <w:jc w:val="both"/>
      </w:pPr>
      <w:r>
        <w:rPr>
          <w:rFonts w:ascii="Times New Roman"/>
          <w:b w:val="false"/>
          <w:i w:val="false"/>
          <w:color w:val="000000"/>
          <w:sz w:val="28"/>
        </w:rPr>
        <w:t xml:space="preserve">
      Я и мой мир </w:t>
      </w:r>
    </w:p>
    <w:bookmarkEnd w:id="2676"/>
    <w:bookmarkStart w:name="z2683" w:id="2677"/>
    <w:p>
      <w:pPr>
        <w:spacing w:after="0"/>
        <w:ind w:left="0"/>
        <w:jc w:val="both"/>
      </w:pPr>
      <w:r>
        <w:rPr>
          <w:rFonts w:ascii="Times New Roman"/>
          <w:b w:val="false"/>
          <w:i w:val="false"/>
          <w:color w:val="000000"/>
          <w:sz w:val="28"/>
        </w:rPr>
        <w:t>
      Родной дом. Мой любимый детский сад. Матушка – природа. Природа и здоровье. Природа и Человек. Наурыз – праздник обновления. Родной мой Казахстан. Светлый путь Самопознания.</w:t>
      </w:r>
    </w:p>
    <w:bookmarkEnd w:id="2677"/>
    <w:bookmarkStart w:name="z2684" w:id="2678"/>
    <w:p>
      <w:pPr>
        <w:spacing w:after="0"/>
        <w:ind w:left="0"/>
        <w:jc w:val="both"/>
      </w:pPr>
      <w:r>
        <w:rPr>
          <w:rFonts w:ascii="Times New Roman"/>
          <w:b w:val="false"/>
          <w:i w:val="false"/>
          <w:color w:val="000000"/>
          <w:sz w:val="28"/>
        </w:rPr>
        <w:t>
      Ожидаемые результаты:</w:t>
      </w:r>
    </w:p>
    <w:bookmarkEnd w:id="2678"/>
    <w:bookmarkStart w:name="z2685" w:id="2679"/>
    <w:p>
      <w:pPr>
        <w:spacing w:after="0"/>
        <w:ind w:left="0"/>
        <w:jc w:val="both"/>
      </w:pPr>
      <w:r>
        <w:rPr>
          <w:rFonts w:ascii="Times New Roman"/>
          <w:b w:val="false"/>
          <w:i w:val="false"/>
          <w:color w:val="000000"/>
          <w:sz w:val="28"/>
        </w:rPr>
        <w:t xml:space="preserve">
      проявляет доброту, эмоциональную отзывчивость, уважение к старшим и близким; </w:t>
      </w:r>
    </w:p>
    <w:bookmarkEnd w:id="2679"/>
    <w:bookmarkStart w:name="z2686" w:id="2680"/>
    <w:p>
      <w:pPr>
        <w:spacing w:after="0"/>
        <w:ind w:left="0"/>
        <w:jc w:val="both"/>
      </w:pPr>
      <w:r>
        <w:rPr>
          <w:rFonts w:ascii="Times New Roman"/>
          <w:b w:val="false"/>
          <w:i w:val="false"/>
          <w:color w:val="000000"/>
          <w:sz w:val="28"/>
        </w:rPr>
        <w:t>
      имеет первичные навыки здорового образа жизни; проявляет уважение к противоположному полу;</w:t>
      </w:r>
    </w:p>
    <w:bookmarkEnd w:id="2680"/>
    <w:bookmarkStart w:name="z2687" w:id="2681"/>
    <w:p>
      <w:pPr>
        <w:spacing w:after="0"/>
        <w:ind w:left="0"/>
        <w:jc w:val="both"/>
      </w:pPr>
      <w:r>
        <w:rPr>
          <w:rFonts w:ascii="Times New Roman"/>
          <w:b w:val="false"/>
          <w:i w:val="false"/>
          <w:color w:val="000000"/>
          <w:sz w:val="28"/>
        </w:rPr>
        <w:t xml:space="preserve">
      знает и понимает необходимость бережного отношения к окружающей природе; </w:t>
      </w:r>
    </w:p>
    <w:bookmarkEnd w:id="2681"/>
    <w:bookmarkStart w:name="z2688" w:id="2682"/>
    <w:p>
      <w:pPr>
        <w:spacing w:after="0"/>
        <w:ind w:left="0"/>
        <w:jc w:val="both"/>
      </w:pPr>
      <w:r>
        <w:rPr>
          <w:rFonts w:ascii="Times New Roman"/>
          <w:b w:val="false"/>
          <w:i w:val="false"/>
          <w:color w:val="000000"/>
          <w:sz w:val="28"/>
        </w:rPr>
        <w:t xml:space="preserve">
      умеет выражать свое настроение через рисунок, лепку, конструирование; </w:t>
      </w:r>
    </w:p>
    <w:bookmarkEnd w:id="2682"/>
    <w:bookmarkStart w:name="z2689" w:id="2683"/>
    <w:p>
      <w:pPr>
        <w:spacing w:after="0"/>
        <w:ind w:left="0"/>
        <w:jc w:val="both"/>
      </w:pPr>
      <w:r>
        <w:rPr>
          <w:rFonts w:ascii="Times New Roman"/>
          <w:b w:val="false"/>
          <w:i w:val="false"/>
          <w:color w:val="000000"/>
          <w:sz w:val="28"/>
        </w:rPr>
        <w:t>
      различает хорошее и плохое в словах, поведении, старается следовать общепринятым нормам и правилам поведения дома, в детском саду, общественных местах;</w:t>
      </w:r>
    </w:p>
    <w:bookmarkEnd w:id="2683"/>
    <w:bookmarkStart w:name="z2690" w:id="2684"/>
    <w:p>
      <w:pPr>
        <w:spacing w:after="0"/>
        <w:ind w:left="0"/>
        <w:jc w:val="both"/>
      </w:pPr>
      <w:r>
        <w:rPr>
          <w:rFonts w:ascii="Times New Roman"/>
          <w:b w:val="false"/>
          <w:i w:val="false"/>
          <w:color w:val="000000"/>
          <w:sz w:val="28"/>
        </w:rPr>
        <w:t>
      участвует в народных праздниках;</w:t>
      </w:r>
    </w:p>
    <w:bookmarkEnd w:id="2684"/>
    <w:bookmarkStart w:name="z2691" w:id="2685"/>
    <w:p>
      <w:pPr>
        <w:spacing w:after="0"/>
        <w:ind w:left="0"/>
        <w:jc w:val="both"/>
      </w:pPr>
      <w:r>
        <w:rPr>
          <w:rFonts w:ascii="Times New Roman"/>
          <w:b w:val="false"/>
          <w:i w:val="false"/>
          <w:color w:val="000000"/>
          <w:sz w:val="28"/>
        </w:rPr>
        <w:t xml:space="preserve">
      проявляет гордость за достижения в стране. </w:t>
      </w:r>
    </w:p>
    <w:bookmarkEnd w:id="2685"/>
    <w:bookmarkStart w:name="z2692" w:id="2686"/>
    <w:p>
      <w:pPr>
        <w:spacing w:after="0"/>
        <w:ind w:left="0"/>
        <w:jc w:val="both"/>
      </w:pPr>
      <w:r>
        <w:rPr>
          <w:rFonts w:ascii="Times New Roman"/>
          <w:b w:val="false"/>
          <w:i w:val="false"/>
          <w:color w:val="000000"/>
          <w:sz w:val="28"/>
        </w:rPr>
        <w:t>
      212. Ознакомление с окружающим миром</w:t>
      </w:r>
    </w:p>
    <w:bookmarkEnd w:id="2686"/>
    <w:bookmarkStart w:name="z2693" w:id="2687"/>
    <w:p>
      <w:pPr>
        <w:spacing w:after="0"/>
        <w:ind w:left="0"/>
        <w:jc w:val="both"/>
      </w:pPr>
      <w:r>
        <w:rPr>
          <w:rFonts w:ascii="Times New Roman"/>
          <w:b w:val="false"/>
          <w:i w:val="false"/>
          <w:color w:val="000000"/>
          <w:sz w:val="28"/>
        </w:rPr>
        <w:t>
      Ребенок, его семья, дом</w:t>
      </w:r>
    </w:p>
    <w:bookmarkEnd w:id="2687"/>
    <w:bookmarkStart w:name="z2694" w:id="2688"/>
    <w:p>
      <w:pPr>
        <w:spacing w:after="0"/>
        <w:ind w:left="0"/>
        <w:jc w:val="both"/>
      </w:pPr>
      <w:r>
        <w:rPr>
          <w:rFonts w:ascii="Times New Roman"/>
          <w:b w:val="false"/>
          <w:i w:val="false"/>
          <w:color w:val="000000"/>
          <w:sz w:val="28"/>
        </w:rPr>
        <w:t>
      Совершенствование понятия о родственных связях, интереса к своей родословной. Воспитание у детей желание заботиться о своих членах семьи, выполнять домашние поручения, выражать словесно свои добрые чувства членам семьи.</w:t>
      </w:r>
    </w:p>
    <w:bookmarkEnd w:id="2688"/>
    <w:bookmarkStart w:name="z2695" w:id="2689"/>
    <w:p>
      <w:pPr>
        <w:spacing w:after="0"/>
        <w:ind w:left="0"/>
        <w:jc w:val="both"/>
      </w:pPr>
      <w:r>
        <w:rPr>
          <w:rFonts w:ascii="Times New Roman"/>
          <w:b w:val="false"/>
          <w:i w:val="false"/>
          <w:color w:val="000000"/>
          <w:sz w:val="28"/>
        </w:rPr>
        <w:t>
      Предметный мир, пространственная ориентировка</w:t>
      </w:r>
    </w:p>
    <w:bookmarkEnd w:id="2689"/>
    <w:bookmarkStart w:name="z2696" w:id="2690"/>
    <w:p>
      <w:pPr>
        <w:spacing w:after="0"/>
        <w:ind w:left="0"/>
        <w:jc w:val="both"/>
      </w:pPr>
      <w:r>
        <w:rPr>
          <w:rFonts w:ascii="Times New Roman"/>
          <w:b w:val="false"/>
          <w:i w:val="false"/>
          <w:color w:val="000000"/>
          <w:sz w:val="28"/>
        </w:rPr>
        <w:t>
      Закрепление представления о предметах, их признаках и назначении. Уточнение и активизирование в речи детей названий разнообразных предметов, объяснение назначения незнакомых предметов. Обучение пониманию связи между назначением окружающих предметов, материалов, из которых они сделаны. Формирование навыков свободного ориентирования в помещении дошкольной организации, в ближайшем микрорайоне.</w:t>
      </w:r>
    </w:p>
    <w:bookmarkEnd w:id="2690"/>
    <w:bookmarkStart w:name="z2697" w:id="2691"/>
    <w:p>
      <w:pPr>
        <w:spacing w:after="0"/>
        <w:ind w:left="0"/>
        <w:jc w:val="both"/>
      </w:pPr>
      <w:r>
        <w:rPr>
          <w:rFonts w:ascii="Times New Roman"/>
          <w:b w:val="false"/>
          <w:i w:val="false"/>
          <w:color w:val="000000"/>
          <w:sz w:val="28"/>
        </w:rPr>
        <w:t>
      Транспорт, средства связи</w:t>
      </w:r>
    </w:p>
    <w:bookmarkEnd w:id="2691"/>
    <w:bookmarkStart w:name="z2698" w:id="2692"/>
    <w:p>
      <w:pPr>
        <w:spacing w:after="0"/>
        <w:ind w:left="0"/>
        <w:jc w:val="both"/>
      </w:pPr>
      <w:r>
        <w:rPr>
          <w:rFonts w:ascii="Times New Roman"/>
          <w:b w:val="false"/>
          <w:i w:val="false"/>
          <w:color w:val="000000"/>
          <w:sz w:val="28"/>
        </w:rPr>
        <w:t>
      1) формирование представления о многообразии специальных транспортных средств, их назначении;</w:t>
      </w:r>
    </w:p>
    <w:bookmarkEnd w:id="2692"/>
    <w:bookmarkStart w:name="z2699" w:id="2693"/>
    <w:p>
      <w:pPr>
        <w:spacing w:after="0"/>
        <w:ind w:left="0"/>
        <w:jc w:val="both"/>
      </w:pPr>
      <w:r>
        <w:rPr>
          <w:rFonts w:ascii="Times New Roman"/>
          <w:b w:val="false"/>
          <w:i w:val="false"/>
          <w:color w:val="000000"/>
          <w:sz w:val="28"/>
        </w:rPr>
        <w:t>
      2) закрепление знаний о назначении бытовой техники и некоторых правилах их использования.</w:t>
      </w:r>
    </w:p>
    <w:bookmarkEnd w:id="2693"/>
    <w:bookmarkStart w:name="z2700" w:id="2694"/>
    <w:p>
      <w:pPr>
        <w:spacing w:after="0"/>
        <w:ind w:left="0"/>
        <w:jc w:val="both"/>
      </w:pPr>
      <w:r>
        <w:rPr>
          <w:rFonts w:ascii="Times New Roman"/>
          <w:b w:val="false"/>
          <w:i w:val="false"/>
          <w:color w:val="000000"/>
          <w:sz w:val="28"/>
        </w:rPr>
        <w:t>
      Труд взрослых</w:t>
      </w:r>
    </w:p>
    <w:bookmarkEnd w:id="2694"/>
    <w:bookmarkStart w:name="z2701" w:id="2695"/>
    <w:p>
      <w:pPr>
        <w:spacing w:after="0"/>
        <w:ind w:left="0"/>
        <w:jc w:val="both"/>
      </w:pPr>
      <w:r>
        <w:rPr>
          <w:rFonts w:ascii="Times New Roman"/>
          <w:b w:val="false"/>
          <w:i w:val="false"/>
          <w:color w:val="000000"/>
          <w:sz w:val="28"/>
        </w:rPr>
        <w:t>
      1) развитие представлений о людях разных профессий, содержании, характере и значении результатов труда;</w:t>
      </w:r>
    </w:p>
    <w:bookmarkEnd w:id="2695"/>
    <w:bookmarkStart w:name="z2702" w:id="2696"/>
    <w:p>
      <w:pPr>
        <w:spacing w:after="0"/>
        <w:ind w:left="0"/>
        <w:jc w:val="both"/>
      </w:pPr>
      <w:r>
        <w:rPr>
          <w:rFonts w:ascii="Times New Roman"/>
          <w:b w:val="false"/>
          <w:i w:val="false"/>
          <w:color w:val="000000"/>
          <w:sz w:val="28"/>
        </w:rPr>
        <w:t>
      2) обучение умению использовать знания о трудовом процессе в рассказе о труде своих родителей, замечать взаимосвязь людей в труде. Проявление уважения к людям разных профессий. Подведение к осознанию того, что окружающие предметы, созданы трудом человека, и к ним нужно бережно относиться.</w:t>
      </w:r>
    </w:p>
    <w:bookmarkEnd w:id="2696"/>
    <w:bookmarkStart w:name="z2703" w:id="2697"/>
    <w:p>
      <w:pPr>
        <w:spacing w:after="0"/>
        <w:ind w:left="0"/>
        <w:jc w:val="both"/>
      </w:pPr>
      <w:r>
        <w:rPr>
          <w:rFonts w:ascii="Times New Roman"/>
          <w:b w:val="false"/>
          <w:i w:val="false"/>
          <w:color w:val="000000"/>
          <w:sz w:val="28"/>
        </w:rPr>
        <w:t>
      Казахстан – моя Родина. Символика страны.</w:t>
      </w:r>
    </w:p>
    <w:bookmarkEnd w:id="2697"/>
    <w:bookmarkStart w:name="z2704" w:id="2698"/>
    <w:p>
      <w:pPr>
        <w:spacing w:after="0"/>
        <w:ind w:left="0"/>
        <w:jc w:val="both"/>
      </w:pPr>
      <w:r>
        <w:rPr>
          <w:rFonts w:ascii="Times New Roman"/>
          <w:b w:val="false"/>
          <w:i w:val="false"/>
          <w:color w:val="000000"/>
          <w:sz w:val="28"/>
        </w:rPr>
        <w:t>
      Формирование знаний об исторических корнях казахов: об устройстве и внутреннем убранстве казахской юрты. Расширение знаний о казахских народных традициях и обычаях. Описание кочевой образ жизни казахов на основе изучения наглядных материалов. Совершенствование знаний о родной стране, государственных и народных праздниках, символике страны, ее назначении. Совершенствование знания о Президенте Республики Казахстан, о том, что решает различные проблемы своего народа.</w:t>
      </w:r>
    </w:p>
    <w:bookmarkEnd w:id="2698"/>
    <w:bookmarkStart w:name="z2705" w:id="2699"/>
    <w:p>
      <w:pPr>
        <w:spacing w:after="0"/>
        <w:ind w:left="0"/>
        <w:jc w:val="both"/>
      </w:pPr>
      <w:r>
        <w:rPr>
          <w:rFonts w:ascii="Times New Roman"/>
          <w:b w:val="false"/>
          <w:i w:val="false"/>
          <w:color w:val="000000"/>
          <w:sz w:val="28"/>
        </w:rPr>
        <w:t>
      Армия Республики Казахстан.</w:t>
      </w:r>
    </w:p>
    <w:bookmarkEnd w:id="2699"/>
    <w:bookmarkStart w:name="z2706" w:id="2700"/>
    <w:p>
      <w:pPr>
        <w:spacing w:after="0"/>
        <w:ind w:left="0"/>
        <w:jc w:val="both"/>
      </w:pPr>
      <w:r>
        <w:rPr>
          <w:rFonts w:ascii="Times New Roman"/>
          <w:b w:val="false"/>
          <w:i w:val="false"/>
          <w:color w:val="000000"/>
          <w:sz w:val="28"/>
        </w:rPr>
        <w:t>
      Совершенствование представления о казахстанской армии, о защитниках Отечества. Воспитание уважение к подвигу ветеранов Великой Отечественной войны.</w:t>
      </w:r>
    </w:p>
    <w:bookmarkEnd w:id="2700"/>
    <w:bookmarkStart w:name="z2707" w:id="2701"/>
    <w:p>
      <w:pPr>
        <w:spacing w:after="0"/>
        <w:ind w:left="0"/>
        <w:jc w:val="both"/>
      </w:pPr>
      <w:r>
        <w:rPr>
          <w:rFonts w:ascii="Times New Roman"/>
          <w:b w:val="false"/>
          <w:i w:val="false"/>
          <w:color w:val="000000"/>
          <w:sz w:val="28"/>
        </w:rPr>
        <w:t>
      Правила дорожного движения</w:t>
      </w:r>
    </w:p>
    <w:bookmarkEnd w:id="2701"/>
    <w:bookmarkStart w:name="z2708" w:id="2702"/>
    <w:p>
      <w:pPr>
        <w:spacing w:after="0"/>
        <w:ind w:left="0"/>
        <w:jc w:val="both"/>
      </w:pPr>
      <w:r>
        <w:rPr>
          <w:rFonts w:ascii="Times New Roman"/>
          <w:b w:val="false"/>
          <w:i w:val="false"/>
          <w:color w:val="000000"/>
          <w:sz w:val="28"/>
        </w:rPr>
        <w:t>
      Закрепление представления детей о проезжей части, осевой линии. Закрепление знания о правилах дорожного движения.</w:t>
      </w:r>
    </w:p>
    <w:bookmarkEnd w:id="2702"/>
    <w:bookmarkStart w:name="z2709" w:id="2703"/>
    <w:p>
      <w:pPr>
        <w:spacing w:after="0"/>
        <w:ind w:left="0"/>
        <w:jc w:val="both"/>
      </w:pPr>
      <w:r>
        <w:rPr>
          <w:rFonts w:ascii="Times New Roman"/>
          <w:b w:val="false"/>
          <w:i w:val="false"/>
          <w:color w:val="000000"/>
          <w:sz w:val="28"/>
        </w:rPr>
        <w:t>
      Ожидаемые результаты:</w:t>
      </w:r>
    </w:p>
    <w:bookmarkEnd w:id="2703"/>
    <w:bookmarkStart w:name="z2710" w:id="2704"/>
    <w:p>
      <w:pPr>
        <w:spacing w:after="0"/>
        <w:ind w:left="0"/>
        <w:jc w:val="both"/>
      </w:pPr>
      <w:r>
        <w:rPr>
          <w:rFonts w:ascii="Times New Roman"/>
          <w:b w:val="false"/>
          <w:i w:val="false"/>
          <w:color w:val="000000"/>
          <w:sz w:val="28"/>
        </w:rPr>
        <w:t>
      владеет понятиями о родственных связях;</w:t>
      </w:r>
    </w:p>
    <w:bookmarkEnd w:id="2704"/>
    <w:bookmarkStart w:name="z2711" w:id="2705"/>
    <w:p>
      <w:pPr>
        <w:spacing w:after="0"/>
        <w:ind w:left="0"/>
        <w:jc w:val="both"/>
      </w:pPr>
      <w:r>
        <w:rPr>
          <w:rFonts w:ascii="Times New Roman"/>
          <w:b w:val="false"/>
          <w:i w:val="false"/>
          <w:color w:val="000000"/>
          <w:sz w:val="28"/>
        </w:rPr>
        <w:t>
      проявляет словесно свои добрые чувства к членам семьи;</w:t>
      </w:r>
    </w:p>
    <w:bookmarkEnd w:id="2705"/>
    <w:bookmarkStart w:name="z2712" w:id="2706"/>
    <w:p>
      <w:pPr>
        <w:spacing w:after="0"/>
        <w:ind w:left="0"/>
        <w:jc w:val="both"/>
      </w:pPr>
      <w:r>
        <w:rPr>
          <w:rFonts w:ascii="Times New Roman"/>
          <w:b w:val="false"/>
          <w:i w:val="false"/>
          <w:color w:val="000000"/>
          <w:sz w:val="28"/>
        </w:rPr>
        <w:t xml:space="preserve">
      устанавливает связи между свойствами и признаками разнообразных материалов и их использованием; </w:t>
      </w:r>
    </w:p>
    <w:bookmarkEnd w:id="2706"/>
    <w:bookmarkStart w:name="z2713" w:id="2707"/>
    <w:p>
      <w:pPr>
        <w:spacing w:after="0"/>
        <w:ind w:left="0"/>
        <w:jc w:val="both"/>
      </w:pPr>
      <w:r>
        <w:rPr>
          <w:rFonts w:ascii="Times New Roman"/>
          <w:b w:val="false"/>
          <w:i w:val="false"/>
          <w:color w:val="000000"/>
          <w:sz w:val="28"/>
        </w:rPr>
        <w:t>
      свободно ориентируется в помещении детского сада, в ближайшем микрорайоне;</w:t>
      </w:r>
    </w:p>
    <w:bookmarkEnd w:id="2707"/>
    <w:bookmarkStart w:name="z2714" w:id="2708"/>
    <w:p>
      <w:pPr>
        <w:spacing w:after="0"/>
        <w:ind w:left="0"/>
        <w:jc w:val="both"/>
      </w:pPr>
      <w:r>
        <w:rPr>
          <w:rFonts w:ascii="Times New Roman"/>
          <w:b w:val="false"/>
          <w:i w:val="false"/>
          <w:color w:val="000000"/>
          <w:sz w:val="28"/>
        </w:rPr>
        <w:t xml:space="preserve">
      знает о назначении специальных транспортных средств; </w:t>
      </w:r>
    </w:p>
    <w:bookmarkEnd w:id="2708"/>
    <w:bookmarkStart w:name="z2715" w:id="2709"/>
    <w:p>
      <w:pPr>
        <w:spacing w:after="0"/>
        <w:ind w:left="0"/>
        <w:jc w:val="both"/>
      </w:pPr>
      <w:r>
        <w:rPr>
          <w:rFonts w:ascii="Times New Roman"/>
          <w:b w:val="false"/>
          <w:i w:val="false"/>
          <w:color w:val="000000"/>
          <w:sz w:val="28"/>
        </w:rPr>
        <w:t xml:space="preserve">
      владеет правилами пользования бытовой техникой; </w:t>
      </w:r>
    </w:p>
    <w:bookmarkEnd w:id="2709"/>
    <w:bookmarkStart w:name="z2716" w:id="2710"/>
    <w:p>
      <w:pPr>
        <w:spacing w:after="0"/>
        <w:ind w:left="0"/>
        <w:jc w:val="both"/>
      </w:pPr>
      <w:r>
        <w:rPr>
          <w:rFonts w:ascii="Times New Roman"/>
          <w:b w:val="false"/>
          <w:i w:val="false"/>
          <w:color w:val="000000"/>
          <w:sz w:val="28"/>
        </w:rPr>
        <w:t xml:space="preserve">
      рассказывает о труде своих родителей; </w:t>
      </w:r>
    </w:p>
    <w:bookmarkEnd w:id="2710"/>
    <w:bookmarkStart w:name="z2717" w:id="2711"/>
    <w:p>
      <w:pPr>
        <w:spacing w:after="0"/>
        <w:ind w:left="0"/>
        <w:jc w:val="both"/>
      </w:pPr>
      <w:r>
        <w:rPr>
          <w:rFonts w:ascii="Times New Roman"/>
          <w:b w:val="false"/>
          <w:i w:val="false"/>
          <w:color w:val="000000"/>
          <w:sz w:val="28"/>
        </w:rPr>
        <w:t>
      проявляет уважение к людям разных профессий;</w:t>
      </w:r>
    </w:p>
    <w:bookmarkEnd w:id="2711"/>
    <w:bookmarkStart w:name="z2718" w:id="2712"/>
    <w:p>
      <w:pPr>
        <w:spacing w:after="0"/>
        <w:ind w:left="0"/>
        <w:jc w:val="both"/>
      </w:pPr>
      <w:r>
        <w:rPr>
          <w:rFonts w:ascii="Times New Roman"/>
          <w:b w:val="false"/>
          <w:i w:val="false"/>
          <w:color w:val="000000"/>
          <w:sz w:val="28"/>
        </w:rPr>
        <w:t>
      владеет знаниями о родной стране, государственных и народных праздниках, символике страны, о Президенте Республики Казахстан;</w:t>
      </w:r>
    </w:p>
    <w:bookmarkEnd w:id="2712"/>
    <w:bookmarkStart w:name="z2719" w:id="2713"/>
    <w:p>
      <w:pPr>
        <w:spacing w:after="0"/>
        <w:ind w:left="0"/>
        <w:jc w:val="both"/>
      </w:pPr>
      <w:r>
        <w:rPr>
          <w:rFonts w:ascii="Times New Roman"/>
          <w:b w:val="false"/>
          <w:i w:val="false"/>
          <w:color w:val="000000"/>
          <w:sz w:val="28"/>
        </w:rPr>
        <w:t xml:space="preserve">
      имеет представление о казахстанской армии; проявляет уважение к подвигу ветеранов Великой Отечественной войны; </w:t>
      </w:r>
    </w:p>
    <w:bookmarkEnd w:id="2713"/>
    <w:bookmarkStart w:name="z2720" w:id="2714"/>
    <w:p>
      <w:pPr>
        <w:spacing w:after="0"/>
        <w:ind w:left="0"/>
        <w:jc w:val="both"/>
      </w:pPr>
      <w:r>
        <w:rPr>
          <w:rFonts w:ascii="Times New Roman"/>
          <w:b w:val="false"/>
          <w:i w:val="false"/>
          <w:color w:val="000000"/>
          <w:sz w:val="28"/>
        </w:rPr>
        <w:t>
      знает правила дорожного движения.</w:t>
      </w:r>
    </w:p>
    <w:bookmarkEnd w:id="2714"/>
    <w:bookmarkStart w:name="z2721" w:id="2715"/>
    <w:p>
      <w:pPr>
        <w:spacing w:after="0"/>
        <w:ind w:left="0"/>
        <w:jc w:val="both"/>
      </w:pPr>
      <w:r>
        <w:rPr>
          <w:rFonts w:ascii="Times New Roman"/>
          <w:b w:val="false"/>
          <w:i w:val="false"/>
          <w:color w:val="000000"/>
          <w:sz w:val="28"/>
        </w:rPr>
        <w:t>
      213. Основы экологии</w:t>
      </w:r>
    </w:p>
    <w:bookmarkEnd w:id="2715"/>
    <w:bookmarkStart w:name="z2722" w:id="2716"/>
    <w:p>
      <w:pPr>
        <w:spacing w:after="0"/>
        <w:ind w:left="0"/>
        <w:jc w:val="both"/>
      </w:pPr>
      <w:r>
        <w:rPr>
          <w:rFonts w:ascii="Times New Roman"/>
          <w:b w:val="false"/>
          <w:i w:val="false"/>
          <w:color w:val="000000"/>
          <w:sz w:val="28"/>
        </w:rPr>
        <w:t xml:space="preserve">
      Живая природа </w:t>
      </w:r>
    </w:p>
    <w:bookmarkEnd w:id="2716"/>
    <w:bookmarkStart w:name="z2723" w:id="2717"/>
    <w:p>
      <w:pPr>
        <w:spacing w:after="0"/>
        <w:ind w:left="0"/>
        <w:jc w:val="both"/>
      </w:pPr>
      <w:r>
        <w:rPr>
          <w:rFonts w:ascii="Times New Roman"/>
          <w:b w:val="false"/>
          <w:i w:val="false"/>
          <w:color w:val="000000"/>
          <w:sz w:val="28"/>
        </w:rPr>
        <w:t>
      1) формирование умения и навыки наблюдений за природными объектами и явлениями;</w:t>
      </w:r>
    </w:p>
    <w:bookmarkEnd w:id="2717"/>
    <w:bookmarkStart w:name="z2724" w:id="2718"/>
    <w:p>
      <w:pPr>
        <w:spacing w:after="0"/>
        <w:ind w:left="0"/>
        <w:jc w:val="both"/>
      </w:pPr>
      <w:r>
        <w:rPr>
          <w:rFonts w:ascii="Times New Roman"/>
          <w:b w:val="false"/>
          <w:i w:val="false"/>
          <w:color w:val="000000"/>
          <w:sz w:val="28"/>
        </w:rPr>
        <w:t xml:space="preserve">
      2) освоение способов ухода за растениями и животными, находящихся в уголке природы, правилам безопасного взаимодействии с ними; </w:t>
      </w:r>
    </w:p>
    <w:bookmarkEnd w:id="2718"/>
    <w:bookmarkStart w:name="z2725" w:id="2719"/>
    <w:p>
      <w:pPr>
        <w:spacing w:after="0"/>
        <w:ind w:left="0"/>
        <w:jc w:val="both"/>
      </w:pPr>
      <w:r>
        <w:rPr>
          <w:rFonts w:ascii="Times New Roman"/>
          <w:b w:val="false"/>
          <w:i w:val="false"/>
          <w:color w:val="000000"/>
          <w:sz w:val="28"/>
        </w:rPr>
        <w:t>
      3) формирование представлений о значении родников и других источниках чистой воды для роста и развития всех живых организмов на земле;</w:t>
      </w:r>
    </w:p>
    <w:bookmarkEnd w:id="2719"/>
    <w:bookmarkStart w:name="z2726" w:id="2720"/>
    <w:p>
      <w:pPr>
        <w:spacing w:after="0"/>
        <w:ind w:left="0"/>
        <w:jc w:val="both"/>
      </w:pPr>
      <w:r>
        <w:rPr>
          <w:rFonts w:ascii="Times New Roman"/>
          <w:b w:val="false"/>
          <w:i w:val="false"/>
          <w:color w:val="000000"/>
          <w:sz w:val="28"/>
        </w:rPr>
        <w:t>
      4) воспитание любви к животному и растительному миру;</w:t>
      </w:r>
    </w:p>
    <w:bookmarkEnd w:id="2720"/>
    <w:bookmarkStart w:name="z2727" w:id="2721"/>
    <w:p>
      <w:pPr>
        <w:spacing w:after="0"/>
        <w:ind w:left="0"/>
        <w:jc w:val="both"/>
      </w:pPr>
      <w:r>
        <w:rPr>
          <w:rFonts w:ascii="Times New Roman"/>
          <w:b w:val="false"/>
          <w:i w:val="false"/>
          <w:color w:val="000000"/>
          <w:sz w:val="28"/>
        </w:rPr>
        <w:t xml:space="preserve">
      5) стимулирование и поощрение поступков детей к проявлениям доброго отношения к природе. </w:t>
      </w:r>
    </w:p>
    <w:bookmarkEnd w:id="2721"/>
    <w:bookmarkStart w:name="z2728" w:id="2722"/>
    <w:p>
      <w:pPr>
        <w:spacing w:after="0"/>
        <w:ind w:left="0"/>
        <w:jc w:val="both"/>
      </w:pPr>
      <w:r>
        <w:rPr>
          <w:rFonts w:ascii="Times New Roman"/>
          <w:b w:val="false"/>
          <w:i w:val="false"/>
          <w:color w:val="000000"/>
          <w:sz w:val="28"/>
        </w:rPr>
        <w:t xml:space="preserve">
      Неживая природа </w:t>
      </w:r>
    </w:p>
    <w:bookmarkEnd w:id="2722"/>
    <w:bookmarkStart w:name="z2729" w:id="2723"/>
    <w:p>
      <w:pPr>
        <w:spacing w:after="0"/>
        <w:ind w:left="0"/>
        <w:jc w:val="both"/>
      </w:pPr>
      <w:r>
        <w:rPr>
          <w:rFonts w:ascii="Times New Roman"/>
          <w:b w:val="false"/>
          <w:i w:val="false"/>
          <w:color w:val="000000"/>
          <w:sz w:val="28"/>
        </w:rPr>
        <w:t>
      Наблюдение разнообразных объектов неживой природы. Формирование умений и навыков наблюдений за природными явлениями и объектами. Формирование знаний о роли воды в жизни человека и растений, свойствах природных материалов. Обогащение знаний об экологической зависимости; устанавливать связи и взаимодействия человека с природой. Воспитание позитивного отношения к природе.</w:t>
      </w:r>
    </w:p>
    <w:bookmarkEnd w:id="2723"/>
    <w:bookmarkStart w:name="z2730" w:id="2724"/>
    <w:p>
      <w:pPr>
        <w:spacing w:after="0"/>
        <w:ind w:left="0"/>
        <w:jc w:val="both"/>
      </w:pPr>
      <w:r>
        <w:rPr>
          <w:rFonts w:ascii="Times New Roman"/>
          <w:b w:val="false"/>
          <w:i w:val="false"/>
          <w:color w:val="000000"/>
          <w:sz w:val="28"/>
        </w:rPr>
        <w:t>
      Защита природы</w:t>
      </w:r>
    </w:p>
    <w:bookmarkEnd w:id="2724"/>
    <w:bookmarkStart w:name="z2731" w:id="2725"/>
    <w:p>
      <w:pPr>
        <w:spacing w:after="0"/>
        <w:ind w:left="0"/>
        <w:jc w:val="both"/>
      </w:pPr>
      <w:r>
        <w:rPr>
          <w:rFonts w:ascii="Times New Roman"/>
          <w:b w:val="false"/>
          <w:i w:val="false"/>
          <w:color w:val="000000"/>
          <w:sz w:val="28"/>
        </w:rPr>
        <w:t>
      1) воспитание любви и бережного отношения к природе, чувства ответственности за сохранение природы;</w:t>
      </w:r>
    </w:p>
    <w:bookmarkEnd w:id="2725"/>
    <w:bookmarkStart w:name="z2732" w:id="2726"/>
    <w:p>
      <w:pPr>
        <w:spacing w:after="0"/>
        <w:ind w:left="0"/>
        <w:jc w:val="both"/>
      </w:pPr>
      <w:r>
        <w:rPr>
          <w:rFonts w:ascii="Times New Roman"/>
          <w:b w:val="false"/>
          <w:i w:val="false"/>
          <w:color w:val="000000"/>
          <w:sz w:val="28"/>
        </w:rPr>
        <w:t xml:space="preserve">
      2) формирование представления о росте и развитии растений, подвести детей к выводу о необходимости влаги, света, тепла, удобрений для роста растений. Формирование навыков экологически грамотного поведения во время пребывания на природе; </w:t>
      </w:r>
    </w:p>
    <w:bookmarkEnd w:id="2726"/>
    <w:bookmarkStart w:name="z2733" w:id="2727"/>
    <w:p>
      <w:pPr>
        <w:spacing w:after="0"/>
        <w:ind w:left="0"/>
        <w:jc w:val="both"/>
      </w:pPr>
      <w:r>
        <w:rPr>
          <w:rFonts w:ascii="Times New Roman"/>
          <w:b w:val="false"/>
          <w:i w:val="false"/>
          <w:color w:val="000000"/>
          <w:sz w:val="28"/>
        </w:rPr>
        <w:t>
      3) ознакомление детей с проблемами загрязнения окружающей среды мусором и причинах их порождающих.</w:t>
      </w:r>
    </w:p>
    <w:bookmarkEnd w:id="2727"/>
    <w:bookmarkStart w:name="z2734" w:id="2728"/>
    <w:p>
      <w:pPr>
        <w:spacing w:after="0"/>
        <w:ind w:left="0"/>
        <w:jc w:val="both"/>
      </w:pPr>
      <w:r>
        <w:rPr>
          <w:rFonts w:ascii="Times New Roman"/>
          <w:b w:val="false"/>
          <w:i w:val="false"/>
          <w:color w:val="000000"/>
          <w:sz w:val="28"/>
        </w:rPr>
        <w:t xml:space="preserve">
      Ожидаемые результаты: </w:t>
      </w:r>
    </w:p>
    <w:bookmarkEnd w:id="2728"/>
    <w:bookmarkStart w:name="z2735" w:id="2729"/>
    <w:p>
      <w:pPr>
        <w:spacing w:after="0"/>
        <w:ind w:left="0"/>
        <w:jc w:val="both"/>
      </w:pPr>
      <w:r>
        <w:rPr>
          <w:rFonts w:ascii="Times New Roman"/>
          <w:b w:val="false"/>
          <w:i w:val="false"/>
          <w:color w:val="000000"/>
          <w:sz w:val="28"/>
        </w:rPr>
        <w:t>
      проявляет интерес к природным объектам, особенностям их жизнедеятельности;</w:t>
      </w:r>
    </w:p>
    <w:bookmarkEnd w:id="2729"/>
    <w:bookmarkStart w:name="z2736" w:id="2730"/>
    <w:p>
      <w:pPr>
        <w:spacing w:after="0"/>
        <w:ind w:left="0"/>
        <w:jc w:val="both"/>
      </w:pPr>
      <w:r>
        <w:rPr>
          <w:rFonts w:ascii="Times New Roman"/>
          <w:b w:val="false"/>
          <w:i w:val="false"/>
          <w:color w:val="000000"/>
          <w:sz w:val="28"/>
        </w:rPr>
        <w:t>
      владеет первоначальными навыками ухода за растениями и животными уголка природы;</w:t>
      </w:r>
    </w:p>
    <w:bookmarkEnd w:id="2730"/>
    <w:bookmarkStart w:name="z2737" w:id="2731"/>
    <w:p>
      <w:pPr>
        <w:spacing w:after="0"/>
        <w:ind w:left="0"/>
        <w:jc w:val="both"/>
      </w:pPr>
      <w:r>
        <w:rPr>
          <w:rFonts w:ascii="Times New Roman"/>
          <w:b w:val="false"/>
          <w:i w:val="false"/>
          <w:color w:val="000000"/>
          <w:sz w:val="28"/>
        </w:rPr>
        <w:t>
      откликается на предложения взрослого поухаживать за растениями, животными в уголке природы;</w:t>
      </w:r>
    </w:p>
    <w:bookmarkEnd w:id="2731"/>
    <w:bookmarkStart w:name="z2738" w:id="2732"/>
    <w:p>
      <w:pPr>
        <w:spacing w:after="0"/>
        <w:ind w:left="0"/>
        <w:jc w:val="both"/>
      </w:pPr>
      <w:r>
        <w:rPr>
          <w:rFonts w:ascii="Times New Roman"/>
          <w:b w:val="false"/>
          <w:i w:val="false"/>
          <w:color w:val="000000"/>
          <w:sz w:val="28"/>
        </w:rPr>
        <w:t>
      знает о роли воды в жизни человека и растений;</w:t>
      </w:r>
    </w:p>
    <w:bookmarkEnd w:id="2732"/>
    <w:bookmarkStart w:name="z2739" w:id="2733"/>
    <w:p>
      <w:pPr>
        <w:spacing w:after="0"/>
        <w:ind w:left="0"/>
        <w:jc w:val="both"/>
      </w:pPr>
      <w:r>
        <w:rPr>
          <w:rFonts w:ascii="Times New Roman"/>
          <w:b w:val="false"/>
          <w:i w:val="false"/>
          <w:color w:val="000000"/>
          <w:sz w:val="28"/>
        </w:rPr>
        <w:t xml:space="preserve">
      устанавливает причинно-следственные зависимости взаимодействия человека с природой. </w:t>
      </w:r>
    </w:p>
    <w:bookmarkEnd w:id="2733"/>
    <w:bookmarkStart w:name="z2740" w:id="2734"/>
    <w:p>
      <w:pPr>
        <w:spacing w:after="0"/>
        <w:ind w:left="0"/>
        <w:jc w:val="both"/>
      </w:pPr>
      <w:r>
        <w:rPr>
          <w:rFonts w:ascii="Times New Roman"/>
          <w:b w:val="false"/>
          <w:i w:val="false"/>
          <w:color w:val="000000"/>
          <w:sz w:val="28"/>
        </w:rPr>
        <w:t>
      проявляет позитивное отношение к природе;</w:t>
      </w:r>
    </w:p>
    <w:bookmarkEnd w:id="2734"/>
    <w:bookmarkStart w:name="z2741" w:id="2735"/>
    <w:p>
      <w:pPr>
        <w:spacing w:after="0"/>
        <w:ind w:left="0"/>
        <w:jc w:val="both"/>
      </w:pPr>
      <w:r>
        <w:rPr>
          <w:rFonts w:ascii="Times New Roman"/>
          <w:b w:val="false"/>
          <w:i w:val="false"/>
          <w:color w:val="000000"/>
          <w:sz w:val="28"/>
        </w:rPr>
        <w:t>
      проявляет эмоциональную отзывчивость и бережное отношение к объектам живой и неживой природы, которые его окружают.</w:t>
      </w:r>
    </w:p>
    <w:bookmarkEnd w:id="2735"/>
    <w:bookmarkStart w:name="z2742" w:id="2736"/>
    <w:p>
      <w:pPr>
        <w:spacing w:after="0"/>
        <w:ind w:left="0"/>
        <w:jc w:val="both"/>
      </w:pPr>
      <w:r>
        <w:rPr>
          <w:rFonts w:ascii="Times New Roman"/>
          <w:b w:val="false"/>
          <w:i w:val="false"/>
          <w:color w:val="000000"/>
          <w:sz w:val="28"/>
        </w:rPr>
        <w:t>
      называет ситуации и действия, которые могут нанести вред природе.</w:t>
      </w:r>
    </w:p>
    <w:bookmarkEnd w:id="2736"/>
    <w:bookmarkStart w:name="z2743" w:id="2737"/>
    <w:p>
      <w:pPr>
        <w:spacing w:after="0"/>
        <w:ind w:left="0"/>
        <w:jc w:val="left"/>
      </w:pPr>
      <w:r>
        <w:rPr>
          <w:rFonts w:ascii="Times New Roman"/>
          <w:b/>
          <w:i w:val="false"/>
          <w:color w:val="000000"/>
        </w:rPr>
        <w:t xml:space="preserve"> Глава 7. Класс предшкольной подготовки</w:t>
      </w:r>
      <w:r>
        <w:br/>
      </w:r>
      <w:r>
        <w:rPr>
          <w:rFonts w:ascii="Times New Roman"/>
          <w:b/>
          <w:i w:val="false"/>
          <w:color w:val="000000"/>
        </w:rPr>
        <w:t>(от 6 до 7 лет)</w:t>
      </w:r>
      <w:r>
        <w:br/>
      </w:r>
      <w:r>
        <w:rPr>
          <w:rFonts w:ascii="Times New Roman"/>
          <w:b/>
          <w:i w:val="false"/>
          <w:color w:val="000000"/>
        </w:rPr>
        <w:t>Параграф 1. Образовательная область "Здоровье"</w:t>
      </w:r>
    </w:p>
    <w:bookmarkEnd w:id="2737"/>
    <w:bookmarkStart w:name="z2744" w:id="2738"/>
    <w:p>
      <w:pPr>
        <w:spacing w:after="0"/>
        <w:ind w:left="0"/>
        <w:jc w:val="both"/>
      </w:pPr>
      <w:r>
        <w:rPr>
          <w:rFonts w:ascii="Times New Roman"/>
          <w:b w:val="false"/>
          <w:i w:val="false"/>
          <w:color w:val="000000"/>
          <w:sz w:val="28"/>
        </w:rPr>
        <w:t>
      214. Целью является формирование и развитие навыков активной двигательной деятельности и потребность в физическом самосовершенствовании, приобщение детей к основам здорового образа жизни.</w:t>
      </w:r>
    </w:p>
    <w:bookmarkEnd w:id="2738"/>
    <w:bookmarkStart w:name="z2745" w:id="2739"/>
    <w:p>
      <w:pPr>
        <w:spacing w:after="0"/>
        <w:ind w:left="0"/>
        <w:jc w:val="both"/>
      </w:pPr>
      <w:r>
        <w:rPr>
          <w:rFonts w:ascii="Times New Roman"/>
          <w:b w:val="false"/>
          <w:i w:val="false"/>
          <w:color w:val="000000"/>
          <w:sz w:val="28"/>
        </w:rPr>
        <w:t>
      215. Предлагаются следующие виды занятий в образовательной области "Здоровье":</w:t>
      </w:r>
    </w:p>
    <w:bookmarkEnd w:id="2739"/>
    <w:bookmarkStart w:name="z2746" w:id="2740"/>
    <w:p>
      <w:pPr>
        <w:spacing w:after="0"/>
        <w:ind w:left="0"/>
        <w:jc w:val="both"/>
      </w:pPr>
      <w:r>
        <w:rPr>
          <w:rFonts w:ascii="Times New Roman"/>
          <w:b w:val="false"/>
          <w:i w:val="false"/>
          <w:color w:val="000000"/>
          <w:sz w:val="28"/>
        </w:rPr>
        <w:t>
      физическая культура;</w:t>
      </w:r>
    </w:p>
    <w:bookmarkEnd w:id="2740"/>
    <w:bookmarkStart w:name="z2747" w:id="2741"/>
    <w:p>
      <w:pPr>
        <w:spacing w:after="0"/>
        <w:ind w:left="0"/>
        <w:jc w:val="both"/>
      </w:pPr>
      <w:r>
        <w:rPr>
          <w:rFonts w:ascii="Times New Roman"/>
          <w:b w:val="false"/>
          <w:i w:val="false"/>
          <w:color w:val="000000"/>
          <w:sz w:val="28"/>
        </w:rPr>
        <w:t>
      основы безопасного поведения.</w:t>
      </w:r>
    </w:p>
    <w:bookmarkEnd w:id="2741"/>
    <w:bookmarkStart w:name="z2748" w:id="2742"/>
    <w:p>
      <w:pPr>
        <w:spacing w:after="0"/>
        <w:ind w:left="0"/>
        <w:jc w:val="both"/>
      </w:pPr>
      <w:r>
        <w:rPr>
          <w:rFonts w:ascii="Times New Roman"/>
          <w:b w:val="false"/>
          <w:i w:val="false"/>
          <w:color w:val="000000"/>
          <w:sz w:val="28"/>
        </w:rPr>
        <w:t>
      216. Учебная нагрузка занятий в образовательной области "Здоровье":</w:t>
      </w:r>
    </w:p>
    <w:bookmarkEnd w:id="27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027"/>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9" w:id="2743"/>
          <w:p>
            <w:pPr>
              <w:spacing w:after="20"/>
              <w:ind w:left="20"/>
              <w:jc w:val="both"/>
            </w:pPr>
            <w:r>
              <w:rPr>
                <w:rFonts w:ascii="Times New Roman"/>
                <w:b w:val="false"/>
                <w:i w:val="false"/>
                <w:color w:val="000000"/>
                <w:sz w:val="20"/>
              </w:rPr>
              <w:t>
Образовательная область "Здоровье"</w:t>
            </w:r>
          </w:p>
          <w:bookmarkEnd w:id="274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Недельная учебная нагрузка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0" w:id="2744"/>
          <w:p>
            <w:pPr>
              <w:spacing w:after="20"/>
              <w:ind w:left="20"/>
              <w:jc w:val="both"/>
            </w:pPr>
            <w:r>
              <w:rPr>
                <w:rFonts w:ascii="Times New Roman"/>
                <w:b w:val="false"/>
                <w:i w:val="false"/>
                <w:color w:val="000000"/>
                <w:sz w:val="20"/>
              </w:rPr>
              <w:t>
Физическая культура</w:t>
            </w:r>
          </w:p>
          <w:bookmarkEnd w:id="274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1" w:id="2745"/>
          <w:p>
            <w:pPr>
              <w:spacing w:after="20"/>
              <w:ind w:left="20"/>
              <w:jc w:val="both"/>
            </w:pPr>
            <w:r>
              <w:rPr>
                <w:rFonts w:ascii="Times New Roman"/>
                <w:b w:val="false"/>
                <w:i w:val="false"/>
                <w:color w:val="000000"/>
                <w:sz w:val="20"/>
              </w:rPr>
              <w:t>
Основы безопасного поведения</w:t>
            </w:r>
          </w:p>
          <w:bookmarkEnd w:id="274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2752" w:id="2746"/>
    <w:p>
      <w:pPr>
        <w:spacing w:after="0"/>
        <w:ind w:left="0"/>
        <w:jc w:val="left"/>
      </w:pPr>
      <w:r>
        <w:rPr>
          <w:rFonts w:ascii="Times New Roman"/>
          <w:b/>
          <w:i w:val="false"/>
          <w:color w:val="000000"/>
        </w:rPr>
        <w:t xml:space="preserve"> Параграф 2. Физическая культура</w:t>
      </w:r>
    </w:p>
    <w:bookmarkEnd w:id="2746"/>
    <w:bookmarkStart w:name="z2753" w:id="2747"/>
    <w:p>
      <w:pPr>
        <w:spacing w:after="0"/>
        <w:ind w:left="0"/>
        <w:jc w:val="both"/>
      </w:pPr>
      <w:r>
        <w:rPr>
          <w:rFonts w:ascii="Times New Roman"/>
          <w:b w:val="false"/>
          <w:i w:val="false"/>
          <w:color w:val="000000"/>
          <w:sz w:val="28"/>
        </w:rPr>
        <w:t xml:space="preserve">
      217. Целью является развитие двигательных навыков и умений, освоение культуры движения, формирование навыков безопасности собственной жизнедеятельности; приобщение к здоровому образу жизни. </w:t>
      </w:r>
    </w:p>
    <w:bookmarkEnd w:id="2747"/>
    <w:bookmarkStart w:name="z2754" w:id="2748"/>
    <w:p>
      <w:pPr>
        <w:spacing w:after="0"/>
        <w:ind w:left="0"/>
        <w:jc w:val="both"/>
      </w:pPr>
      <w:r>
        <w:rPr>
          <w:rFonts w:ascii="Times New Roman"/>
          <w:b w:val="false"/>
          <w:i w:val="false"/>
          <w:color w:val="000000"/>
          <w:sz w:val="28"/>
        </w:rPr>
        <w:t>
      218. Задачи:</w:t>
      </w:r>
    </w:p>
    <w:bookmarkEnd w:id="2748"/>
    <w:bookmarkStart w:name="z2755" w:id="2749"/>
    <w:p>
      <w:pPr>
        <w:spacing w:after="0"/>
        <w:ind w:left="0"/>
        <w:jc w:val="both"/>
      </w:pPr>
      <w:r>
        <w:rPr>
          <w:rFonts w:ascii="Times New Roman"/>
          <w:b w:val="false"/>
          <w:i w:val="false"/>
          <w:color w:val="000000"/>
          <w:sz w:val="28"/>
        </w:rPr>
        <w:t>
      укреплять здоровье детей, закаливать их организм;</w:t>
      </w:r>
    </w:p>
    <w:bookmarkEnd w:id="2749"/>
    <w:bookmarkStart w:name="z2756" w:id="2750"/>
    <w:p>
      <w:pPr>
        <w:spacing w:after="0"/>
        <w:ind w:left="0"/>
        <w:jc w:val="both"/>
      </w:pPr>
      <w:r>
        <w:rPr>
          <w:rFonts w:ascii="Times New Roman"/>
          <w:b w:val="false"/>
          <w:i w:val="false"/>
          <w:color w:val="000000"/>
          <w:sz w:val="28"/>
        </w:rPr>
        <w:t>
      развивать физические качества детей;</w:t>
      </w:r>
    </w:p>
    <w:bookmarkEnd w:id="2750"/>
    <w:bookmarkStart w:name="z2757" w:id="2751"/>
    <w:p>
      <w:pPr>
        <w:spacing w:after="0"/>
        <w:ind w:left="0"/>
        <w:jc w:val="both"/>
      </w:pPr>
      <w:r>
        <w:rPr>
          <w:rFonts w:ascii="Times New Roman"/>
          <w:b w:val="false"/>
          <w:i w:val="false"/>
          <w:color w:val="000000"/>
          <w:sz w:val="28"/>
        </w:rPr>
        <w:t>
      развивать самостоятельную двигательную активность, формируя потребность в ежедневной двигательной деятельности;</w:t>
      </w:r>
    </w:p>
    <w:bookmarkEnd w:id="2751"/>
    <w:bookmarkStart w:name="z2758" w:id="2752"/>
    <w:p>
      <w:pPr>
        <w:spacing w:after="0"/>
        <w:ind w:left="0"/>
        <w:jc w:val="both"/>
      </w:pPr>
      <w:r>
        <w:rPr>
          <w:rFonts w:ascii="Times New Roman"/>
          <w:b w:val="false"/>
          <w:i w:val="false"/>
          <w:color w:val="000000"/>
          <w:sz w:val="28"/>
        </w:rPr>
        <w:t>
      способствовать развитию творческих способностей детей и критического мышления через двигательные навыки;</w:t>
      </w:r>
    </w:p>
    <w:bookmarkEnd w:id="2752"/>
    <w:bookmarkStart w:name="z2759" w:id="2753"/>
    <w:p>
      <w:pPr>
        <w:spacing w:after="0"/>
        <w:ind w:left="0"/>
        <w:jc w:val="both"/>
      </w:pPr>
      <w:r>
        <w:rPr>
          <w:rFonts w:ascii="Times New Roman"/>
          <w:b w:val="false"/>
          <w:i w:val="false"/>
          <w:color w:val="000000"/>
          <w:sz w:val="28"/>
        </w:rPr>
        <w:t>
      формировать навыки безопасного поведения в быту, на улице, в условиях природы и умении обращаться за помощью к взрослым в трудных ситуациях.</w:t>
      </w:r>
    </w:p>
    <w:bookmarkEnd w:id="2753"/>
    <w:bookmarkStart w:name="z2760" w:id="2754"/>
    <w:p>
      <w:pPr>
        <w:spacing w:after="0"/>
        <w:ind w:left="0"/>
        <w:jc w:val="both"/>
      </w:pPr>
      <w:r>
        <w:rPr>
          <w:rFonts w:ascii="Times New Roman"/>
          <w:b w:val="false"/>
          <w:i w:val="false"/>
          <w:color w:val="000000"/>
          <w:sz w:val="28"/>
        </w:rPr>
        <w:t>
      219. Содержание занятия "Физическая культура"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bookmarkEnd w:id="27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3146"/>
        <w:gridCol w:w="8613"/>
      </w:tblGrid>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и физическая форма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Укрепление здоровья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Совершенствование физической формы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двигаться и уверенность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Физические качества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 и управление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Работа в команде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Техника и тактика в физической культуре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Творчество и мышление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Творческие способности в играх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769" w:id="2755"/>
    <w:p>
      <w:pPr>
        <w:spacing w:after="0"/>
        <w:ind w:left="0"/>
        <w:jc w:val="both"/>
      </w:pPr>
      <w:r>
        <w:rPr>
          <w:rFonts w:ascii="Times New Roman"/>
          <w:b w:val="false"/>
          <w:i w:val="false"/>
          <w:color w:val="000000"/>
          <w:sz w:val="28"/>
        </w:rPr>
        <w:t>
      1. Система целей обучения</w:t>
      </w:r>
    </w:p>
    <w:bookmarkEnd w:id="2755"/>
    <w:bookmarkStart w:name="z2770" w:id="2756"/>
    <w:p>
      <w:pPr>
        <w:spacing w:after="0"/>
        <w:ind w:left="0"/>
        <w:jc w:val="left"/>
      </w:pPr>
      <w:r>
        <w:rPr>
          <w:rFonts w:ascii="Times New Roman"/>
          <w:b/>
          <w:i w:val="false"/>
          <w:color w:val="000000"/>
        </w:rPr>
        <w:t xml:space="preserve"> Раздел 1. Здоровье и физическая форма</w:t>
      </w:r>
    </w:p>
    <w:bookmarkEnd w:id="27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0"/>
        <w:gridCol w:w="9040"/>
      </w:tblGrid>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1" w:id="2757"/>
          <w:p>
            <w:pPr>
              <w:spacing w:after="20"/>
              <w:ind w:left="20"/>
              <w:jc w:val="both"/>
            </w:pPr>
            <w:r>
              <w:rPr>
                <w:rFonts w:ascii="Times New Roman"/>
                <w:b w:val="false"/>
                <w:i w:val="false"/>
                <w:color w:val="000000"/>
                <w:sz w:val="20"/>
              </w:rPr>
              <w:t>
Подраздел</w:t>
            </w:r>
          </w:p>
          <w:bookmarkEnd w:id="275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2" w:id="2758"/>
          <w:p>
            <w:pPr>
              <w:spacing w:after="20"/>
              <w:ind w:left="20"/>
              <w:jc w:val="both"/>
            </w:pPr>
            <w:r>
              <w:rPr>
                <w:rFonts w:ascii="Times New Roman"/>
                <w:b w:val="false"/>
                <w:i w:val="false"/>
                <w:color w:val="000000"/>
                <w:sz w:val="20"/>
              </w:rPr>
              <w:t>
1.1 Укрепление здоровья</w:t>
            </w:r>
          </w:p>
          <w:bookmarkEnd w:id="275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выполнять общеукрепляющие упражнения с предметами и без них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3" w:id="2759"/>
          <w:p>
            <w:pPr>
              <w:spacing w:after="20"/>
              <w:ind w:left="20"/>
              <w:jc w:val="both"/>
            </w:pPr>
            <w:r>
              <w:rPr>
                <w:rFonts w:ascii="Times New Roman"/>
                <w:b w:val="false"/>
                <w:i w:val="false"/>
                <w:color w:val="000000"/>
                <w:sz w:val="20"/>
              </w:rPr>
              <w:t>
1.2 Совершенствование физической формы</w:t>
            </w:r>
          </w:p>
          <w:bookmarkEnd w:id="275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выполнять физические упражнения с постепенным наращиванием различных нагрузок для повышения тренированности и выносливости организма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2774" w:id="2760"/>
    <w:p>
      <w:pPr>
        <w:spacing w:after="0"/>
        <w:ind w:left="0"/>
        <w:jc w:val="left"/>
      </w:pPr>
      <w:r>
        <w:rPr>
          <w:rFonts w:ascii="Times New Roman"/>
          <w:b/>
          <w:i w:val="false"/>
          <w:color w:val="000000"/>
        </w:rPr>
        <w:t xml:space="preserve"> Раздел 1. Здоровье и физическая форма</w:t>
      </w:r>
    </w:p>
    <w:bookmarkEnd w:id="2760"/>
    <w:bookmarkStart w:name="z2775" w:id="2761"/>
    <w:p>
      <w:pPr>
        <w:spacing w:after="0"/>
        <w:ind w:left="0"/>
        <w:jc w:val="both"/>
      </w:pPr>
      <w:r>
        <w:rPr>
          <w:rFonts w:ascii="Times New Roman"/>
          <w:b w:val="false"/>
          <w:i w:val="false"/>
          <w:color w:val="000000"/>
          <w:sz w:val="28"/>
        </w:rPr>
        <w:t>
      1.1. Укрепление здоровья</w:t>
      </w:r>
    </w:p>
    <w:bookmarkEnd w:id="2761"/>
    <w:bookmarkStart w:name="z2776" w:id="2762"/>
    <w:p>
      <w:pPr>
        <w:spacing w:after="0"/>
        <w:ind w:left="0"/>
        <w:jc w:val="both"/>
      </w:pPr>
      <w:r>
        <w:rPr>
          <w:rFonts w:ascii="Times New Roman"/>
          <w:b w:val="false"/>
          <w:i w:val="false"/>
          <w:color w:val="000000"/>
          <w:sz w:val="28"/>
        </w:rPr>
        <w:t xml:space="preserve">
      Выполняет общеразвивающие упражнения с предметами и без них: поднимание, разведение, разгибание, сгибание, вращение рук поочередно в разном темпе с одновременным выполнением движений туловищем и ногами; вращение туловищем из разных исходных положений, приседание с одновременным движением рук (вверх, в стороны, руки за спину), лежа на животе, с прогибанием туловища, разводя руки в стороны, вверх, лежа на спине, с одновременным (попеременным) подниманием ног, подтягиванием ног, скрещиванием; перевороты со спины на живот и обратно, прогибание, повороты вправо-влево, наклоны в стороны, вперед, назад с различным исходным положением, выпады вперед, назад, в стороны с разным положением рук, переступание на месте, приставным шагом, на носках, на пятках, захватывание мелких предметов пальцами ног и перекладывание их с места на место. </w:t>
      </w:r>
    </w:p>
    <w:bookmarkEnd w:id="2762"/>
    <w:bookmarkStart w:name="z2777" w:id="2763"/>
    <w:p>
      <w:pPr>
        <w:spacing w:after="0"/>
        <w:ind w:left="0"/>
        <w:jc w:val="both"/>
      </w:pPr>
      <w:r>
        <w:rPr>
          <w:rFonts w:ascii="Times New Roman"/>
          <w:b w:val="false"/>
          <w:i w:val="false"/>
          <w:color w:val="000000"/>
          <w:sz w:val="28"/>
        </w:rPr>
        <w:t>
      1.2 Совершенствование физической формы</w:t>
      </w:r>
    </w:p>
    <w:bookmarkEnd w:id="2763"/>
    <w:bookmarkStart w:name="z2778" w:id="2764"/>
    <w:p>
      <w:pPr>
        <w:spacing w:after="0"/>
        <w:ind w:left="0"/>
        <w:jc w:val="both"/>
      </w:pPr>
      <w:r>
        <w:rPr>
          <w:rFonts w:ascii="Times New Roman"/>
          <w:b w:val="false"/>
          <w:i w:val="false"/>
          <w:color w:val="000000"/>
          <w:sz w:val="28"/>
        </w:rPr>
        <w:t>
      Выполняет физические упражнения на различные части тела, отдельные мышечные группы, суставы, связки и различные стороны их деятельности и состояния (расслабление, растяжение мышц и другие), с использованием предметов, физкультурных снарядов, инвентаря, катание на санках, ходьба на лыжах, катание на коньках, плавание; выполнение физических упражнений на свежем воздухе различными способами передвижения (пешком, на лыжах, на велосипедах).</w:t>
      </w:r>
    </w:p>
    <w:bookmarkEnd w:id="2764"/>
    <w:bookmarkStart w:name="z2779" w:id="2765"/>
    <w:p>
      <w:pPr>
        <w:spacing w:after="0"/>
        <w:ind w:left="0"/>
        <w:jc w:val="left"/>
      </w:pPr>
      <w:r>
        <w:rPr>
          <w:rFonts w:ascii="Times New Roman"/>
          <w:b/>
          <w:i w:val="false"/>
          <w:color w:val="000000"/>
        </w:rPr>
        <w:t xml:space="preserve"> Раздел 2. Умение двигаться и уверенность</w:t>
      </w:r>
    </w:p>
    <w:bookmarkEnd w:id="27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7"/>
        <w:gridCol w:w="10123"/>
      </w:tblGrid>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0" w:id="2766"/>
          <w:p>
            <w:pPr>
              <w:spacing w:after="20"/>
              <w:ind w:left="20"/>
              <w:jc w:val="both"/>
            </w:pPr>
            <w:r>
              <w:rPr>
                <w:rFonts w:ascii="Times New Roman"/>
                <w:b w:val="false"/>
                <w:i w:val="false"/>
                <w:color w:val="000000"/>
                <w:sz w:val="20"/>
              </w:rPr>
              <w:t>
Подраздел</w:t>
            </w:r>
          </w:p>
          <w:bookmarkEnd w:id="276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2.1 Движения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выполнять виды перестроений на месте и в движении, виды фигурной маршировки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выполнять основные виды ходьбы и бега, чередовать их, сочетать с простыми физическими упражнениями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сохранять равновесие при ходьбе по гимнастической скамейке, наклонной доске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 выполнять прыжки разных видов, прыжки в измененных условиях, сохраняя равновесие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 выполнять лазание, перелазание, виды подлезаний и пролезаний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0.2.1.6 метать на дальность, метать в горизонтальную и вертикальную цель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0.2.1.7 катать мяч, бросать и ловить мяч, отбивать об пол правой и левой рукой, перебрасывать двумя руками из-за головы и одной рукой через препятствия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2.2 Физические качества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демонстрировать физические качества: ловкость, силу, скорость и реакцию в различных видах физической деятельности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развивать самостоятельность и инициативность в организации знакомых игр с небольшой группой сверстников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 развивать пространственную ориентировку, ориентировку во времени, умения сохранять равновесие в заданных положениях и при ходьбе, по скамейке/бревну вверх и вниз</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2791" w:id="2767"/>
    <w:p>
      <w:pPr>
        <w:spacing w:after="0"/>
        <w:ind w:left="0"/>
        <w:jc w:val="left"/>
      </w:pPr>
      <w:r>
        <w:rPr>
          <w:rFonts w:ascii="Times New Roman"/>
          <w:b/>
          <w:i w:val="false"/>
          <w:color w:val="000000"/>
        </w:rPr>
        <w:t xml:space="preserve"> Раздел 2. Умение двигаться и уверенность</w:t>
      </w:r>
    </w:p>
    <w:bookmarkEnd w:id="2767"/>
    <w:bookmarkStart w:name="z2792" w:id="2768"/>
    <w:p>
      <w:pPr>
        <w:spacing w:after="0"/>
        <w:ind w:left="0"/>
        <w:jc w:val="both"/>
      </w:pPr>
      <w:r>
        <w:rPr>
          <w:rFonts w:ascii="Times New Roman"/>
          <w:b w:val="false"/>
          <w:i w:val="false"/>
          <w:color w:val="000000"/>
          <w:sz w:val="28"/>
        </w:rPr>
        <w:t>
      2.1. Движения</w:t>
      </w:r>
    </w:p>
    <w:bookmarkEnd w:id="2768"/>
    <w:bookmarkStart w:name="z2793" w:id="2769"/>
    <w:p>
      <w:pPr>
        <w:spacing w:after="0"/>
        <w:ind w:left="0"/>
        <w:jc w:val="both"/>
      </w:pPr>
      <w:r>
        <w:rPr>
          <w:rFonts w:ascii="Times New Roman"/>
          <w:b w:val="false"/>
          <w:i w:val="false"/>
          <w:color w:val="000000"/>
          <w:sz w:val="28"/>
        </w:rPr>
        <w:t>
      Повторение ранее изученных упражнений, закрепление и совершенствование двигательных навыков.</w:t>
      </w:r>
    </w:p>
    <w:bookmarkEnd w:id="2769"/>
    <w:bookmarkStart w:name="z2794" w:id="2770"/>
    <w:p>
      <w:pPr>
        <w:spacing w:after="0"/>
        <w:ind w:left="0"/>
        <w:jc w:val="both"/>
      </w:pPr>
      <w:r>
        <w:rPr>
          <w:rFonts w:ascii="Times New Roman"/>
          <w:b w:val="false"/>
          <w:i w:val="false"/>
          <w:color w:val="000000"/>
          <w:sz w:val="28"/>
        </w:rPr>
        <w:t>
      Ходьба: обычным шагом, на носках, скрестным шагом, гимнастическим шагом с разными положениями рук: с выпадами; в полуприседании; приседании спиной вперед, приставным шагом вперед и назад, перекатом с пятки на носок, в полуприседании; по ограниченной поверхности, с остановкой в определенной позе (на носках, в полуприседании и другие.), с закрытыми глазами; по пересеченной местности.</w:t>
      </w:r>
    </w:p>
    <w:bookmarkEnd w:id="2770"/>
    <w:bookmarkStart w:name="z2795" w:id="2771"/>
    <w:p>
      <w:pPr>
        <w:spacing w:after="0"/>
        <w:ind w:left="0"/>
        <w:jc w:val="both"/>
      </w:pPr>
      <w:r>
        <w:rPr>
          <w:rFonts w:ascii="Times New Roman"/>
          <w:b w:val="false"/>
          <w:i w:val="false"/>
          <w:color w:val="000000"/>
          <w:sz w:val="28"/>
        </w:rPr>
        <w:t>
      Бег: обычный, на носках с высоким подниманием колен, сгибая ноги назад, выбрасывая прямые ноги вперед, мелким и широким шагом. Бег из разных исходных положений, в колонне по одному, по двое, в разных направлениях, с выполнением различных заданий, с перешагиванием через барьеры, под вращающей скакалкой, непрерывный до 2-3 мин, со средней скоростью 80-120 м (2-4 раза с чередованием с ходьбой), медленный до 400 м по пересеченной местности, быстрый бег с перерывами 20 м (2-3) раза, челночный бег, наперегонки.</w:t>
      </w:r>
    </w:p>
    <w:bookmarkEnd w:id="2771"/>
    <w:bookmarkStart w:name="z2796" w:id="2772"/>
    <w:p>
      <w:pPr>
        <w:spacing w:after="0"/>
        <w:ind w:left="0"/>
        <w:jc w:val="both"/>
      </w:pPr>
      <w:r>
        <w:rPr>
          <w:rFonts w:ascii="Times New Roman"/>
          <w:b w:val="false"/>
          <w:i w:val="false"/>
          <w:color w:val="000000"/>
          <w:sz w:val="28"/>
        </w:rPr>
        <w:t>
      Прыжки: прыжки на месте, с поворотом кругом, продвигаясь вперед на 5–6 м, с зажатыми между ног предметами (мячом, вес 1 кг), вверх из глубокого приседания, на месте и с разбега с целью достать предмет, подвешанный на 25-30 см поднятой руки ребенка, в длину с места, в длину, в высоту с разбега, через скакалку, через обруч, на одной ноге через линии, через веревку (вперед, назад, в стороны с продвижением вперед).</w:t>
      </w:r>
    </w:p>
    <w:bookmarkEnd w:id="2772"/>
    <w:bookmarkStart w:name="z2797" w:id="2773"/>
    <w:p>
      <w:pPr>
        <w:spacing w:after="0"/>
        <w:ind w:left="0"/>
        <w:jc w:val="both"/>
      </w:pPr>
      <w:r>
        <w:rPr>
          <w:rFonts w:ascii="Times New Roman"/>
          <w:b w:val="false"/>
          <w:i w:val="false"/>
          <w:color w:val="000000"/>
          <w:sz w:val="28"/>
        </w:rPr>
        <w:t>
      Ползание, лазанье: ползание по гимнастической скамейке: на четвереньках, на животе и спине, подтягиваясь руками и отталкиваясь ногами, "змейкой". Подлезание под предметы, пролезание между ними несколькими способами подряд (высота предметов 35–50 см). Лазание: по гимнастической стенке с изменением темпа; с перекрестным и одновременным движением рук и ног, перелезание с пролета на пролет.</w:t>
      </w:r>
    </w:p>
    <w:bookmarkEnd w:id="2773"/>
    <w:bookmarkStart w:name="z2798" w:id="2774"/>
    <w:p>
      <w:pPr>
        <w:spacing w:after="0"/>
        <w:ind w:left="0"/>
        <w:jc w:val="both"/>
      </w:pPr>
      <w:r>
        <w:rPr>
          <w:rFonts w:ascii="Times New Roman"/>
          <w:b w:val="false"/>
          <w:i w:val="false"/>
          <w:color w:val="000000"/>
          <w:sz w:val="28"/>
        </w:rPr>
        <w:t>
      Бросание, ловля, метание: броски мяча вперед, вверх, о землю, ловля его двумя руками (не менее 15–20 раз), одной рукой (не менее 8–10 раз), из-за головы, с выполнением движений, из разных исходных положений. Прокатывание мяча между предметами. Перебрасывание мяча друг другу снизу, из положения сидя с различным положением ног, через сетку. Метание вдаль не менее 5-15 м, в горизонтальную цель двумя руками от груди, снизу, правой и левой рукой (расстояние 4-5 м), в вертикальную цель правой и левой рукой (4-5 м).</w:t>
      </w:r>
    </w:p>
    <w:bookmarkEnd w:id="2774"/>
    <w:bookmarkStart w:name="z2799" w:id="2775"/>
    <w:p>
      <w:pPr>
        <w:spacing w:after="0"/>
        <w:ind w:left="0"/>
        <w:jc w:val="both"/>
      </w:pPr>
      <w:r>
        <w:rPr>
          <w:rFonts w:ascii="Times New Roman"/>
          <w:b w:val="false"/>
          <w:i w:val="false"/>
          <w:color w:val="000000"/>
          <w:sz w:val="28"/>
        </w:rPr>
        <w:t>
      Упражнения в равновесии: сохранение равновесия при ходьбе по веревке, шнуру с предметами на голове, с разными положениями рук, приседания с мешочком на голове, ходьба по скамейке: стоя на носках, стоя на одной ноге; закрыв глаза (стоять), ходьба приставным шагом правым и левым боком, выполнение приседаний, повороты кругом, поднимая прямую с хлопком, ходьба по наклонной доске (ширина 10-15 см, высота 40 см) вперед, правым и левым боком, с разными положениями рук, ходьба по перевернутой скамейке, кружение с закрытыми глазами (с остановкой и выполнением фигур).</w:t>
      </w:r>
    </w:p>
    <w:bookmarkEnd w:id="2775"/>
    <w:bookmarkStart w:name="z2800" w:id="2776"/>
    <w:p>
      <w:pPr>
        <w:spacing w:after="0"/>
        <w:ind w:left="0"/>
        <w:jc w:val="both"/>
      </w:pPr>
      <w:r>
        <w:rPr>
          <w:rFonts w:ascii="Times New Roman"/>
          <w:b w:val="false"/>
          <w:i w:val="false"/>
          <w:color w:val="000000"/>
          <w:sz w:val="28"/>
        </w:rPr>
        <w:t xml:space="preserve">
      Построение, перестроение: выполняет построение в колонну по одному, в круг, шеренгу. Перестроения переходы из одного строя в другой. Перестроение в колонну по двое, по трое, по четыре на ходу, из одного круга в несколько (2-3). </w:t>
      </w:r>
    </w:p>
    <w:bookmarkEnd w:id="2776"/>
    <w:bookmarkStart w:name="z2801" w:id="2777"/>
    <w:p>
      <w:pPr>
        <w:spacing w:after="0"/>
        <w:ind w:left="0"/>
        <w:jc w:val="both"/>
      </w:pPr>
      <w:r>
        <w:rPr>
          <w:rFonts w:ascii="Times New Roman"/>
          <w:b w:val="false"/>
          <w:i w:val="false"/>
          <w:color w:val="000000"/>
          <w:sz w:val="28"/>
        </w:rPr>
        <w:t>
      2.2. Физические качества</w:t>
      </w:r>
    </w:p>
    <w:bookmarkEnd w:id="2777"/>
    <w:bookmarkStart w:name="z2802" w:id="2778"/>
    <w:p>
      <w:pPr>
        <w:spacing w:after="0"/>
        <w:ind w:left="0"/>
        <w:jc w:val="both"/>
      </w:pPr>
      <w:r>
        <w:rPr>
          <w:rFonts w:ascii="Times New Roman"/>
          <w:b w:val="false"/>
          <w:i w:val="false"/>
          <w:color w:val="000000"/>
          <w:sz w:val="28"/>
        </w:rPr>
        <w:t>
      Выполняет упражнения:</w:t>
      </w:r>
    </w:p>
    <w:bookmarkEnd w:id="2778"/>
    <w:bookmarkStart w:name="z2803" w:id="2779"/>
    <w:p>
      <w:pPr>
        <w:spacing w:after="0"/>
        <w:ind w:left="0"/>
        <w:jc w:val="both"/>
      </w:pPr>
      <w:r>
        <w:rPr>
          <w:rFonts w:ascii="Times New Roman"/>
          <w:b w:val="false"/>
          <w:i w:val="false"/>
          <w:color w:val="000000"/>
          <w:sz w:val="28"/>
        </w:rPr>
        <w:t>
      для развития ловкости: упражнения с предметами разной формы, фактуры, массы, изменение темпа и ритма движений, выполнение согласованных действий с несколькими участниками.</w:t>
      </w:r>
    </w:p>
    <w:bookmarkEnd w:id="2779"/>
    <w:bookmarkStart w:name="z2804" w:id="2780"/>
    <w:p>
      <w:pPr>
        <w:spacing w:after="0"/>
        <w:ind w:left="0"/>
        <w:jc w:val="both"/>
      </w:pPr>
      <w:r>
        <w:rPr>
          <w:rFonts w:ascii="Times New Roman"/>
          <w:b w:val="false"/>
          <w:i w:val="false"/>
          <w:color w:val="000000"/>
          <w:sz w:val="28"/>
        </w:rPr>
        <w:t>
      для развития силовых качеств: руки в упоре на скамейке, ноги вытянуты вместе, отжимание, ходьба на руках (второй ребенок держит первого за ноги) 5 метров, перетягивание каната, различные упражнения с гантелями, подтягивание на перекладине и кольцах, бег с набивными мячами и другие.</w:t>
      </w:r>
    </w:p>
    <w:bookmarkEnd w:id="2780"/>
    <w:bookmarkStart w:name="z2805" w:id="2781"/>
    <w:p>
      <w:pPr>
        <w:spacing w:after="0"/>
        <w:ind w:left="0"/>
        <w:jc w:val="both"/>
      </w:pPr>
      <w:r>
        <w:rPr>
          <w:rFonts w:ascii="Times New Roman"/>
          <w:b w:val="false"/>
          <w:i w:val="false"/>
          <w:color w:val="000000"/>
          <w:sz w:val="28"/>
        </w:rPr>
        <w:t>
      для развития гибкости: наклоны, покачивания, маховые движения, акробатические упражнения ("ласточка", "корзиночка", "мостик" и тому прочее).</w:t>
      </w:r>
    </w:p>
    <w:bookmarkEnd w:id="2781"/>
    <w:bookmarkStart w:name="z2806" w:id="2782"/>
    <w:p>
      <w:pPr>
        <w:spacing w:after="0"/>
        <w:ind w:left="0"/>
        <w:jc w:val="both"/>
      </w:pPr>
      <w:r>
        <w:rPr>
          <w:rFonts w:ascii="Times New Roman"/>
          <w:b w:val="false"/>
          <w:i w:val="false"/>
          <w:color w:val="000000"/>
          <w:sz w:val="28"/>
        </w:rPr>
        <w:t>
      для развития выносливости: бег 5 мин по кругу со сменой направления, различные эстафеты с переносом предметов, бег по пересеченной местности, прыжки через скакалку, от 20 до 60 сек; езда на велосипеде, подъемы на лыжах различными способами, любые подвижные игры в течении 15-25 мин.</w:t>
      </w:r>
    </w:p>
    <w:bookmarkEnd w:id="2782"/>
    <w:bookmarkStart w:name="z2807" w:id="2783"/>
    <w:p>
      <w:pPr>
        <w:spacing w:after="0"/>
        <w:ind w:left="0"/>
        <w:jc w:val="both"/>
      </w:pPr>
      <w:r>
        <w:rPr>
          <w:rFonts w:ascii="Times New Roman"/>
          <w:b w:val="false"/>
          <w:i w:val="false"/>
          <w:color w:val="000000"/>
          <w:sz w:val="28"/>
        </w:rPr>
        <w:t xml:space="preserve">
      для развития глазомера. "Попади в цель", "Асыки", кегли и другие. </w:t>
      </w:r>
    </w:p>
    <w:bookmarkEnd w:id="2783"/>
    <w:bookmarkStart w:name="z2808" w:id="2784"/>
    <w:p>
      <w:pPr>
        <w:spacing w:after="0"/>
        <w:ind w:left="0"/>
        <w:jc w:val="left"/>
      </w:pPr>
      <w:r>
        <w:rPr>
          <w:rFonts w:ascii="Times New Roman"/>
          <w:b/>
          <w:i w:val="false"/>
          <w:color w:val="000000"/>
        </w:rPr>
        <w:t xml:space="preserve"> Раздел 3. Сотрудничество и управление</w:t>
      </w:r>
    </w:p>
    <w:bookmarkEnd w:id="27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4"/>
        <w:gridCol w:w="8446"/>
      </w:tblGrid>
      <w:tr>
        <w:trPr>
          <w:trHeight w:val="30" w:hRule="atLeast"/>
        </w:trPr>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9" w:id="2785"/>
          <w:p>
            <w:pPr>
              <w:spacing w:after="20"/>
              <w:ind w:left="20"/>
              <w:jc w:val="both"/>
            </w:pPr>
            <w:r>
              <w:rPr>
                <w:rFonts w:ascii="Times New Roman"/>
                <w:b w:val="false"/>
                <w:i w:val="false"/>
                <w:color w:val="000000"/>
                <w:sz w:val="20"/>
              </w:rPr>
              <w:t>
Подраздел</w:t>
            </w:r>
          </w:p>
          <w:bookmarkEnd w:id="278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0" w:id="2786"/>
          <w:p>
            <w:pPr>
              <w:spacing w:after="20"/>
              <w:ind w:left="20"/>
              <w:jc w:val="both"/>
            </w:pPr>
            <w:r>
              <w:rPr>
                <w:rFonts w:ascii="Times New Roman"/>
                <w:b w:val="false"/>
                <w:i w:val="false"/>
                <w:color w:val="000000"/>
                <w:sz w:val="20"/>
              </w:rPr>
              <w:t>
3.1 Работа в команде</w:t>
            </w:r>
          </w:p>
          <w:bookmarkEnd w:id="278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оказывать тактическую помощь другим учащимся при выполнении различных физических упражнений, в разных видах игр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применять способы и роли командной игры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определять признаки честной игры и честного судейства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3" w:id="2787"/>
          <w:p>
            <w:pPr>
              <w:spacing w:after="20"/>
              <w:ind w:left="20"/>
              <w:jc w:val="both"/>
            </w:pPr>
            <w:r>
              <w:rPr>
                <w:rFonts w:ascii="Times New Roman"/>
                <w:b w:val="false"/>
                <w:i w:val="false"/>
                <w:color w:val="000000"/>
                <w:sz w:val="20"/>
              </w:rPr>
              <w:t>
3.2 Техника и тактика в физической культуре</w:t>
            </w:r>
          </w:p>
          <w:bookmarkEnd w:id="278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 определять необходимые для различных спортивных занятий ресурсы и использовать их с учетом техники безопасности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2814" w:id="2788"/>
    <w:p>
      <w:pPr>
        <w:spacing w:after="0"/>
        <w:ind w:left="0"/>
        <w:jc w:val="left"/>
      </w:pPr>
      <w:r>
        <w:rPr>
          <w:rFonts w:ascii="Times New Roman"/>
          <w:b/>
          <w:i w:val="false"/>
          <w:color w:val="000000"/>
        </w:rPr>
        <w:t xml:space="preserve"> Раздел 3. Сотрудничество и управление</w:t>
      </w:r>
    </w:p>
    <w:bookmarkEnd w:id="2788"/>
    <w:bookmarkStart w:name="z2815" w:id="2789"/>
    <w:p>
      <w:pPr>
        <w:spacing w:after="0"/>
        <w:ind w:left="0"/>
        <w:jc w:val="both"/>
      </w:pPr>
      <w:r>
        <w:rPr>
          <w:rFonts w:ascii="Times New Roman"/>
          <w:b w:val="false"/>
          <w:i w:val="false"/>
          <w:color w:val="000000"/>
          <w:sz w:val="28"/>
        </w:rPr>
        <w:t>
      3.1. Работа в команде</w:t>
      </w:r>
    </w:p>
    <w:bookmarkEnd w:id="2789"/>
    <w:bookmarkStart w:name="z2816" w:id="2790"/>
    <w:p>
      <w:pPr>
        <w:spacing w:after="0"/>
        <w:ind w:left="0"/>
        <w:jc w:val="both"/>
      </w:pPr>
      <w:r>
        <w:rPr>
          <w:rFonts w:ascii="Times New Roman"/>
          <w:b w:val="false"/>
          <w:i w:val="false"/>
          <w:color w:val="000000"/>
          <w:sz w:val="28"/>
        </w:rPr>
        <w:t>
      Командные</w:t>
      </w:r>
      <w:r>
        <w:rPr>
          <w:rFonts w:ascii="Times New Roman"/>
          <w:b/>
          <w:i w:val="false"/>
          <w:color w:val="000000"/>
          <w:sz w:val="28"/>
        </w:rPr>
        <w:t xml:space="preserve"> спортивные игры</w:t>
      </w:r>
    </w:p>
    <w:bookmarkEnd w:id="2790"/>
    <w:bookmarkStart w:name="z2817" w:id="279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Баскетбол: Принимает стойки баскетболиста, передача мяча друг другу из положения стоя и в движении, ведение мяча правой и левой рукой шагом и бегом, забрасывание мяча в корзину. </w:t>
      </w:r>
    </w:p>
    <w:bookmarkEnd w:id="2791"/>
    <w:bookmarkStart w:name="z2818" w:id="2792"/>
    <w:p>
      <w:pPr>
        <w:spacing w:after="0"/>
        <w:ind w:left="0"/>
        <w:jc w:val="both"/>
      </w:pPr>
      <w:r>
        <w:rPr>
          <w:rFonts w:ascii="Times New Roman"/>
          <w:b w:val="false"/>
          <w:i w:val="false"/>
          <w:color w:val="000000"/>
          <w:sz w:val="28"/>
        </w:rPr>
        <w:t xml:space="preserve">
      </w:t>
      </w:r>
      <w:r>
        <w:rPr>
          <w:rFonts w:ascii="Times New Roman"/>
          <w:b/>
          <w:i w:val="false"/>
          <w:color w:val="000000"/>
          <w:sz w:val="28"/>
        </w:rPr>
        <w:t>Футбол: Владеет приемами прокатывания футбольного мяча правой и левой ногой, передачи мяча в парах друг другу на месте и в движении, обводит его вокруг предметов, остановка мяча, подбивает подъемом, закатывает в ворота.</w:t>
      </w:r>
    </w:p>
    <w:bookmarkEnd w:id="2792"/>
    <w:bookmarkStart w:name="z2819" w:id="2793"/>
    <w:p>
      <w:pPr>
        <w:spacing w:after="0"/>
        <w:ind w:left="0"/>
        <w:jc w:val="both"/>
      </w:pPr>
      <w:r>
        <w:rPr>
          <w:rFonts w:ascii="Times New Roman"/>
          <w:b w:val="false"/>
          <w:i w:val="false"/>
          <w:color w:val="000000"/>
          <w:sz w:val="28"/>
        </w:rPr>
        <w:t>
      Хоккей: Умеет вести шайбу клюшкой без отрыва ее от шайбы в заданном направлении, вокруг предметов, между предметами,</w:t>
      </w:r>
      <w:r>
        <w:rPr>
          <w:rFonts w:ascii="Times New Roman"/>
          <w:b/>
          <w:i w:val="false"/>
          <w:color w:val="000000"/>
          <w:sz w:val="28"/>
        </w:rPr>
        <w:t xml:space="preserve"> передавать шайбы в парах друг другу на месте и в движении, обводить вокруг предметов, остановка шайбы, забрасывает шайбу в ворота, в ворота справа и слева с места и после ведения; эстафета.</w:t>
      </w:r>
    </w:p>
    <w:bookmarkEnd w:id="2793"/>
    <w:bookmarkStart w:name="z2820" w:id="2794"/>
    <w:p>
      <w:pPr>
        <w:spacing w:after="0"/>
        <w:ind w:left="0"/>
        <w:jc w:val="both"/>
      </w:pPr>
      <w:r>
        <w:rPr>
          <w:rFonts w:ascii="Times New Roman"/>
          <w:b w:val="false"/>
          <w:i w:val="false"/>
          <w:color w:val="000000"/>
          <w:sz w:val="28"/>
        </w:rPr>
        <w:t xml:space="preserve">
      3.2. Техника и тактика в физической культуре. Умеет выполнять элементы техники и тактики необходимые для различных спортивных занятий и использовать их с учетом техники безопасности, выполняет различных физических упражнений, в разных видах игр. Выполняет новые двигательные действия и умеет выполнять его в общих чертах, проявляет интерес к самостоятельному выполнению движений. </w:t>
      </w:r>
    </w:p>
    <w:bookmarkEnd w:id="2794"/>
    <w:bookmarkStart w:name="z2821" w:id="2795"/>
    <w:p>
      <w:pPr>
        <w:spacing w:after="0"/>
        <w:ind w:left="0"/>
        <w:jc w:val="left"/>
      </w:pPr>
      <w:r>
        <w:rPr>
          <w:rFonts w:ascii="Times New Roman"/>
          <w:b/>
          <w:i w:val="false"/>
          <w:color w:val="000000"/>
        </w:rPr>
        <w:t xml:space="preserve"> Раздел 4. Творческие способности</w:t>
      </w:r>
    </w:p>
    <w:bookmarkEnd w:id="27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6"/>
        <w:gridCol w:w="8764"/>
      </w:tblGrid>
      <w:tr>
        <w:trPr>
          <w:trHeight w:val="30" w:hRule="atLeast"/>
        </w:trPr>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2" w:id="2796"/>
          <w:p>
            <w:pPr>
              <w:spacing w:after="20"/>
              <w:ind w:left="20"/>
              <w:jc w:val="both"/>
            </w:pPr>
            <w:r>
              <w:rPr>
                <w:rFonts w:ascii="Times New Roman"/>
                <w:b w:val="false"/>
                <w:i w:val="false"/>
                <w:color w:val="000000"/>
                <w:sz w:val="20"/>
              </w:rPr>
              <w:t>
Подраздел</w:t>
            </w:r>
          </w:p>
          <w:bookmarkEnd w:id="279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4.1 Творческие способности в играх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 развивать творческие способности в играх (придумывание вариантов игр, комбинирование движений)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 проводить самостоятельно знакомые подвижные игры и упражнения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825" w:id="2797"/>
    <w:p>
      <w:pPr>
        <w:spacing w:after="0"/>
        <w:ind w:left="0"/>
        <w:jc w:val="both"/>
      </w:pPr>
      <w:r>
        <w:rPr>
          <w:rFonts w:ascii="Times New Roman"/>
          <w:b w:val="false"/>
          <w:i w:val="false"/>
          <w:color w:val="000000"/>
          <w:sz w:val="28"/>
        </w:rPr>
        <w:t xml:space="preserve">
      4.1. Творческие способности в играх. Умеет организовывать знакомые подвижные игры, придумывать с помощью педагога игры на заданные сюжеты, проявляет творческие способности через организацию игр-эстафет, игр-забав, аттракционов. </w:t>
      </w:r>
    </w:p>
    <w:bookmarkEnd w:id="2797"/>
    <w:bookmarkStart w:name="z2826" w:id="2798"/>
    <w:p>
      <w:pPr>
        <w:spacing w:after="0"/>
        <w:ind w:left="0"/>
        <w:jc w:val="left"/>
      </w:pPr>
      <w:r>
        <w:rPr>
          <w:rFonts w:ascii="Times New Roman"/>
          <w:b/>
          <w:i w:val="false"/>
          <w:color w:val="000000"/>
        </w:rPr>
        <w:t xml:space="preserve"> Параграф 3. Основы безопасного поведения</w:t>
      </w:r>
    </w:p>
    <w:bookmarkEnd w:id="2798"/>
    <w:bookmarkStart w:name="z2827" w:id="2799"/>
    <w:p>
      <w:pPr>
        <w:spacing w:after="0"/>
        <w:ind w:left="0"/>
        <w:jc w:val="both"/>
      </w:pPr>
      <w:r>
        <w:rPr>
          <w:rFonts w:ascii="Times New Roman"/>
          <w:b w:val="false"/>
          <w:i w:val="false"/>
          <w:color w:val="000000"/>
          <w:sz w:val="28"/>
        </w:rPr>
        <w:t>
      220. Целью является формирование навыков безопасного поведения и здорового образа жизни, с использованием здоровьесберегающих технологий.</w:t>
      </w:r>
    </w:p>
    <w:bookmarkEnd w:id="2799"/>
    <w:bookmarkStart w:name="z2828" w:id="2800"/>
    <w:p>
      <w:pPr>
        <w:spacing w:after="0"/>
        <w:ind w:left="0"/>
        <w:jc w:val="both"/>
      </w:pPr>
      <w:r>
        <w:rPr>
          <w:rFonts w:ascii="Times New Roman"/>
          <w:b w:val="false"/>
          <w:i w:val="false"/>
          <w:color w:val="000000"/>
          <w:sz w:val="28"/>
        </w:rPr>
        <w:t>
      221. Задачи:</w:t>
      </w:r>
    </w:p>
    <w:bookmarkEnd w:id="2800"/>
    <w:bookmarkStart w:name="z2829" w:id="2801"/>
    <w:p>
      <w:pPr>
        <w:spacing w:after="0"/>
        <w:ind w:left="0"/>
        <w:jc w:val="both"/>
      </w:pPr>
      <w:r>
        <w:rPr>
          <w:rFonts w:ascii="Times New Roman"/>
          <w:b w:val="false"/>
          <w:i w:val="false"/>
          <w:color w:val="000000"/>
          <w:sz w:val="28"/>
        </w:rPr>
        <w:t>
      формировать здоровьесберегающие навыки;</w:t>
      </w:r>
    </w:p>
    <w:bookmarkEnd w:id="2801"/>
    <w:bookmarkStart w:name="z2830" w:id="2802"/>
    <w:p>
      <w:pPr>
        <w:spacing w:after="0"/>
        <w:ind w:left="0"/>
        <w:jc w:val="both"/>
      </w:pPr>
      <w:r>
        <w:rPr>
          <w:rFonts w:ascii="Times New Roman"/>
          <w:b w:val="false"/>
          <w:i w:val="false"/>
          <w:color w:val="000000"/>
          <w:sz w:val="28"/>
        </w:rPr>
        <w:t>
      развивать навыки самообслуживания и взаимопомощи;</w:t>
      </w:r>
    </w:p>
    <w:bookmarkEnd w:id="2802"/>
    <w:bookmarkStart w:name="z2831" w:id="2803"/>
    <w:p>
      <w:pPr>
        <w:spacing w:after="0"/>
        <w:ind w:left="0"/>
        <w:jc w:val="both"/>
      </w:pPr>
      <w:r>
        <w:rPr>
          <w:rFonts w:ascii="Times New Roman"/>
          <w:b w:val="false"/>
          <w:i w:val="false"/>
          <w:color w:val="000000"/>
          <w:sz w:val="28"/>
        </w:rPr>
        <w:t>
      развивать навыки безопасного поведения в быту, на улице и в условиях природы;</w:t>
      </w:r>
    </w:p>
    <w:bookmarkEnd w:id="2803"/>
    <w:bookmarkStart w:name="z2832" w:id="2804"/>
    <w:p>
      <w:pPr>
        <w:spacing w:after="0"/>
        <w:ind w:left="0"/>
        <w:jc w:val="both"/>
      </w:pPr>
      <w:r>
        <w:rPr>
          <w:rFonts w:ascii="Times New Roman"/>
          <w:b w:val="false"/>
          <w:i w:val="false"/>
          <w:color w:val="000000"/>
          <w:sz w:val="28"/>
        </w:rPr>
        <w:t>
      формировать понимание важности ведения здорового образа жизни.</w:t>
      </w:r>
    </w:p>
    <w:bookmarkEnd w:id="2804"/>
    <w:bookmarkStart w:name="z2833" w:id="2805"/>
    <w:p>
      <w:pPr>
        <w:spacing w:after="0"/>
        <w:ind w:left="0"/>
        <w:jc w:val="both"/>
      </w:pPr>
      <w:r>
        <w:rPr>
          <w:rFonts w:ascii="Times New Roman"/>
          <w:b w:val="false"/>
          <w:i w:val="false"/>
          <w:color w:val="000000"/>
          <w:sz w:val="28"/>
        </w:rPr>
        <w:t>
      222. Содержание занятия "Основы безопасного поведения"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bookmarkEnd w:id="28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4"/>
        <w:gridCol w:w="2024"/>
        <w:gridCol w:w="7472"/>
      </w:tblGrid>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4" w:id="2806"/>
          <w:p>
            <w:pPr>
              <w:spacing w:after="20"/>
              <w:ind w:left="20"/>
              <w:jc w:val="both"/>
            </w:pPr>
            <w:r>
              <w:rPr>
                <w:rFonts w:ascii="Times New Roman"/>
                <w:b w:val="false"/>
                <w:i w:val="false"/>
                <w:color w:val="000000"/>
                <w:sz w:val="20"/>
              </w:rPr>
              <w:t>
№</w:t>
            </w:r>
          </w:p>
          <w:bookmarkEnd w:id="280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5" w:id="2807"/>
          <w:p>
            <w:pPr>
              <w:spacing w:after="20"/>
              <w:ind w:left="20"/>
              <w:jc w:val="both"/>
            </w:pPr>
            <w:r>
              <w:rPr>
                <w:rFonts w:ascii="Times New Roman"/>
                <w:b w:val="false"/>
                <w:i w:val="false"/>
                <w:color w:val="000000"/>
                <w:sz w:val="20"/>
              </w:rPr>
              <w:t>
1</w:t>
            </w:r>
          </w:p>
          <w:bookmarkEnd w:id="280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гигиена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1.1.Строение тела человека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Гигиена тела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Режим дня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Закаливание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9" w:id="2808"/>
          <w:p>
            <w:pPr>
              <w:spacing w:after="20"/>
              <w:ind w:left="20"/>
              <w:jc w:val="both"/>
            </w:pPr>
            <w:r>
              <w:rPr>
                <w:rFonts w:ascii="Times New Roman"/>
                <w:b w:val="false"/>
                <w:i w:val="false"/>
                <w:color w:val="000000"/>
                <w:sz w:val="20"/>
              </w:rPr>
              <w:t>
2</w:t>
            </w:r>
          </w:p>
          <w:bookmarkEnd w:id="280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Правильное питание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Правила приема пищи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Полезные свойства витаминов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1" w:id="2809"/>
          <w:p>
            <w:pPr>
              <w:spacing w:after="20"/>
              <w:ind w:left="20"/>
              <w:jc w:val="both"/>
            </w:pPr>
            <w:r>
              <w:rPr>
                <w:rFonts w:ascii="Times New Roman"/>
                <w:b w:val="false"/>
                <w:i w:val="false"/>
                <w:color w:val="000000"/>
                <w:sz w:val="20"/>
              </w:rPr>
              <w:t>
3</w:t>
            </w:r>
          </w:p>
          <w:bookmarkEnd w:id="280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безопасности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Я дома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Безопасность на улице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На природе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2844" w:id="2810"/>
    <w:p>
      <w:pPr>
        <w:spacing w:after="0"/>
        <w:ind w:left="0"/>
        <w:jc w:val="left"/>
      </w:pPr>
      <w:r>
        <w:rPr>
          <w:rFonts w:ascii="Times New Roman"/>
          <w:b/>
          <w:i w:val="false"/>
          <w:color w:val="000000"/>
        </w:rPr>
        <w:t xml:space="preserve"> Раздел 1. Личная гигиена</w:t>
      </w:r>
    </w:p>
    <w:bookmarkEnd w:id="28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5"/>
        <w:gridCol w:w="8745"/>
      </w:tblGrid>
      <w:tr>
        <w:trPr>
          <w:trHeight w:val="3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5" w:id="2811"/>
          <w:p>
            <w:pPr>
              <w:spacing w:after="20"/>
              <w:ind w:left="20"/>
              <w:jc w:val="both"/>
            </w:pPr>
            <w:r>
              <w:rPr>
                <w:rFonts w:ascii="Times New Roman"/>
                <w:b w:val="false"/>
                <w:i w:val="false"/>
                <w:color w:val="000000"/>
                <w:sz w:val="20"/>
              </w:rPr>
              <w:t>
Подраздел</w:t>
            </w:r>
          </w:p>
          <w:bookmarkEnd w:id="281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6" w:id="2812"/>
          <w:p>
            <w:pPr>
              <w:spacing w:after="20"/>
              <w:ind w:left="20"/>
              <w:jc w:val="both"/>
            </w:pPr>
            <w:r>
              <w:rPr>
                <w:rFonts w:ascii="Times New Roman"/>
                <w:b w:val="false"/>
                <w:i w:val="false"/>
                <w:color w:val="000000"/>
                <w:sz w:val="20"/>
              </w:rPr>
              <w:t>
1.1 Строение тела человека</w:t>
            </w:r>
          </w:p>
          <w:bookmarkEnd w:id="281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0.1.1.1 знать строение тела человека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знать и применять основные правила сохранения осанки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8" w:id="2813"/>
          <w:p>
            <w:pPr>
              <w:spacing w:after="20"/>
              <w:ind w:left="20"/>
              <w:jc w:val="both"/>
            </w:pPr>
            <w:r>
              <w:rPr>
                <w:rFonts w:ascii="Times New Roman"/>
                <w:b w:val="false"/>
                <w:i w:val="false"/>
                <w:color w:val="000000"/>
                <w:sz w:val="20"/>
              </w:rPr>
              <w:t>
1.2 Гигиена тела</w:t>
            </w:r>
          </w:p>
          <w:bookmarkEnd w:id="281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объяснять гигиенические правила ухода за полостью рта и телом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9" w:id="2814"/>
          <w:p>
            <w:pPr>
              <w:spacing w:after="20"/>
              <w:ind w:left="20"/>
              <w:jc w:val="both"/>
            </w:pPr>
            <w:r>
              <w:rPr>
                <w:rFonts w:ascii="Times New Roman"/>
                <w:b w:val="false"/>
                <w:i w:val="false"/>
                <w:color w:val="000000"/>
                <w:sz w:val="20"/>
              </w:rPr>
              <w:t>
1.3 Режим дня</w:t>
            </w:r>
          </w:p>
          <w:bookmarkEnd w:id="281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 понимать необходимость соблюдения режима дня, отдыха, сна, питания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0" w:id="2815"/>
          <w:p>
            <w:pPr>
              <w:spacing w:after="20"/>
              <w:ind w:left="20"/>
              <w:jc w:val="both"/>
            </w:pPr>
            <w:r>
              <w:rPr>
                <w:rFonts w:ascii="Times New Roman"/>
                <w:b w:val="false"/>
                <w:i w:val="false"/>
                <w:color w:val="000000"/>
                <w:sz w:val="20"/>
              </w:rPr>
              <w:t>
1.4 Закаливание</w:t>
            </w:r>
          </w:p>
          <w:bookmarkEnd w:id="281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 знать способы укрепления здоровья, виды закаливания и выполнять физические упражнения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851" w:id="2816"/>
    <w:p>
      <w:pPr>
        <w:spacing w:after="0"/>
        <w:ind w:left="0"/>
        <w:jc w:val="both"/>
      </w:pPr>
      <w:r>
        <w:rPr>
          <w:rFonts w:ascii="Times New Roman"/>
          <w:b w:val="false"/>
          <w:i w:val="false"/>
          <w:color w:val="000000"/>
          <w:sz w:val="28"/>
        </w:rPr>
        <w:t xml:space="preserve">
      1.1. Строение тела человека. Имеет представление о своем организме, о частях тела, его деятельности, способах защиты и сбережения здоровья. Знает и применяет основные правила о правильной осанке, умеет самостоятельно проверять и фиксировать правильную осанку, выполняет практические умения по укреплению здоровья через различные игры и упражнения. </w:t>
      </w:r>
    </w:p>
    <w:bookmarkEnd w:id="2816"/>
    <w:bookmarkStart w:name="z2852" w:id="2817"/>
    <w:p>
      <w:pPr>
        <w:spacing w:after="0"/>
        <w:ind w:left="0"/>
        <w:jc w:val="both"/>
      </w:pPr>
      <w:r>
        <w:rPr>
          <w:rFonts w:ascii="Times New Roman"/>
          <w:b w:val="false"/>
          <w:i w:val="false"/>
          <w:color w:val="000000"/>
          <w:sz w:val="28"/>
        </w:rPr>
        <w:t xml:space="preserve">
      1.2. Гигиена тела. Проявляет интерес к активной двигательной деятельности, выполняет основные гигиенические требования, правила ухода за полостью рта и тела. Соблюдает правила личной гигиены, совершенствует культурно-гигиенические привычки. </w:t>
      </w:r>
    </w:p>
    <w:bookmarkEnd w:id="2817"/>
    <w:bookmarkStart w:name="z2853" w:id="2818"/>
    <w:p>
      <w:pPr>
        <w:spacing w:after="0"/>
        <w:ind w:left="0"/>
        <w:jc w:val="both"/>
      </w:pPr>
      <w:r>
        <w:rPr>
          <w:rFonts w:ascii="Times New Roman"/>
          <w:b w:val="false"/>
          <w:i w:val="false"/>
          <w:color w:val="000000"/>
          <w:sz w:val="28"/>
        </w:rPr>
        <w:t>
      1.3. Режим дня. Имеет представление о значении режима дня для здоровья человека, осознанно относится к его выполнению. Проявляет интерес для соблюдения рационального питания, двигательной активности, закаливания, культурно-гигиенических мероприятий, психоэмоциональной регуляции своего поведения, профилактики заболеваний. Умеет планировать распорядок своего дня.</w:t>
      </w:r>
    </w:p>
    <w:bookmarkEnd w:id="2818"/>
    <w:bookmarkStart w:name="z2854" w:id="2819"/>
    <w:p>
      <w:pPr>
        <w:spacing w:after="0"/>
        <w:ind w:left="0"/>
        <w:jc w:val="both"/>
      </w:pPr>
      <w:r>
        <w:rPr>
          <w:rFonts w:ascii="Times New Roman"/>
          <w:b w:val="false"/>
          <w:i w:val="false"/>
          <w:color w:val="000000"/>
          <w:sz w:val="28"/>
        </w:rPr>
        <w:t>
      1.4. Закаливание. Знает о значении закаливания и его влиянии на здоровье детей. Выполняет контрастные, воздушные, солнечные и водные процедуры в сочетании с физическими упражнениями. Ходит босиком по асфальту, песку, крупным и мелким камешкам. Комбинирует различные формы закаливания: обливание, обтирание, умеренный контрастный душ, плавание, полоскание горла настоем лекарственных трав.</w:t>
      </w:r>
    </w:p>
    <w:bookmarkEnd w:id="2819"/>
    <w:bookmarkStart w:name="z2855" w:id="2820"/>
    <w:p>
      <w:pPr>
        <w:spacing w:after="0"/>
        <w:ind w:left="0"/>
        <w:jc w:val="left"/>
      </w:pPr>
      <w:r>
        <w:rPr>
          <w:rFonts w:ascii="Times New Roman"/>
          <w:b/>
          <w:i w:val="false"/>
          <w:color w:val="000000"/>
        </w:rPr>
        <w:t xml:space="preserve"> Раздел 2. Правильное питание</w:t>
      </w:r>
    </w:p>
    <w:bookmarkEnd w:id="28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9"/>
        <w:gridCol w:w="8391"/>
      </w:tblGrid>
      <w:tr>
        <w:trPr>
          <w:trHeight w:val="30" w:hRule="atLeast"/>
        </w:trPr>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6" w:id="2821"/>
          <w:p>
            <w:pPr>
              <w:spacing w:after="20"/>
              <w:ind w:left="20"/>
              <w:jc w:val="both"/>
            </w:pPr>
            <w:r>
              <w:rPr>
                <w:rFonts w:ascii="Times New Roman"/>
                <w:b w:val="false"/>
                <w:i w:val="false"/>
                <w:color w:val="000000"/>
                <w:sz w:val="20"/>
              </w:rPr>
              <w:t>
Подраздел</w:t>
            </w:r>
          </w:p>
          <w:bookmarkEnd w:id="282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7" w:id="2822"/>
          <w:p>
            <w:pPr>
              <w:spacing w:after="20"/>
              <w:ind w:left="20"/>
              <w:jc w:val="both"/>
            </w:pPr>
            <w:r>
              <w:rPr>
                <w:rFonts w:ascii="Times New Roman"/>
                <w:b w:val="false"/>
                <w:i w:val="false"/>
                <w:color w:val="000000"/>
                <w:sz w:val="20"/>
              </w:rPr>
              <w:t xml:space="preserve">
2.1 Правила приема пищи </w:t>
            </w:r>
          </w:p>
          <w:bookmarkEnd w:id="282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0.2.1.1 знать и применять правила правильного питания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понимать важность культуры питания и соблюдать культуру питания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различать полезные и вредные продукты питания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0" w:id="2823"/>
          <w:p>
            <w:pPr>
              <w:spacing w:after="20"/>
              <w:ind w:left="20"/>
              <w:jc w:val="both"/>
            </w:pPr>
            <w:r>
              <w:rPr>
                <w:rFonts w:ascii="Times New Roman"/>
                <w:b w:val="false"/>
                <w:i w:val="false"/>
                <w:color w:val="000000"/>
                <w:sz w:val="20"/>
              </w:rPr>
              <w:t>
2.2 Полезные свойства витаминов</w:t>
            </w:r>
          </w:p>
          <w:bookmarkEnd w:id="282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понимать и объяснять пользу витаминов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знать источники витаминов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862" w:id="2824"/>
    <w:p>
      <w:pPr>
        <w:spacing w:after="0"/>
        <w:ind w:left="0"/>
        <w:jc w:val="both"/>
      </w:pPr>
      <w:r>
        <w:rPr>
          <w:rFonts w:ascii="Times New Roman"/>
          <w:b w:val="false"/>
          <w:i w:val="false"/>
          <w:color w:val="000000"/>
          <w:sz w:val="28"/>
        </w:rPr>
        <w:t>
      2.1. Правила приема пищи. Знает о правилах культурной еды. Умеет определять доброкачественность продуктов по цвету, запаху, форме. Знает о вреде есть много сладостей. О пользе овощей, фруктов, сладостей, орехов, семечек, мяса, рыбы. Знает о правилах подготовки продуктов к употреблению: мытье, варка, чистка. Полезные и вредные продукты питания.</w:t>
      </w:r>
    </w:p>
    <w:bookmarkEnd w:id="2824"/>
    <w:bookmarkStart w:name="z2863" w:id="2825"/>
    <w:p>
      <w:pPr>
        <w:spacing w:after="0"/>
        <w:ind w:left="0"/>
        <w:jc w:val="both"/>
      </w:pPr>
      <w:r>
        <w:rPr>
          <w:rFonts w:ascii="Times New Roman"/>
          <w:b w:val="false"/>
          <w:i w:val="false"/>
          <w:color w:val="000000"/>
          <w:sz w:val="28"/>
        </w:rPr>
        <w:t xml:space="preserve">
      2.2. Полезные свойства витаминов. Знает о том, что для поддержания здоровья, нормального обмена веществ, роста и работы всех функций организма требуется дополнительный прием основных витаминов (молочные продукты, рыба, злаки и так далее), недостаточное поступление витаминов в организм ведет к ухудшению состояния здоровья (авитаминозу). </w:t>
      </w:r>
    </w:p>
    <w:bookmarkEnd w:id="2825"/>
    <w:bookmarkStart w:name="z2864" w:id="2826"/>
    <w:p>
      <w:pPr>
        <w:spacing w:after="0"/>
        <w:ind w:left="0"/>
        <w:jc w:val="left"/>
      </w:pPr>
      <w:r>
        <w:rPr>
          <w:rFonts w:ascii="Times New Roman"/>
          <w:b/>
          <w:i w:val="false"/>
          <w:color w:val="000000"/>
        </w:rPr>
        <w:t xml:space="preserve"> Раздел 3. Правила безопасности</w:t>
      </w:r>
    </w:p>
    <w:bookmarkEnd w:id="28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1"/>
        <w:gridCol w:w="8849"/>
      </w:tblGrid>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5" w:id="2827"/>
          <w:p>
            <w:pPr>
              <w:spacing w:after="20"/>
              <w:ind w:left="20"/>
              <w:jc w:val="both"/>
            </w:pPr>
            <w:r>
              <w:rPr>
                <w:rFonts w:ascii="Times New Roman"/>
                <w:b w:val="false"/>
                <w:i w:val="false"/>
                <w:color w:val="000000"/>
                <w:sz w:val="20"/>
              </w:rPr>
              <w:t>
Подраздел</w:t>
            </w:r>
          </w:p>
          <w:bookmarkEnd w:id="282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6" w:id="2828"/>
          <w:p>
            <w:pPr>
              <w:spacing w:after="20"/>
              <w:ind w:left="20"/>
              <w:jc w:val="both"/>
            </w:pPr>
            <w:r>
              <w:rPr>
                <w:rFonts w:ascii="Times New Roman"/>
                <w:b w:val="false"/>
                <w:i w:val="false"/>
                <w:color w:val="000000"/>
                <w:sz w:val="20"/>
              </w:rPr>
              <w:t>
3.1 Безопасность дома</w:t>
            </w:r>
          </w:p>
          <w:bookmarkEnd w:id="282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знать простые правила сохранения безопасности в доме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называть номер телефона скорой помощи, пожарной службы и полиции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8" w:id="2829"/>
          <w:p>
            <w:pPr>
              <w:spacing w:after="20"/>
              <w:ind w:left="20"/>
              <w:jc w:val="both"/>
            </w:pPr>
            <w:r>
              <w:rPr>
                <w:rFonts w:ascii="Times New Roman"/>
                <w:b w:val="false"/>
                <w:i w:val="false"/>
                <w:color w:val="000000"/>
                <w:sz w:val="20"/>
              </w:rPr>
              <w:t>
3.2 Безопасность на улице</w:t>
            </w:r>
          </w:p>
          <w:bookmarkEnd w:id="282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 понимать знак "пешеходного перехода", сигналы светофора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 понимать правила поведения в незнакомой обстановке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0" w:id="2830"/>
          <w:p>
            <w:pPr>
              <w:spacing w:after="20"/>
              <w:ind w:left="20"/>
              <w:jc w:val="both"/>
            </w:pPr>
            <w:r>
              <w:rPr>
                <w:rFonts w:ascii="Times New Roman"/>
                <w:b w:val="false"/>
                <w:i w:val="false"/>
                <w:color w:val="000000"/>
                <w:sz w:val="20"/>
              </w:rPr>
              <w:t>
3.3 Безопасность на природе</w:t>
            </w:r>
          </w:p>
          <w:bookmarkEnd w:id="283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0.3.3.1 знать правила безопасности согласно изменениям погодных условий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0.3.3.2 знать и использовать правила безопасности при контакте с животными, насекомыми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0.3.3.3 знать и использовать правила безопасности в обращении с неизвестными растениями и ягодами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873" w:id="2831"/>
    <w:p>
      <w:pPr>
        <w:spacing w:after="0"/>
        <w:ind w:left="0"/>
        <w:jc w:val="both"/>
      </w:pPr>
      <w:r>
        <w:rPr>
          <w:rFonts w:ascii="Times New Roman"/>
          <w:b w:val="false"/>
          <w:i w:val="false"/>
          <w:color w:val="000000"/>
          <w:sz w:val="28"/>
        </w:rPr>
        <w:t>
      3.1. Безопасность дома. Имеет навыки безопасного поведения в быту, пользования электроприборами, газом, водой, в случае необходимости звонить по телефонам экстренной службы (101, 102, 103), не открывать дверь дома, не посмотрев в глазок, не открывать дверь незнакомым людям, не садиться в машину к незнакомому человеку и тому прочее</w:t>
      </w:r>
    </w:p>
    <w:bookmarkEnd w:id="2831"/>
    <w:bookmarkStart w:name="z2874" w:id="2832"/>
    <w:p>
      <w:pPr>
        <w:spacing w:after="0"/>
        <w:ind w:left="0"/>
        <w:jc w:val="both"/>
      </w:pPr>
      <w:r>
        <w:rPr>
          <w:rFonts w:ascii="Times New Roman"/>
          <w:b w:val="false"/>
          <w:i w:val="false"/>
          <w:color w:val="000000"/>
          <w:sz w:val="28"/>
        </w:rPr>
        <w:t xml:space="preserve">
      3.2 Безопасность на улице. Владеет навыками безопасного поведения на улице (сигналы светофора, пешеходные переходы) и в общественных местах. </w:t>
      </w:r>
    </w:p>
    <w:bookmarkEnd w:id="2832"/>
    <w:bookmarkStart w:name="z2875" w:id="2833"/>
    <w:p>
      <w:pPr>
        <w:spacing w:after="0"/>
        <w:ind w:left="0"/>
        <w:jc w:val="both"/>
      </w:pPr>
      <w:r>
        <w:rPr>
          <w:rFonts w:ascii="Times New Roman"/>
          <w:b w:val="false"/>
          <w:i w:val="false"/>
          <w:color w:val="000000"/>
          <w:sz w:val="28"/>
        </w:rPr>
        <w:t>
      3.3. Безопасность на природе. Выполняет навыки безопасного поведения в условиях природы.</w:t>
      </w:r>
    </w:p>
    <w:bookmarkEnd w:id="2833"/>
    <w:bookmarkStart w:name="z2876" w:id="2834"/>
    <w:p>
      <w:pPr>
        <w:spacing w:after="0"/>
        <w:ind w:left="0"/>
        <w:jc w:val="both"/>
      </w:pPr>
      <w:r>
        <w:rPr>
          <w:rFonts w:ascii="Times New Roman"/>
          <w:b w:val="false"/>
          <w:i w:val="false"/>
          <w:color w:val="000000"/>
          <w:sz w:val="28"/>
        </w:rPr>
        <w:t>
      Дикие животные. Соблюдает предосторожность при обращении с животными на улице и в чужом доме.</w:t>
      </w:r>
    </w:p>
    <w:bookmarkEnd w:id="2834"/>
    <w:bookmarkStart w:name="z2877" w:id="2835"/>
    <w:p>
      <w:pPr>
        <w:spacing w:after="0"/>
        <w:ind w:left="0"/>
        <w:jc w:val="both"/>
      </w:pPr>
      <w:r>
        <w:rPr>
          <w:rFonts w:ascii="Times New Roman"/>
          <w:b w:val="false"/>
          <w:i w:val="false"/>
          <w:color w:val="000000"/>
          <w:sz w:val="28"/>
        </w:rPr>
        <w:t xml:space="preserve">
      Домашние животные. Соблюдает меры безопасности при уходе за животными, при их кормлении. </w:t>
      </w:r>
    </w:p>
    <w:bookmarkEnd w:id="2835"/>
    <w:bookmarkStart w:name="z2878" w:id="2836"/>
    <w:p>
      <w:pPr>
        <w:spacing w:after="0"/>
        <w:ind w:left="0"/>
        <w:jc w:val="both"/>
      </w:pPr>
      <w:r>
        <w:rPr>
          <w:rFonts w:ascii="Times New Roman"/>
          <w:b w:val="false"/>
          <w:i w:val="false"/>
          <w:color w:val="000000"/>
          <w:sz w:val="28"/>
        </w:rPr>
        <w:t>
      Насекомые. Знает о вреде насекомых (мухи, комары, тараканы), умеет оградить себя от них.</w:t>
      </w:r>
    </w:p>
    <w:bookmarkEnd w:id="2836"/>
    <w:bookmarkStart w:name="z2879" w:id="2837"/>
    <w:p>
      <w:pPr>
        <w:spacing w:after="0"/>
        <w:ind w:left="0"/>
        <w:jc w:val="both"/>
      </w:pPr>
      <w:r>
        <w:rPr>
          <w:rFonts w:ascii="Times New Roman"/>
          <w:b w:val="false"/>
          <w:i w:val="false"/>
          <w:color w:val="000000"/>
          <w:sz w:val="28"/>
        </w:rPr>
        <w:t>
      Погода. Знает, как вести себя при изменении погоды (в снег, в дождь, в жару, холод).</w:t>
      </w:r>
    </w:p>
    <w:bookmarkEnd w:id="2837"/>
    <w:bookmarkStart w:name="z2880" w:id="2838"/>
    <w:p>
      <w:pPr>
        <w:spacing w:after="0"/>
        <w:ind w:left="0"/>
        <w:jc w:val="both"/>
      </w:pPr>
      <w:r>
        <w:rPr>
          <w:rFonts w:ascii="Times New Roman"/>
          <w:b w:val="false"/>
          <w:i w:val="false"/>
          <w:color w:val="000000"/>
          <w:sz w:val="28"/>
        </w:rPr>
        <w:t>
      Грибы. Имеет представление о ядовитых растениях. Знает правила: никогда не пробовать сырых грибов; не собирать грибы и ягоды без взрослых.</w:t>
      </w:r>
    </w:p>
    <w:bookmarkEnd w:id="2838"/>
    <w:bookmarkStart w:name="z2881" w:id="2839"/>
    <w:p>
      <w:pPr>
        <w:spacing w:after="0"/>
        <w:ind w:left="0"/>
        <w:jc w:val="both"/>
      </w:pPr>
      <w:r>
        <w:rPr>
          <w:rFonts w:ascii="Times New Roman"/>
          <w:b w:val="false"/>
          <w:i w:val="false"/>
          <w:color w:val="000000"/>
          <w:sz w:val="28"/>
        </w:rPr>
        <w:t xml:space="preserve">
      Понимает опасность сухостойных деревьев, кустов. Имеет представление о лекарственных травах. Знает о пользе овощей и фруктов. </w:t>
      </w:r>
    </w:p>
    <w:bookmarkEnd w:id="2839"/>
    <w:bookmarkStart w:name="z2882" w:id="2840"/>
    <w:p>
      <w:pPr>
        <w:spacing w:after="0"/>
        <w:ind w:left="0"/>
        <w:jc w:val="left"/>
      </w:pPr>
      <w:r>
        <w:rPr>
          <w:rFonts w:ascii="Times New Roman"/>
          <w:b/>
          <w:i w:val="false"/>
          <w:color w:val="000000"/>
        </w:rPr>
        <w:t xml:space="preserve"> Параграф 4. Образовательная область "Коммуникация"</w:t>
      </w:r>
    </w:p>
    <w:bookmarkEnd w:id="2840"/>
    <w:bookmarkStart w:name="z2883" w:id="2841"/>
    <w:p>
      <w:pPr>
        <w:spacing w:after="0"/>
        <w:ind w:left="0"/>
        <w:jc w:val="both"/>
      </w:pPr>
      <w:r>
        <w:rPr>
          <w:rFonts w:ascii="Times New Roman"/>
          <w:b w:val="false"/>
          <w:i w:val="false"/>
          <w:color w:val="000000"/>
          <w:sz w:val="28"/>
        </w:rPr>
        <w:t>
      223. Целью является формирование умения контактировать и взаимодействовать с окружающими людьми, различать ситуации общения, адекватно и правильно выстраивать свое поведение. Предлагаются следующие виды занятий в образовательной области "Коммуникация":</w:t>
      </w:r>
    </w:p>
    <w:bookmarkEnd w:id="2841"/>
    <w:bookmarkStart w:name="z2884" w:id="2842"/>
    <w:p>
      <w:pPr>
        <w:spacing w:after="0"/>
        <w:ind w:left="0"/>
        <w:jc w:val="both"/>
      </w:pPr>
      <w:r>
        <w:rPr>
          <w:rFonts w:ascii="Times New Roman"/>
          <w:b w:val="false"/>
          <w:i w:val="false"/>
          <w:color w:val="000000"/>
          <w:sz w:val="28"/>
        </w:rPr>
        <w:t>
      1). развитие речи;</w:t>
      </w:r>
    </w:p>
    <w:bookmarkEnd w:id="2842"/>
    <w:bookmarkStart w:name="z2885" w:id="2843"/>
    <w:p>
      <w:pPr>
        <w:spacing w:after="0"/>
        <w:ind w:left="0"/>
        <w:jc w:val="both"/>
      </w:pPr>
      <w:r>
        <w:rPr>
          <w:rFonts w:ascii="Times New Roman"/>
          <w:b w:val="false"/>
          <w:i w:val="false"/>
          <w:color w:val="000000"/>
          <w:sz w:val="28"/>
        </w:rPr>
        <w:t>
      2). художественная литература;</w:t>
      </w:r>
    </w:p>
    <w:bookmarkEnd w:id="2843"/>
    <w:bookmarkStart w:name="z2886" w:id="2844"/>
    <w:p>
      <w:pPr>
        <w:spacing w:after="0"/>
        <w:ind w:left="0"/>
        <w:jc w:val="both"/>
      </w:pPr>
      <w:r>
        <w:rPr>
          <w:rFonts w:ascii="Times New Roman"/>
          <w:b w:val="false"/>
          <w:i w:val="false"/>
          <w:color w:val="000000"/>
          <w:sz w:val="28"/>
        </w:rPr>
        <w:t>
      3). основы грамоты;</w:t>
      </w:r>
    </w:p>
    <w:bookmarkEnd w:id="2844"/>
    <w:bookmarkStart w:name="z2887" w:id="2845"/>
    <w:p>
      <w:pPr>
        <w:spacing w:after="0"/>
        <w:ind w:left="0"/>
        <w:jc w:val="both"/>
      </w:pPr>
      <w:r>
        <w:rPr>
          <w:rFonts w:ascii="Times New Roman"/>
          <w:b w:val="false"/>
          <w:i w:val="false"/>
          <w:color w:val="000000"/>
          <w:sz w:val="28"/>
        </w:rPr>
        <w:t xml:space="preserve">
      4). казахский язык (в группах с русским языком обучения); </w:t>
      </w:r>
    </w:p>
    <w:bookmarkEnd w:id="2845"/>
    <w:bookmarkStart w:name="z2888" w:id="2846"/>
    <w:p>
      <w:pPr>
        <w:spacing w:after="0"/>
        <w:ind w:left="0"/>
        <w:jc w:val="both"/>
      </w:pPr>
      <w:r>
        <w:rPr>
          <w:rFonts w:ascii="Times New Roman"/>
          <w:b w:val="false"/>
          <w:i w:val="false"/>
          <w:color w:val="000000"/>
          <w:sz w:val="28"/>
        </w:rPr>
        <w:t>
      5) иностранный язык;</w:t>
      </w:r>
    </w:p>
    <w:bookmarkEnd w:id="2846"/>
    <w:bookmarkStart w:name="z2889" w:id="2847"/>
    <w:p>
      <w:pPr>
        <w:spacing w:after="0"/>
        <w:ind w:left="0"/>
        <w:jc w:val="both"/>
      </w:pPr>
      <w:r>
        <w:rPr>
          <w:rFonts w:ascii="Times New Roman"/>
          <w:b w:val="false"/>
          <w:i w:val="false"/>
          <w:color w:val="000000"/>
          <w:sz w:val="28"/>
        </w:rPr>
        <w:t>
      6) драма.</w:t>
      </w:r>
    </w:p>
    <w:bookmarkEnd w:id="2847"/>
    <w:bookmarkStart w:name="z2890" w:id="2848"/>
    <w:p>
      <w:pPr>
        <w:spacing w:after="0"/>
        <w:ind w:left="0"/>
        <w:jc w:val="both"/>
      </w:pPr>
      <w:r>
        <w:rPr>
          <w:rFonts w:ascii="Times New Roman"/>
          <w:b w:val="false"/>
          <w:i w:val="false"/>
          <w:color w:val="000000"/>
          <w:sz w:val="28"/>
        </w:rPr>
        <w:t>
      224. Учебная нагрузка занятий в образовательной области "Коммуникация":</w:t>
      </w:r>
    </w:p>
    <w:bookmarkEnd w:id="28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0"/>
        <w:gridCol w:w="4540"/>
      </w:tblGrid>
      <w:tr>
        <w:trPr>
          <w:trHeight w:val="30" w:hRule="atLeast"/>
        </w:trPr>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1" w:id="2849"/>
          <w:p>
            <w:pPr>
              <w:spacing w:after="20"/>
              <w:ind w:left="20"/>
              <w:jc w:val="both"/>
            </w:pPr>
            <w:r>
              <w:rPr>
                <w:rFonts w:ascii="Times New Roman"/>
                <w:b w:val="false"/>
                <w:i w:val="false"/>
                <w:color w:val="000000"/>
                <w:sz w:val="20"/>
              </w:rPr>
              <w:t>
Образовательная область</w:t>
            </w:r>
          </w:p>
          <w:bookmarkEnd w:id="284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"Коммуникация"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Недельная учебная нагрузка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2" w:id="2850"/>
          <w:p>
            <w:pPr>
              <w:spacing w:after="20"/>
              <w:ind w:left="20"/>
              <w:jc w:val="both"/>
            </w:pPr>
            <w:r>
              <w:rPr>
                <w:rFonts w:ascii="Times New Roman"/>
                <w:b w:val="false"/>
                <w:i w:val="false"/>
                <w:color w:val="000000"/>
                <w:sz w:val="20"/>
              </w:rPr>
              <w:t xml:space="preserve">
Развитие речи </w:t>
            </w:r>
          </w:p>
          <w:bookmarkEnd w:id="285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3" w:id="2851"/>
          <w:p>
            <w:pPr>
              <w:spacing w:after="20"/>
              <w:ind w:left="20"/>
              <w:jc w:val="both"/>
            </w:pPr>
            <w:r>
              <w:rPr>
                <w:rFonts w:ascii="Times New Roman"/>
                <w:b w:val="false"/>
                <w:i w:val="false"/>
                <w:color w:val="000000"/>
                <w:sz w:val="20"/>
              </w:rPr>
              <w:t>
Художественная литература</w:t>
            </w:r>
          </w:p>
          <w:bookmarkEnd w:id="285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4" w:id="2852"/>
          <w:p>
            <w:pPr>
              <w:spacing w:after="20"/>
              <w:ind w:left="20"/>
              <w:jc w:val="both"/>
            </w:pPr>
            <w:r>
              <w:rPr>
                <w:rFonts w:ascii="Times New Roman"/>
                <w:b w:val="false"/>
                <w:i w:val="false"/>
                <w:color w:val="000000"/>
                <w:sz w:val="20"/>
              </w:rPr>
              <w:t xml:space="preserve">
Основы грамоты </w:t>
            </w:r>
          </w:p>
          <w:bookmarkEnd w:id="285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5" w:id="2853"/>
          <w:p>
            <w:pPr>
              <w:spacing w:after="20"/>
              <w:ind w:left="20"/>
              <w:jc w:val="both"/>
            </w:pPr>
            <w:r>
              <w:rPr>
                <w:rFonts w:ascii="Times New Roman"/>
                <w:b w:val="false"/>
                <w:i w:val="false"/>
                <w:color w:val="000000"/>
                <w:sz w:val="20"/>
              </w:rPr>
              <w:t>
Казахский язык (в группах с русским языком обучения)</w:t>
            </w:r>
          </w:p>
          <w:bookmarkEnd w:id="285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6" w:id="2854"/>
          <w:p>
            <w:pPr>
              <w:spacing w:after="20"/>
              <w:ind w:left="20"/>
              <w:jc w:val="both"/>
            </w:pPr>
            <w:r>
              <w:rPr>
                <w:rFonts w:ascii="Times New Roman"/>
                <w:b w:val="false"/>
                <w:i w:val="false"/>
                <w:color w:val="000000"/>
                <w:sz w:val="20"/>
              </w:rPr>
              <w:t>
Иностранный язык (английский)</w:t>
            </w:r>
          </w:p>
          <w:bookmarkEnd w:id="285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7" w:id="2855"/>
          <w:p>
            <w:pPr>
              <w:spacing w:after="20"/>
              <w:ind w:left="20"/>
              <w:jc w:val="both"/>
            </w:pPr>
            <w:r>
              <w:rPr>
                <w:rFonts w:ascii="Times New Roman"/>
                <w:b w:val="false"/>
                <w:i w:val="false"/>
                <w:color w:val="000000"/>
                <w:sz w:val="20"/>
              </w:rPr>
              <w:t xml:space="preserve">
Драма </w:t>
            </w:r>
          </w:p>
          <w:bookmarkEnd w:id="285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2898" w:id="2856"/>
    <w:p>
      <w:pPr>
        <w:spacing w:after="0"/>
        <w:ind w:left="0"/>
        <w:jc w:val="left"/>
      </w:pPr>
      <w:r>
        <w:rPr>
          <w:rFonts w:ascii="Times New Roman"/>
          <w:b/>
          <w:i w:val="false"/>
          <w:color w:val="000000"/>
        </w:rPr>
        <w:t xml:space="preserve"> Параграф 5. Развитие речи</w:t>
      </w:r>
    </w:p>
    <w:bookmarkEnd w:id="2856"/>
    <w:bookmarkStart w:name="z2899" w:id="2857"/>
    <w:p>
      <w:pPr>
        <w:spacing w:after="0"/>
        <w:ind w:left="0"/>
        <w:jc w:val="both"/>
      </w:pPr>
      <w:r>
        <w:rPr>
          <w:rFonts w:ascii="Times New Roman"/>
          <w:b w:val="false"/>
          <w:i w:val="false"/>
          <w:color w:val="000000"/>
          <w:sz w:val="28"/>
        </w:rPr>
        <w:t>
      225. Целью является формирование навыков и умений точной, выразительной речи, свободного и уместного использования языковых единиц.</w:t>
      </w:r>
    </w:p>
    <w:bookmarkEnd w:id="2857"/>
    <w:bookmarkStart w:name="z2900" w:id="2858"/>
    <w:p>
      <w:pPr>
        <w:spacing w:after="0"/>
        <w:ind w:left="0"/>
        <w:jc w:val="both"/>
      </w:pPr>
      <w:r>
        <w:rPr>
          <w:rFonts w:ascii="Times New Roman"/>
          <w:b w:val="false"/>
          <w:i w:val="false"/>
          <w:color w:val="000000"/>
          <w:sz w:val="28"/>
        </w:rPr>
        <w:t>
      226. Задачи:</w:t>
      </w:r>
    </w:p>
    <w:bookmarkEnd w:id="2858"/>
    <w:bookmarkStart w:name="z2901" w:id="2859"/>
    <w:p>
      <w:pPr>
        <w:spacing w:after="0"/>
        <w:ind w:left="0"/>
        <w:jc w:val="both"/>
      </w:pPr>
      <w:r>
        <w:rPr>
          <w:rFonts w:ascii="Times New Roman"/>
          <w:b w:val="false"/>
          <w:i w:val="false"/>
          <w:color w:val="000000"/>
          <w:sz w:val="28"/>
        </w:rPr>
        <w:t>
      развивать компоненты устной речи детей в различных формах и видах детской деятельности;</w:t>
      </w:r>
    </w:p>
    <w:bookmarkEnd w:id="2859"/>
    <w:bookmarkStart w:name="z2902" w:id="2860"/>
    <w:p>
      <w:pPr>
        <w:spacing w:after="0"/>
        <w:ind w:left="0"/>
        <w:jc w:val="both"/>
      </w:pPr>
      <w:r>
        <w:rPr>
          <w:rFonts w:ascii="Times New Roman"/>
          <w:b w:val="false"/>
          <w:i w:val="false"/>
          <w:color w:val="000000"/>
          <w:sz w:val="28"/>
        </w:rPr>
        <w:t>
      развивать речевой слух, обогащать словарный запас;</w:t>
      </w:r>
    </w:p>
    <w:bookmarkEnd w:id="2860"/>
    <w:bookmarkStart w:name="z2903" w:id="2861"/>
    <w:p>
      <w:pPr>
        <w:spacing w:after="0"/>
        <w:ind w:left="0"/>
        <w:jc w:val="both"/>
      </w:pPr>
      <w:r>
        <w:rPr>
          <w:rFonts w:ascii="Times New Roman"/>
          <w:b w:val="false"/>
          <w:i w:val="false"/>
          <w:color w:val="000000"/>
          <w:sz w:val="28"/>
        </w:rPr>
        <w:t>
      формировать навыки речевого общения (форм диалога и монолога);</w:t>
      </w:r>
    </w:p>
    <w:bookmarkEnd w:id="2861"/>
    <w:bookmarkStart w:name="z2904" w:id="2862"/>
    <w:p>
      <w:pPr>
        <w:spacing w:after="0"/>
        <w:ind w:left="0"/>
        <w:jc w:val="both"/>
      </w:pPr>
      <w:r>
        <w:rPr>
          <w:rFonts w:ascii="Times New Roman"/>
          <w:b w:val="false"/>
          <w:i w:val="false"/>
          <w:color w:val="000000"/>
          <w:sz w:val="28"/>
        </w:rPr>
        <w:t>
      прививать нормы речевого этикета;</w:t>
      </w:r>
    </w:p>
    <w:bookmarkEnd w:id="2862"/>
    <w:bookmarkStart w:name="z2905" w:id="2863"/>
    <w:p>
      <w:pPr>
        <w:spacing w:after="0"/>
        <w:ind w:left="0"/>
        <w:jc w:val="both"/>
      </w:pPr>
      <w:r>
        <w:rPr>
          <w:rFonts w:ascii="Times New Roman"/>
          <w:b w:val="false"/>
          <w:i w:val="false"/>
          <w:color w:val="000000"/>
          <w:sz w:val="28"/>
        </w:rPr>
        <w:t>
      воспитывать любовь и интерес к языку, его богатству и красоте.</w:t>
      </w:r>
    </w:p>
    <w:bookmarkEnd w:id="2863"/>
    <w:bookmarkStart w:name="z2906" w:id="2864"/>
    <w:p>
      <w:pPr>
        <w:spacing w:after="0"/>
        <w:ind w:left="0"/>
        <w:jc w:val="both"/>
      </w:pPr>
      <w:r>
        <w:rPr>
          <w:rFonts w:ascii="Times New Roman"/>
          <w:b w:val="false"/>
          <w:i w:val="false"/>
          <w:color w:val="000000"/>
          <w:sz w:val="28"/>
        </w:rPr>
        <w:t>
      227. Содержание занятия "Развитие речи"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bookmarkEnd w:id="28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1"/>
        <w:gridCol w:w="8269"/>
      </w:tblGrid>
      <w:tr>
        <w:trPr>
          <w:trHeight w:val="30"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7" w:id="2865"/>
          <w:p>
            <w:pPr>
              <w:spacing w:after="20"/>
              <w:ind w:left="20"/>
              <w:jc w:val="both"/>
            </w:pPr>
            <w:r>
              <w:rPr>
                <w:rFonts w:ascii="Times New Roman"/>
                <w:b w:val="false"/>
                <w:i w:val="false"/>
                <w:color w:val="000000"/>
                <w:sz w:val="20"/>
              </w:rPr>
              <w:t>
Раздел</w:t>
            </w:r>
          </w:p>
          <w:bookmarkEnd w:id="286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 Слушание и говорение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Формирование звукопроизношения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Пополнение словарного запаса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Прогнозирование событий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Участие в различных ситуациях общения с соблюдением речевых норм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Привлечение внимания слушателя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Составление рассказа по заданной теме (монолог)</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4" w:id="2866"/>
          <w:p>
            <w:pPr>
              <w:spacing w:after="20"/>
              <w:ind w:left="20"/>
              <w:jc w:val="both"/>
            </w:pPr>
            <w:r>
              <w:rPr>
                <w:rFonts w:ascii="Times New Roman"/>
                <w:b w:val="false"/>
                <w:i w:val="false"/>
                <w:color w:val="000000"/>
                <w:sz w:val="20"/>
              </w:rPr>
              <w:t>
2. Письмо</w:t>
            </w:r>
          </w:p>
          <w:bookmarkEnd w:id="286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Использование различных форм представления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915" w:id="2867"/>
    <w:p>
      <w:pPr>
        <w:spacing w:after="0"/>
        <w:ind w:left="0"/>
        <w:jc w:val="both"/>
      </w:pPr>
      <w:r>
        <w:rPr>
          <w:rFonts w:ascii="Times New Roman"/>
          <w:b w:val="false"/>
          <w:i w:val="false"/>
          <w:color w:val="000000"/>
          <w:sz w:val="28"/>
        </w:rPr>
        <w:t>
      2. Система целей обучения</w:t>
      </w:r>
    </w:p>
    <w:bookmarkEnd w:id="2867"/>
    <w:bookmarkStart w:name="z2916" w:id="2868"/>
    <w:p>
      <w:pPr>
        <w:spacing w:after="0"/>
        <w:ind w:left="0"/>
        <w:jc w:val="left"/>
      </w:pPr>
      <w:r>
        <w:rPr>
          <w:rFonts w:ascii="Times New Roman"/>
          <w:b/>
          <w:i w:val="false"/>
          <w:color w:val="000000"/>
        </w:rPr>
        <w:t xml:space="preserve"> Раздел 1. "Развитие речи"</w:t>
      </w:r>
    </w:p>
    <w:bookmarkEnd w:id="2868"/>
    <w:bookmarkStart w:name="z2917" w:id="2869"/>
    <w:p>
      <w:pPr>
        <w:spacing w:after="0"/>
        <w:ind w:left="0"/>
        <w:jc w:val="both"/>
      </w:pPr>
      <w:r>
        <w:rPr>
          <w:rFonts w:ascii="Times New Roman"/>
          <w:b w:val="false"/>
          <w:i w:val="false"/>
          <w:color w:val="000000"/>
          <w:sz w:val="28"/>
        </w:rPr>
        <w:t>
      Слушание и говорение</w:t>
      </w:r>
    </w:p>
    <w:bookmarkEnd w:id="28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4"/>
        <w:gridCol w:w="8866"/>
      </w:tblGrid>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8" w:id="2870"/>
          <w:p>
            <w:pPr>
              <w:spacing w:after="20"/>
              <w:ind w:left="20"/>
              <w:jc w:val="both"/>
            </w:pPr>
            <w:r>
              <w:rPr>
                <w:rFonts w:ascii="Times New Roman"/>
                <w:b w:val="false"/>
                <w:i w:val="false"/>
                <w:color w:val="000000"/>
                <w:sz w:val="20"/>
              </w:rPr>
              <w:t>
Подраздел</w:t>
            </w:r>
          </w:p>
          <w:bookmarkEnd w:id="287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9" w:id="2871"/>
          <w:p>
            <w:pPr>
              <w:spacing w:after="20"/>
              <w:ind w:left="20"/>
              <w:jc w:val="both"/>
            </w:pPr>
            <w:r>
              <w:rPr>
                <w:rFonts w:ascii="Times New Roman"/>
                <w:b w:val="false"/>
                <w:i w:val="false"/>
                <w:color w:val="000000"/>
                <w:sz w:val="20"/>
              </w:rPr>
              <w:t xml:space="preserve">
1.1 Формирование звукопроизношения </w:t>
            </w:r>
          </w:p>
          <w:bookmarkEnd w:id="287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правильно произносить звуки в словах и фразах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0" w:id="2872"/>
          <w:p>
            <w:pPr>
              <w:spacing w:after="20"/>
              <w:ind w:left="20"/>
              <w:jc w:val="both"/>
            </w:pPr>
            <w:r>
              <w:rPr>
                <w:rFonts w:ascii="Times New Roman"/>
                <w:b w:val="false"/>
                <w:i w:val="false"/>
                <w:color w:val="000000"/>
                <w:sz w:val="20"/>
              </w:rPr>
              <w:t>
1.2 Пополнение словарного запаса</w:t>
            </w:r>
          </w:p>
          <w:bookmarkEnd w:id="287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понимать и объяснять лексическое значение и смысл слов, близкие/противоположные по значению слова и использовать их в речи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понимать слова с переносным значением, образные выражения, использовать их в своей речи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2" w:id="2873"/>
          <w:p>
            <w:pPr>
              <w:spacing w:after="20"/>
              <w:ind w:left="20"/>
              <w:jc w:val="both"/>
            </w:pPr>
            <w:r>
              <w:rPr>
                <w:rFonts w:ascii="Times New Roman"/>
                <w:b w:val="false"/>
                <w:i w:val="false"/>
                <w:color w:val="000000"/>
                <w:sz w:val="20"/>
              </w:rPr>
              <w:t>
1.3 Прогнозирование событий</w:t>
            </w:r>
          </w:p>
          <w:bookmarkEnd w:id="287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 прогнозировать по заданному началу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3" w:id="2874"/>
          <w:p>
            <w:pPr>
              <w:spacing w:after="20"/>
              <w:ind w:left="20"/>
              <w:jc w:val="both"/>
            </w:pPr>
            <w:r>
              <w:rPr>
                <w:rFonts w:ascii="Times New Roman"/>
                <w:b w:val="false"/>
                <w:i w:val="false"/>
                <w:color w:val="000000"/>
                <w:sz w:val="20"/>
              </w:rPr>
              <w:t>
1.4 Участие в различных ситуациях общения с соблюдением речевых норм</w:t>
            </w:r>
          </w:p>
          <w:bookmarkEnd w:id="287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 использовать слова речевого этикета в разных ситуациях общения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 участвовать в диалоге на заданную тему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5" w:id="2875"/>
          <w:p>
            <w:pPr>
              <w:spacing w:after="20"/>
              <w:ind w:left="20"/>
              <w:jc w:val="both"/>
            </w:pPr>
            <w:r>
              <w:rPr>
                <w:rFonts w:ascii="Times New Roman"/>
                <w:b w:val="false"/>
                <w:i w:val="false"/>
                <w:color w:val="000000"/>
                <w:sz w:val="20"/>
              </w:rPr>
              <w:t>
1.5 Привлечение внимания слушателя</w:t>
            </w:r>
          </w:p>
          <w:bookmarkEnd w:id="287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 соблюдать интонацию, паузы и смысловые ударения для передачи смысла высказывания, использовать в речи невербальные средства общения (мимика, жесты и так далее.)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6" w:id="2876"/>
          <w:p>
            <w:pPr>
              <w:spacing w:after="20"/>
              <w:ind w:left="20"/>
              <w:jc w:val="both"/>
            </w:pPr>
            <w:r>
              <w:rPr>
                <w:rFonts w:ascii="Times New Roman"/>
                <w:b w:val="false"/>
                <w:i w:val="false"/>
                <w:color w:val="000000"/>
                <w:sz w:val="20"/>
              </w:rPr>
              <w:t>
1.6 Составление рассказа по заданной теме</w:t>
            </w:r>
          </w:p>
          <w:bookmarkEnd w:id="287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 составлять рассказ по сюжетной иллюстрации, серии картинок, схеме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0.1.6.2 составлять рассказ, основанный на личном опыте детей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928" w:id="2877"/>
    <w:p>
      <w:pPr>
        <w:spacing w:after="0"/>
        <w:ind w:left="0"/>
        <w:jc w:val="both"/>
      </w:pPr>
      <w:r>
        <w:rPr>
          <w:rFonts w:ascii="Times New Roman"/>
          <w:b w:val="false"/>
          <w:i w:val="false"/>
          <w:color w:val="000000"/>
          <w:sz w:val="28"/>
        </w:rPr>
        <w:t xml:space="preserve">
      1.1. Формирование звукопроизношения. Произносит все звуки русского языка, четко и внятно с правильным ударением произносит слова и фразы, проговаривает чистоговорки и скороговорки. </w:t>
      </w:r>
    </w:p>
    <w:bookmarkEnd w:id="2877"/>
    <w:bookmarkStart w:name="z2929" w:id="2878"/>
    <w:p>
      <w:pPr>
        <w:spacing w:after="0"/>
        <w:ind w:left="0"/>
        <w:jc w:val="both"/>
      </w:pPr>
      <w:r>
        <w:rPr>
          <w:rFonts w:ascii="Times New Roman"/>
          <w:b w:val="false"/>
          <w:i w:val="false"/>
          <w:color w:val="000000"/>
          <w:sz w:val="28"/>
        </w:rPr>
        <w:t xml:space="preserve">
      1.2 Пополнение словарного запаса. Понимает и объясняет лексическое значение и смысл слов, близкие/противоположные по значению слова, слова с переносным значением, образные выражения и использовать их в речи. Объединяет слова в тематические группы ("Обувь", "Одежда", "Насекомые", "Питание" и так далее), использует обобщающие словами, доступные образные выражения в своей речи. В активный словарь вводит слова, помогающие соединять слова в предложении (потому что, ведь), конкретизировать мысль (например, вот), обобщает сказанное (всегда, никогда). </w:t>
      </w:r>
    </w:p>
    <w:bookmarkEnd w:id="2878"/>
    <w:bookmarkStart w:name="z2930" w:id="2879"/>
    <w:p>
      <w:pPr>
        <w:spacing w:after="0"/>
        <w:ind w:left="0"/>
        <w:jc w:val="both"/>
      </w:pPr>
      <w:r>
        <w:rPr>
          <w:rFonts w:ascii="Times New Roman"/>
          <w:b w:val="false"/>
          <w:i w:val="false"/>
          <w:color w:val="000000"/>
          <w:sz w:val="28"/>
        </w:rPr>
        <w:t xml:space="preserve">
      1.3.Прогнозирование событий. Прогнозирует слово по началу слова, (например, "ма…" в качестве прогноза будут слова: "мама" или "машина", "малина" и так далее, использование игр типа "Доскажи словечко"). По описанию предмета и его предназначению догадывается, что это за предмет. </w:t>
      </w:r>
    </w:p>
    <w:bookmarkEnd w:id="2879"/>
    <w:bookmarkStart w:name="z2931" w:id="2880"/>
    <w:p>
      <w:pPr>
        <w:spacing w:after="0"/>
        <w:ind w:left="0"/>
        <w:jc w:val="both"/>
      </w:pPr>
      <w:r>
        <w:rPr>
          <w:rFonts w:ascii="Times New Roman"/>
          <w:b w:val="false"/>
          <w:i w:val="false"/>
          <w:color w:val="000000"/>
          <w:sz w:val="28"/>
        </w:rPr>
        <w:t xml:space="preserve">
      1.4 Участие в различных ситуациях общения с соблюдением речевых норм. Владеет разговорной (диалогической) речью. Слушает и понимает обращенную к ним речь; поддерживает разговор; отвечает на вопросы и спрашивает, культурно ведет себя во время беседы, использует в речи слова и выражения речевого этикета. Выступает перед знакомой и незнакомой аудиторией: на празднике, в присутствии взрослых, в другой группе. </w:t>
      </w:r>
    </w:p>
    <w:bookmarkEnd w:id="2880"/>
    <w:bookmarkStart w:name="z2932" w:id="2881"/>
    <w:p>
      <w:pPr>
        <w:spacing w:after="0"/>
        <w:ind w:left="0"/>
        <w:jc w:val="both"/>
      </w:pPr>
      <w:r>
        <w:rPr>
          <w:rFonts w:ascii="Times New Roman"/>
          <w:b w:val="false"/>
          <w:i w:val="false"/>
          <w:color w:val="000000"/>
          <w:sz w:val="28"/>
        </w:rPr>
        <w:t>
      1.5 Привлечение внимания слушателя. Привлекает внимание слушателей вербальными (речь, знаковая система) и невербальными (жесты, мимика, пантомимика) средствами общения. Использует слова: "однажды", "как-то раз", "это произошло в ауле"), события (шли-услышали-испугались-побежали-засмеялись-пошли домой), "вдруг". Сопровождает свою речь наглядностью, иллюстрациями, предметы; вопросы, загадки и тому прочее Использует интонационные средства выразительности речи (тон, темп, ритм, логическое ударение и так далее). Использует в своем рассказе наиболее употребительные прилагательные, глаголы, наречия, предлоги, существительные с обобщающим значением.</w:t>
      </w:r>
    </w:p>
    <w:bookmarkEnd w:id="2881"/>
    <w:bookmarkStart w:name="z2933" w:id="2882"/>
    <w:p>
      <w:pPr>
        <w:spacing w:after="0"/>
        <w:ind w:left="0"/>
        <w:jc w:val="both"/>
      </w:pPr>
      <w:r>
        <w:rPr>
          <w:rFonts w:ascii="Times New Roman"/>
          <w:b w:val="false"/>
          <w:i w:val="false"/>
          <w:color w:val="000000"/>
          <w:sz w:val="28"/>
        </w:rPr>
        <w:t>
      1.6 Составление рассказа по заданной теме. Составляет рассказ (не менее 5-6 предложений) по сюжетной картинке серии сюжетных картин, карте-схеме. Сопоставляет прочитанное с фактами из жизни и составляет рассказ из 4-5 предложений, основанный на личном опыте.</w:t>
      </w:r>
    </w:p>
    <w:bookmarkEnd w:id="2882"/>
    <w:bookmarkStart w:name="z2934" w:id="2883"/>
    <w:p>
      <w:pPr>
        <w:spacing w:after="0"/>
        <w:ind w:left="0"/>
        <w:jc w:val="left"/>
      </w:pPr>
      <w:r>
        <w:rPr>
          <w:rFonts w:ascii="Times New Roman"/>
          <w:b/>
          <w:i w:val="false"/>
          <w:color w:val="000000"/>
        </w:rPr>
        <w:t xml:space="preserve"> Раздел 2. "Письмо" </w:t>
      </w:r>
    </w:p>
    <w:bookmarkEnd w:id="28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2"/>
        <w:gridCol w:w="8358"/>
      </w:tblGrid>
      <w:tr>
        <w:trPr>
          <w:trHeight w:val="3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5" w:id="2884"/>
          <w:p>
            <w:pPr>
              <w:spacing w:after="20"/>
              <w:ind w:left="20"/>
              <w:jc w:val="both"/>
            </w:pPr>
            <w:r>
              <w:rPr>
                <w:rFonts w:ascii="Times New Roman"/>
                <w:b w:val="false"/>
                <w:i w:val="false"/>
                <w:color w:val="000000"/>
                <w:sz w:val="20"/>
              </w:rPr>
              <w:t>
Подраздел</w:t>
            </w:r>
          </w:p>
          <w:bookmarkEnd w:id="288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6" w:id="2885"/>
          <w:p>
            <w:pPr>
              <w:spacing w:after="20"/>
              <w:ind w:left="20"/>
              <w:jc w:val="both"/>
            </w:pPr>
            <w:r>
              <w:rPr>
                <w:rFonts w:ascii="Times New Roman"/>
                <w:b w:val="false"/>
                <w:i w:val="false"/>
                <w:color w:val="000000"/>
                <w:sz w:val="20"/>
              </w:rPr>
              <w:t>
2.1 Использование различных форм представления информации</w:t>
            </w:r>
          </w:p>
          <w:bookmarkEnd w:id="288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0.2.1.1.передавать информацию из прослушанных текстов при помощи рисунка, схемы, знаков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937" w:id="2886"/>
    <w:p>
      <w:pPr>
        <w:spacing w:after="0"/>
        <w:ind w:left="0"/>
        <w:jc w:val="both"/>
      </w:pPr>
      <w:r>
        <w:rPr>
          <w:rFonts w:ascii="Times New Roman"/>
          <w:b w:val="false"/>
          <w:i w:val="false"/>
          <w:color w:val="000000"/>
          <w:sz w:val="28"/>
        </w:rPr>
        <w:t>
      2.1. Использование различных форм представления информации. Создает собственные графические образы (звука, слова, текста, предложения, персонажа) при помощи заместителей (рисунка, схем, цвета, графики) и практически действовать ими.</w:t>
      </w:r>
    </w:p>
    <w:bookmarkEnd w:id="2886"/>
    <w:bookmarkStart w:name="z2938" w:id="2887"/>
    <w:p>
      <w:pPr>
        <w:spacing w:after="0"/>
        <w:ind w:left="0"/>
        <w:jc w:val="left"/>
      </w:pPr>
      <w:r>
        <w:rPr>
          <w:rFonts w:ascii="Times New Roman"/>
          <w:b/>
          <w:i w:val="false"/>
          <w:color w:val="000000"/>
        </w:rPr>
        <w:t xml:space="preserve"> Параграф 6. Художественная литература</w:t>
      </w:r>
    </w:p>
    <w:bookmarkEnd w:id="2887"/>
    <w:bookmarkStart w:name="z2939" w:id="2888"/>
    <w:p>
      <w:pPr>
        <w:spacing w:after="0"/>
        <w:ind w:left="0"/>
        <w:jc w:val="both"/>
      </w:pPr>
      <w:r>
        <w:rPr>
          <w:rFonts w:ascii="Times New Roman"/>
          <w:b w:val="false"/>
          <w:i w:val="false"/>
          <w:color w:val="000000"/>
          <w:sz w:val="28"/>
        </w:rPr>
        <w:t>
      228. Целью является формирование интереса и любви к языку, художественному слову.</w:t>
      </w:r>
    </w:p>
    <w:bookmarkEnd w:id="2888"/>
    <w:bookmarkStart w:name="z2940" w:id="2889"/>
    <w:p>
      <w:pPr>
        <w:spacing w:after="0"/>
        <w:ind w:left="0"/>
        <w:jc w:val="both"/>
      </w:pPr>
      <w:r>
        <w:rPr>
          <w:rFonts w:ascii="Times New Roman"/>
          <w:b w:val="false"/>
          <w:i w:val="false"/>
          <w:color w:val="000000"/>
          <w:sz w:val="28"/>
        </w:rPr>
        <w:t>
      229. Задачи:</w:t>
      </w:r>
    </w:p>
    <w:bookmarkEnd w:id="2889"/>
    <w:bookmarkStart w:name="z2941" w:id="2890"/>
    <w:p>
      <w:pPr>
        <w:spacing w:after="0"/>
        <w:ind w:left="0"/>
        <w:jc w:val="both"/>
      </w:pPr>
      <w:r>
        <w:rPr>
          <w:rFonts w:ascii="Times New Roman"/>
          <w:b w:val="false"/>
          <w:i w:val="false"/>
          <w:color w:val="000000"/>
          <w:sz w:val="28"/>
        </w:rPr>
        <w:t>
      формировать первоначальные представления об особенностях художественной литературы;</w:t>
      </w:r>
    </w:p>
    <w:bookmarkEnd w:id="2890"/>
    <w:bookmarkStart w:name="z2942" w:id="2891"/>
    <w:p>
      <w:pPr>
        <w:spacing w:after="0"/>
        <w:ind w:left="0"/>
        <w:jc w:val="both"/>
      </w:pPr>
      <w:r>
        <w:rPr>
          <w:rFonts w:ascii="Times New Roman"/>
          <w:b w:val="false"/>
          <w:i w:val="false"/>
          <w:color w:val="000000"/>
          <w:sz w:val="28"/>
        </w:rPr>
        <w:t>
      формировать потребность слушать чтение и рассказывание;</w:t>
      </w:r>
    </w:p>
    <w:bookmarkEnd w:id="2891"/>
    <w:bookmarkStart w:name="z2943" w:id="2892"/>
    <w:p>
      <w:pPr>
        <w:spacing w:after="0"/>
        <w:ind w:left="0"/>
        <w:jc w:val="both"/>
      </w:pPr>
      <w:r>
        <w:rPr>
          <w:rFonts w:ascii="Times New Roman"/>
          <w:b w:val="false"/>
          <w:i w:val="false"/>
          <w:color w:val="000000"/>
          <w:sz w:val="28"/>
        </w:rPr>
        <w:t>
      развивать способность слушать литературные произведения разных жанров;</w:t>
      </w:r>
    </w:p>
    <w:bookmarkEnd w:id="2892"/>
    <w:bookmarkStart w:name="z2944" w:id="2893"/>
    <w:p>
      <w:pPr>
        <w:spacing w:after="0"/>
        <w:ind w:left="0"/>
        <w:jc w:val="both"/>
      </w:pPr>
      <w:r>
        <w:rPr>
          <w:rFonts w:ascii="Times New Roman"/>
          <w:b w:val="false"/>
          <w:i w:val="false"/>
          <w:color w:val="000000"/>
          <w:sz w:val="28"/>
        </w:rPr>
        <w:t xml:space="preserve">
      формировать эмоциональную отзывчивость на литературное произведение; </w:t>
      </w:r>
    </w:p>
    <w:bookmarkEnd w:id="2893"/>
    <w:bookmarkStart w:name="z2945" w:id="2894"/>
    <w:p>
      <w:pPr>
        <w:spacing w:after="0"/>
        <w:ind w:left="0"/>
        <w:jc w:val="both"/>
      </w:pPr>
      <w:r>
        <w:rPr>
          <w:rFonts w:ascii="Times New Roman"/>
          <w:b w:val="false"/>
          <w:i w:val="false"/>
          <w:color w:val="000000"/>
          <w:sz w:val="28"/>
        </w:rPr>
        <w:t>
      формировать этические знания и нравственные чувства.</w:t>
      </w:r>
    </w:p>
    <w:bookmarkEnd w:id="2894"/>
    <w:bookmarkStart w:name="z2946" w:id="2895"/>
    <w:p>
      <w:pPr>
        <w:spacing w:after="0"/>
        <w:ind w:left="0"/>
        <w:jc w:val="both"/>
      </w:pPr>
      <w:r>
        <w:rPr>
          <w:rFonts w:ascii="Times New Roman"/>
          <w:b w:val="false"/>
          <w:i w:val="false"/>
          <w:color w:val="000000"/>
          <w:sz w:val="28"/>
        </w:rPr>
        <w:t>
      230. Содержание занятия "Художественная литература"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bookmarkEnd w:id="2895"/>
    <w:bookmarkStart w:name="z2947" w:id="2896"/>
    <w:p>
      <w:pPr>
        <w:spacing w:after="0"/>
        <w:ind w:left="0"/>
        <w:jc w:val="both"/>
      </w:pPr>
      <w:r>
        <w:rPr>
          <w:rFonts w:ascii="Times New Roman"/>
          <w:b w:val="false"/>
          <w:i w:val="false"/>
          <w:color w:val="000000"/>
          <w:sz w:val="28"/>
        </w:rPr>
        <w:t xml:space="preserve">
      231. Формировать устойчивый интерес к литературе как виду искусства, воспитывать грамотного читателя. Расширять круг детского чтения за счет введения современных художественных произведений казахстанских и зарубежных авторов. </w:t>
      </w:r>
    </w:p>
    <w:bookmarkEnd w:id="28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3"/>
        <w:gridCol w:w="7267"/>
      </w:tblGrid>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8" w:id="2897"/>
          <w:p>
            <w:pPr>
              <w:spacing w:after="20"/>
              <w:ind w:left="20"/>
              <w:jc w:val="both"/>
            </w:pPr>
            <w:r>
              <w:rPr>
                <w:rFonts w:ascii="Times New Roman"/>
                <w:b w:val="false"/>
                <w:i w:val="false"/>
                <w:color w:val="000000"/>
                <w:sz w:val="20"/>
              </w:rPr>
              <w:t>
Раздел</w:t>
            </w:r>
          </w:p>
          <w:bookmarkEnd w:id="289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 Понимание прослушанного/увиденного материала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Понимание содержания художественного произведения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Чтение наизусть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Пересказывание прослушанного</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Формулирование вопросов и ответов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Прогнозирование событий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 Анализ и интерпретация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Использование различных форм представления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Определение жанра литературного произведения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Характеристика героев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Извлечение необходимой информации из различных источников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2958" w:id="2898"/>
    <w:p>
      <w:pPr>
        <w:spacing w:after="0"/>
        <w:ind w:left="0"/>
        <w:jc w:val="left"/>
      </w:pPr>
      <w:r>
        <w:rPr>
          <w:rFonts w:ascii="Times New Roman"/>
          <w:b/>
          <w:i w:val="false"/>
          <w:color w:val="000000"/>
        </w:rPr>
        <w:t xml:space="preserve"> Раздел 1. Понимание прослушанного/увиденного материала</w:t>
      </w:r>
    </w:p>
    <w:bookmarkEnd w:id="28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1"/>
        <w:gridCol w:w="9059"/>
      </w:tblGrid>
      <w:tr>
        <w:trPr>
          <w:trHeight w:val="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9" w:id="2899"/>
          <w:p>
            <w:pPr>
              <w:spacing w:after="20"/>
              <w:ind w:left="20"/>
              <w:jc w:val="both"/>
            </w:pPr>
            <w:r>
              <w:rPr>
                <w:rFonts w:ascii="Times New Roman"/>
                <w:b w:val="false"/>
                <w:i w:val="false"/>
                <w:color w:val="000000"/>
                <w:sz w:val="20"/>
              </w:rPr>
              <w:t>
Подраздел</w:t>
            </w:r>
          </w:p>
          <w:bookmarkEnd w:id="289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0" w:id="2900"/>
          <w:p>
            <w:pPr>
              <w:spacing w:after="20"/>
              <w:ind w:left="20"/>
              <w:jc w:val="both"/>
            </w:pPr>
            <w:r>
              <w:rPr>
                <w:rFonts w:ascii="Times New Roman"/>
                <w:b w:val="false"/>
                <w:i w:val="false"/>
                <w:color w:val="000000"/>
                <w:sz w:val="20"/>
              </w:rPr>
              <w:t>
1.1 Понимание содержания художественного произведения</w:t>
            </w:r>
          </w:p>
          <w:bookmarkEnd w:id="290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отвечать на вопросы по содержанию небольших текстов, сказок, рассказов, детских стихотворений и так далее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0.1.1.2 словесно передавать свое эмоциональное состояние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2" w:id="2901"/>
          <w:p>
            <w:pPr>
              <w:spacing w:after="20"/>
              <w:ind w:left="20"/>
              <w:jc w:val="both"/>
            </w:pPr>
            <w:r>
              <w:rPr>
                <w:rFonts w:ascii="Times New Roman"/>
                <w:b w:val="false"/>
                <w:i w:val="false"/>
                <w:color w:val="000000"/>
                <w:sz w:val="20"/>
              </w:rPr>
              <w:t>
1.2 Чтение наизусть</w:t>
            </w:r>
          </w:p>
          <w:bookmarkEnd w:id="290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читать выразительно наизусть небольшие стихи, малые жанры фольклора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3" w:id="2902"/>
          <w:p>
            <w:pPr>
              <w:spacing w:after="20"/>
              <w:ind w:left="20"/>
              <w:jc w:val="both"/>
            </w:pPr>
            <w:r>
              <w:rPr>
                <w:rFonts w:ascii="Times New Roman"/>
                <w:b w:val="false"/>
                <w:i w:val="false"/>
                <w:color w:val="000000"/>
                <w:sz w:val="20"/>
              </w:rPr>
              <w:t xml:space="preserve">
1.3 Пересказывание прослушанного </w:t>
            </w:r>
          </w:p>
          <w:bookmarkEnd w:id="290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 пересказывать прослушанный материал по иллюстрации/ям, сохраняя последовательность событий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4" w:id="2903"/>
          <w:p>
            <w:pPr>
              <w:spacing w:after="20"/>
              <w:ind w:left="20"/>
              <w:jc w:val="both"/>
            </w:pPr>
            <w:r>
              <w:rPr>
                <w:rFonts w:ascii="Times New Roman"/>
                <w:b w:val="false"/>
                <w:i w:val="false"/>
                <w:color w:val="000000"/>
                <w:sz w:val="20"/>
              </w:rPr>
              <w:t>
1.4 Формулирование вопросов и ответов</w:t>
            </w:r>
          </w:p>
          <w:bookmarkEnd w:id="290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 формулировать вопросы по иллюстрациям и отвечать на них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5" w:id="2904"/>
          <w:p>
            <w:pPr>
              <w:spacing w:after="20"/>
              <w:ind w:left="20"/>
              <w:jc w:val="both"/>
            </w:pPr>
            <w:r>
              <w:rPr>
                <w:rFonts w:ascii="Times New Roman"/>
                <w:b w:val="false"/>
                <w:i w:val="false"/>
                <w:color w:val="000000"/>
                <w:sz w:val="20"/>
              </w:rPr>
              <w:t>
1.5 Прогнозирование событий</w:t>
            </w:r>
          </w:p>
          <w:bookmarkEnd w:id="290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 прогнозировать содержание рассказа по иллюстрации/ заданному началу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966" w:id="2905"/>
    <w:p>
      <w:pPr>
        <w:spacing w:after="0"/>
        <w:ind w:left="0"/>
        <w:jc w:val="both"/>
      </w:pPr>
      <w:r>
        <w:rPr>
          <w:rFonts w:ascii="Times New Roman"/>
          <w:b w:val="false"/>
          <w:i w:val="false"/>
          <w:color w:val="000000"/>
          <w:sz w:val="28"/>
        </w:rPr>
        <w:t xml:space="preserve">
      1.1 Понимание содержания художественного произведения. Отвечает на простые вопросы по содержанию текстов сказок, рассказов, детских стихотворений и так далее Словесно передает свое эмоциональное состояние: сопереживание, сочувствие литературным героям. </w:t>
      </w:r>
    </w:p>
    <w:bookmarkEnd w:id="2905"/>
    <w:bookmarkStart w:name="z2967" w:id="2906"/>
    <w:p>
      <w:pPr>
        <w:spacing w:after="0"/>
        <w:ind w:left="0"/>
        <w:jc w:val="both"/>
      </w:pPr>
      <w:r>
        <w:rPr>
          <w:rFonts w:ascii="Times New Roman"/>
          <w:b w:val="false"/>
          <w:i w:val="false"/>
          <w:color w:val="000000"/>
          <w:sz w:val="28"/>
        </w:rPr>
        <w:t>
      1.2 Чтение наизусть</w:t>
      </w:r>
    </w:p>
    <w:bookmarkEnd w:id="2906"/>
    <w:bookmarkStart w:name="z2968" w:id="2907"/>
    <w:p>
      <w:pPr>
        <w:spacing w:after="0"/>
        <w:ind w:left="0"/>
        <w:jc w:val="both"/>
      </w:pPr>
      <w:r>
        <w:rPr>
          <w:rFonts w:ascii="Times New Roman"/>
          <w:b w:val="false"/>
          <w:i w:val="false"/>
          <w:color w:val="000000"/>
          <w:sz w:val="28"/>
        </w:rPr>
        <w:t>
      Читает выразительно наизусть небольшие стихи, рифмовки, некоторые малые жанры фольклора.</w:t>
      </w:r>
    </w:p>
    <w:bookmarkEnd w:id="2907"/>
    <w:bookmarkStart w:name="z2969" w:id="2908"/>
    <w:p>
      <w:pPr>
        <w:spacing w:after="0"/>
        <w:ind w:left="0"/>
        <w:jc w:val="both"/>
      </w:pPr>
      <w:r>
        <w:rPr>
          <w:rFonts w:ascii="Times New Roman"/>
          <w:b w:val="false"/>
          <w:i w:val="false"/>
          <w:color w:val="000000"/>
          <w:sz w:val="28"/>
        </w:rPr>
        <w:t xml:space="preserve">
      1.3 Пересказывание прослушанного. Связно и последовательно пересказывает небольшие литературные произведения, содержание небольшой сказки, мультфильма с опорой на схему, иллюстрации и без них. Пересказывает эмоционально, с различными интонациями передавать диалоги действующих лиц, использует в пересказах смысловые ударения, паузы. </w:t>
      </w:r>
    </w:p>
    <w:bookmarkEnd w:id="2908"/>
    <w:bookmarkStart w:name="z2970" w:id="2909"/>
    <w:p>
      <w:pPr>
        <w:spacing w:after="0"/>
        <w:ind w:left="0"/>
        <w:jc w:val="both"/>
      </w:pPr>
      <w:r>
        <w:rPr>
          <w:rFonts w:ascii="Times New Roman"/>
          <w:b w:val="false"/>
          <w:i w:val="false"/>
          <w:color w:val="000000"/>
          <w:sz w:val="28"/>
        </w:rPr>
        <w:t xml:space="preserve">
      1.4. Формулирование вопросов и ответов. Формулирует вопросы по иллюстрациям и отвечает на них. Отвечает на вопросы, требующие ответов-описаний (объектов, действий, пейзажа), ответов-размышлений и ответов-доказательств. </w:t>
      </w:r>
    </w:p>
    <w:bookmarkEnd w:id="2909"/>
    <w:bookmarkStart w:name="z2971" w:id="2910"/>
    <w:p>
      <w:pPr>
        <w:spacing w:after="0"/>
        <w:ind w:left="0"/>
        <w:jc w:val="both"/>
      </w:pPr>
      <w:r>
        <w:rPr>
          <w:rFonts w:ascii="Times New Roman"/>
          <w:b w:val="false"/>
          <w:i w:val="false"/>
          <w:color w:val="000000"/>
          <w:sz w:val="28"/>
        </w:rPr>
        <w:t xml:space="preserve">
      1.5 Прогнозирование событий. Прогнозирует события по заданному началу, иллюстрации, картине, по обложке книги. Описывает события, которые могли бы произойти до или после увиденного/услышанного. </w:t>
      </w:r>
    </w:p>
    <w:bookmarkEnd w:id="2910"/>
    <w:bookmarkStart w:name="z2972" w:id="2911"/>
    <w:p>
      <w:pPr>
        <w:spacing w:after="0"/>
        <w:ind w:left="0"/>
        <w:jc w:val="both"/>
      </w:pPr>
      <w:r>
        <w:rPr>
          <w:rFonts w:ascii="Times New Roman"/>
          <w:b w:val="false"/>
          <w:i w:val="false"/>
          <w:color w:val="000000"/>
          <w:sz w:val="28"/>
        </w:rPr>
        <w:t>
      2. Анализ и интепретация</w:t>
      </w:r>
    </w:p>
    <w:bookmarkEnd w:id="29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2"/>
        <w:gridCol w:w="8508"/>
      </w:tblGrid>
      <w:tr>
        <w:trPr>
          <w:trHeight w:val="30" w:hRule="atLeast"/>
        </w:trPr>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3" w:id="2912"/>
          <w:p>
            <w:pPr>
              <w:spacing w:after="20"/>
              <w:ind w:left="20"/>
              <w:jc w:val="both"/>
            </w:pPr>
            <w:r>
              <w:rPr>
                <w:rFonts w:ascii="Times New Roman"/>
                <w:b w:val="false"/>
                <w:i w:val="false"/>
                <w:color w:val="000000"/>
                <w:sz w:val="20"/>
              </w:rPr>
              <w:t>
Подраздел</w:t>
            </w:r>
          </w:p>
          <w:bookmarkEnd w:id="291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4" w:id="2913"/>
          <w:p>
            <w:pPr>
              <w:spacing w:after="20"/>
              <w:ind w:left="20"/>
              <w:jc w:val="both"/>
            </w:pPr>
            <w:r>
              <w:rPr>
                <w:rFonts w:ascii="Times New Roman"/>
                <w:b w:val="false"/>
                <w:i w:val="false"/>
                <w:color w:val="000000"/>
                <w:sz w:val="20"/>
              </w:rPr>
              <w:t xml:space="preserve">
2.1 Определение жанра литературного произведения </w:t>
            </w:r>
          </w:p>
          <w:bookmarkEnd w:id="291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распознавать жанры по их особенностям (загадка, сказка, стихотворение и так далее)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5" w:id="2914"/>
          <w:p>
            <w:pPr>
              <w:spacing w:after="20"/>
              <w:ind w:left="20"/>
              <w:jc w:val="both"/>
            </w:pPr>
            <w:r>
              <w:rPr>
                <w:rFonts w:ascii="Times New Roman"/>
                <w:b w:val="false"/>
                <w:i w:val="false"/>
                <w:color w:val="000000"/>
                <w:sz w:val="20"/>
              </w:rPr>
              <w:t>
2.2 Характеристика героев</w:t>
            </w:r>
          </w:p>
          <w:bookmarkEnd w:id="291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высказывать отношение к поступкам героев (нравится/не нравится, потому что)</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6" w:id="2915"/>
          <w:p>
            <w:pPr>
              <w:spacing w:after="20"/>
              <w:ind w:left="20"/>
              <w:jc w:val="both"/>
            </w:pPr>
            <w:r>
              <w:rPr>
                <w:rFonts w:ascii="Times New Roman"/>
                <w:b w:val="false"/>
                <w:i w:val="false"/>
                <w:color w:val="000000"/>
                <w:sz w:val="20"/>
              </w:rPr>
              <w:t>
2.3 Использование различных форм представления</w:t>
            </w:r>
          </w:p>
          <w:bookmarkEnd w:id="291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0.2.3.1.1 оформлять свое представление в форме рисунка, схемы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7" w:id="2916"/>
          <w:p>
            <w:pPr>
              <w:spacing w:after="20"/>
              <w:ind w:left="20"/>
              <w:jc w:val="both"/>
            </w:pPr>
            <w:r>
              <w:rPr>
                <w:rFonts w:ascii="Times New Roman"/>
                <w:b w:val="false"/>
                <w:i w:val="false"/>
                <w:color w:val="000000"/>
                <w:sz w:val="20"/>
              </w:rPr>
              <w:t>
2.4 Извлечение необходимой информации из различных источников</w:t>
            </w:r>
          </w:p>
          <w:bookmarkEnd w:id="291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0.2.4.1 сопоставлять иллюстрации с эпизодом сказки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978" w:id="2917"/>
    <w:p>
      <w:pPr>
        <w:spacing w:after="0"/>
        <w:ind w:left="0"/>
        <w:jc w:val="both"/>
      </w:pPr>
      <w:r>
        <w:rPr>
          <w:rFonts w:ascii="Times New Roman"/>
          <w:b w:val="false"/>
          <w:i w:val="false"/>
          <w:color w:val="000000"/>
          <w:sz w:val="28"/>
        </w:rPr>
        <w:t>
      2.1 Определение жанра текстов. Имеет представление о различных литературных жанрах (сказке, рассказе, стихотворении); находит различия между ними (в рассказе события описываются достоверно; в сказке сюжет строится на основе вымысла с превращениями и приключениями; в стихотворении используется рифма). Может определить выразительные средства (образные слова и выражения, эпитеты, сравнения).</w:t>
      </w:r>
    </w:p>
    <w:bookmarkEnd w:id="2917"/>
    <w:bookmarkStart w:name="z2979" w:id="2918"/>
    <w:p>
      <w:pPr>
        <w:spacing w:after="0"/>
        <w:ind w:left="0"/>
        <w:jc w:val="both"/>
      </w:pPr>
      <w:r>
        <w:rPr>
          <w:rFonts w:ascii="Times New Roman"/>
          <w:b w:val="false"/>
          <w:i w:val="false"/>
          <w:color w:val="000000"/>
          <w:sz w:val="28"/>
        </w:rPr>
        <w:t xml:space="preserve">
      2.2 Характеристика героев. Оценивает поступки персонажей и соотносит их со своими поступками. Рассказывает о своем отношении к конкретному поступку литературного персонажа, оценивает его с точки зрения нравственных норм и представлений, понимает скрытые мотивы поведения героев произведения, прислушивается к мнению других. Использует в речи эпитеты, характеризирующие героев. Высказывает мнение о произведении, свое отношение к поступкам героев (нравится/не нравится, положительные\отрицательные, потому что). </w:t>
      </w:r>
    </w:p>
    <w:bookmarkEnd w:id="2918"/>
    <w:bookmarkStart w:name="z2980" w:id="2919"/>
    <w:p>
      <w:pPr>
        <w:spacing w:after="0"/>
        <w:ind w:left="0"/>
        <w:jc w:val="both"/>
      </w:pPr>
      <w:r>
        <w:rPr>
          <w:rFonts w:ascii="Times New Roman"/>
          <w:b w:val="false"/>
          <w:i w:val="false"/>
          <w:color w:val="000000"/>
          <w:sz w:val="28"/>
        </w:rPr>
        <w:t xml:space="preserve">
      2.3 Использование различных форм представления. Оформляет понимание содержания произведения, отдельных эпизодов, свое представление о герое в форме рисунка, схемы и дает пояснения по своей работе. </w:t>
      </w:r>
    </w:p>
    <w:bookmarkEnd w:id="2919"/>
    <w:bookmarkStart w:name="z2981" w:id="2920"/>
    <w:p>
      <w:pPr>
        <w:spacing w:after="0"/>
        <w:ind w:left="0"/>
        <w:jc w:val="both"/>
      </w:pPr>
      <w:r>
        <w:rPr>
          <w:rFonts w:ascii="Times New Roman"/>
          <w:b w:val="false"/>
          <w:i w:val="false"/>
          <w:color w:val="000000"/>
          <w:sz w:val="28"/>
        </w:rPr>
        <w:t xml:space="preserve">
      2.4 Извлечение необходимой информации из различных источников. Сопоставляет иллюстрации с эпизодом сказки. Раскодирует информацию из пиктограмм, условных обозначений, рисунков, иллюстраций. </w:t>
      </w:r>
    </w:p>
    <w:bookmarkEnd w:id="2920"/>
    <w:bookmarkStart w:name="z2982" w:id="2921"/>
    <w:p>
      <w:pPr>
        <w:spacing w:after="0"/>
        <w:ind w:left="0"/>
        <w:jc w:val="left"/>
      </w:pPr>
      <w:r>
        <w:rPr>
          <w:rFonts w:ascii="Times New Roman"/>
          <w:b/>
          <w:i w:val="false"/>
          <w:color w:val="000000"/>
        </w:rPr>
        <w:t xml:space="preserve"> Параграф 7. Основы грамоты</w:t>
      </w:r>
    </w:p>
    <w:bookmarkEnd w:id="2921"/>
    <w:bookmarkStart w:name="z2983" w:id="2922"/>
    <w:p>
      <w:pPr>
        <w:spacing w:after="0"/>
        <w:ind w:left="0"/>
        <w:jc w:val="both"/>
      </w:pPr>
      <w:r>
        <w:rPr>
          <w:rFonts w:ascii="Times New Roman"/>
          <w:b w:val="false"/>
          <w:i w:val="false"/>
          <w:color w:val="000000"/>
          <w:sz w:val="28"/>
        </w:rPr>
        <w:t xml:space="preserve">
      232. Целью является подготовка детей к овладению навыками чтения и письма в процессе освоения ими фонетической и графической систем языка. </w:t>
      </w:r>
    </w:p>
    <w:bookmarkEnd w:id="2922"/>
    <w:bookmarkStart w:name="z2984" w:id="2923"/>
    <w:p>
      <w:pPr>
        <w:spacing w:after="0"/>
        <w:ind w:left="0"/>
        <w:jc w:val="both"/>
      </w:pPr>
      <w:r>
        <w:rPr>
          <w:rFonts w:ascii="Times New Roman"/>
          <w:b w:val="false"/>
          <w:i w:val="false"/>
          <w:color w:val="000000"/>
          <w:sz w:val="28"/>
        </w:rPr>
        <w:t>
      233. Задачи:</w:t>
      </w:r>
    </w:p>
    <w:bookmarkEnd w:id="2923"/>
    <w:bookmarkStart w:name="z2985" w:id="2924"/>
    <w:p>
      <w:pPr>
        <w:spacing w:after="0"/>
        <w:ind w:left="0"/>
        <w:jc w:val="both"/>
      </w:pPr>
      <w:r>
        <w:rPr>
          <w:rFonts w:ascii="Times New Roman"/>
          <w:b w:val="false"/>
          <w:i w:val="false"/>
          <w:color w:val="000000"/>
          <w:sz w:val="28"/>
        </w:rPr>
        <w:t>
      развивать фонематический слух и фонематическое восприятие;</w:t>
      </w:r>
    </w:p>
    <w:bookmarkEnd w:id="2924"/>
    <w:bookmarkStart w:name="z2986" w:id="2925"/>
    <w:p>
      <w:pPr>
        <w:spacing w:after="0"/>
        <w:ind w:left="0"/>
        <w:jc w:val="both"/>
      </w:pPr>
      <w:r>
        <w:rPr>
          <w:rFonts w:ascii="Times New Roman"/>
          <w:b w:val="false"/>
          <w:i w:val="false"/>
          <w:color w:val="000000"/>
          <w:sz w:val="28"/>
        </w:rPr>
        <w:t>
      ознакомить со звуковым строением слова, формированию действий звукового анализа и последующему обучению началам грамоты;</w:t>
      </w:r>
    </w:p>
    <w:bookmarkEnd w:id="2925"/>
    <w:bookmarkStart w:name="z2987" w:id="2926"/>
    <w:p>
      <w:pPr>
        <w:spacing w:after="0"/>
        <w:ind w:left="0"/>
        <w:jc w:val="both"/>
      </w:pPr>
      <w:r>
        <w:rPr>
          <w:rFonts w:ascii="Times New Roman"/>
          <w:b w:val="false"/>
          <w:i w:val="false"/>
          <w:color w:val="000000"/>
          <w:sz w:val="28"/>
        </w:rPr>
        <w:t>
      развивать мелкую моторику рук;</w:t>
      </w:r>
    </w:p>
    <w:bookmarkEnd w:id="2926"/>
    <w:bookmarkStart w:name="z2988" w:id="2927"/>
    <w:p>
      <w:pPr>
        <w:spacing w:after="0"/>
        <w:ind w:left="0"/>
        <w:jc w:val="both"/>
      </w:pPr>
      <w:r>
        <w:rPr>
          <w:rFonts w:ascii="Times New Roman"/>
          <w:b w:val="false"/>
          <w:i w:val="false"/>
          <w:color w:val="000000"/>
          <w:sz w:val="28"/>
        </w:rPr>
        <w:t>
      формировать действия звукового анализа и синтеза;</w:t>
      </w:r>
    </w:p>
    <w:bookmarkEnd w:id="2927"/>
    <w:bookmarkStart w:name="z2989" w:id="2928"/>
    <w:p>
      <w:pPr>
        <w:spacing w:after="0"/>
        <w:ind w:left="0"/>
        <w:jc w:val="both"/>
      </w:pPr>
      <w:r>
        <w:rPr>
          <w:rFonts w:ascii="Times New Roman"/>
          <w:b w:val="false"/>
          <w:i w:val="false"/>
          <w:color w:val="000000"/>
          <w:sz w:val="28"/>
        </w:rPr>
        <w:t>
      формировать представления о речи, предложении, слове, слоге, ударении, звуке и букве;</w:t>
      </w:r>
    </w:p>
    <w:bookmarkEnd w:id="2928"/>
    <w:bookmarkStart w:name="z2990" w:id="2929"/>
    <w:p>
      <w:pPr>
        <w:spacing w:after="0"/>
        <w:ind w:left="0"/>
        <w:jc w:val="both"/>
      </w:pPr>
      <w:r>
        <w:rPr>
          <w:rFonts w:ascii="Times New Roman"/>
          <w:b w:val="false"/>
          <w:i w:val="false"/>
          <w:color w:val="000000"/>
          <w:sz w:val="28"/>
        </w:rPr>
        <w:t>
      познакомить с простыми приемами анализа, сравнения, обобщения, систематизирования информации.</w:t>
      </w:r>
    </w:p>
    <w:bookmarkEnd w:id="2929"/>
    <w:bookmarkStart w:name="z2991" w:id="2930"/>
    <w:p>
      <w:pPr>
        <w:spacing w:after="0"/>
        <w:ind w:left="0"/>
        <w:jc w:val="both"/>
      </w:pPr>
      <w:r>
        <w:rPr>
          <w:rFonts w:ascii="Times New Roman"/>
          <w:b w:val="false"/>
          <w:i w:val="false"/>
          <w:color w:val="000000"/>
          <w:sz w:val="28"/>
        </w:rPr>
        <w:t>
      234. Содержание занятия "Основы грамоты"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bookmarkEnd w:id="29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2"/>
        <w:gridCol w:w="1942"/>
        <w:gridCol w:w="8416"/>
      </w:tblGrid>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2" w:id="2931"/>
          <w:p>
            <w:pPr>
              <w:spacing w:after="20"/>
              <w:ind w:left="20"/>
              <w:jc w:val="both"/>
            </w:pPr>
            <w:r>
              <w:rPr>
                <w:rFonts w:ascii="Times New Roman"/>
                <w:b w:val="false"/>
                <w:i w:val="false"/>
                <w:color w:val="000000"/>
                <w:sz w:val="20"/>
              </w:rPr>
              <w:t>
№</w:t>
            </w:r>
          </w:p>
          <w:bookmarkEnd w:id="293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3" w:id="2932"/>
          <w:p>
            <w:pPr>
              <w:spacing w:after="20"/>
              <w:ind w:left="20"/>
              <w:jc w:val="both"/>
            </w:pPr>
            <w:r>
              <w:rPr>
                <w:rFonts w:ascii="Times New Roman"/>
                <w:b w:val="false"/>
                <w:i w:val="false"/>
                <w:color w:val="000000"/>
                <w:sz w:val="20"/>
              </w:rPr>
              <w:t>
1</w:t>
            </w:r>
          </w:p>
          <w:bookmarkEnd w:id="293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Слушание и говорение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Ориентирование в звуковой форме слова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Понимание содержания прослушанного материала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Участие в различных ситуациях общения с соблюдением речевых норм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6" w:id="2933"/>
          <w:p>
            <w:pPr>
              <w:spacing w:after="20"/>
              <w:ind w:left="20"/>
              <w:jc w:val="both"/>
            </w:pPr>
            <w:r>
              <w:rPr>
                <w:rFonts w:ascii="Times New Roman"/>
                <w:b w:val="false"/>
                <w:i w:val="false"/>
                <w:color w:val="000000"/>
                <w:sz w:val="20"/>
              </w:rPr>
              <w:t>
2</w:t>
            </w:r>
          </w:p>
          <w:bookmarkEnd w:id="293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Использование видов чтения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Извлечение необходимой информации из различных источников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8" w:id="2934"/>
          <w:p>
            <w:pPr>
              <w:spacing w:after="20"/>
              <w:ind w:left="20"/>
              <w:jc w:val="both"/>
            </w:pPr>
            <w:r>
              <w:rPr>
                <w:rFonts w:ascii="Times New Roman"/>
                <w:b w:val="false"/>
                <w:i w:val="false"/>
                <w:color w:val="000000"/>
                <w:sz w:val="20"/>
              </w:rPr>
              <w:t>
3</w:t>
            </w:r>
          </w:p>
          <w:bookmarkEnd w:id="293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Составление предложений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Соблюдение пунктуационных норм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Соблюдение графических и каллиграфических норм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001" w:id="2935"/>
    <w:p>
      <w:pPr>
        <w:spacing w:after="0"/>
        <w:ind w:left="0"/>
        <w:jc w:val="both"/>
      </w:pPr>
      <w:r>
        <w:rPr>
          <w:rFonts w:ascii="Times New Roman"/>
          <w:b w:val="false"/>
          <w:i w:val="false"/>
          <w:color w:val="000000"/>
          <w:sz w:val="28"/>
        </w:rPr>
        <w:t>
      2. Система целей обучения</w:t>
      </w:r>
    </w:p>
    <w:bookmarkEnd w:id="2935"/>
    <w:bookmarkStart w:name="z3002" w:id="2936"/>
    <w:p>
      <w:pPr>
        <w:spacing w:after="0"/>
        <w:ind w:left="0"/>
        <w:jc w:val="left"/>
      </w:pPr>
      <w:r>
        <w:rPr>
          <w:rFonts w:ascii="Times New Roman"/>
          <w:b/>
          <w:i w:val="false"/>
          <w:color w:val="000000"/>
        </w:rPr>
        <w:t xml:space="preserve"> Раздел 1. "Слушание и говорение"</w:t>
      </w:r>
    </w:p>
    <w:bookmarkEnd w:id="29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6"/>
        <w:gridCol w:w="8984"/>
      </w:tblGrid>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3" w:id="2937"/>
          <w:p>
            <w:pPr>
              <w:spacing w:after="20"/>
              <w:ind w:left="20"/>
              <w:jc w:val="both"/>
            </w:pPr>
            <w:r>
              <w:rPr>
                <w:rFonts w:ascii="Times New Roman"/>
                <w:b w:val="false"/>
                <w:i w:val="false"/>
                <w:color w:val="000000"/>
                <w:sz w:val="20"/>
              </w:rPr>
              <w:t>
Подраздел</w:t>
            </w:r>
          </w:p>
          <w:bookmarkEnd w:id="293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4" w:id="2938"/>
          <w:p>
            <w:pPr>
              <w:spacing w:after="20"/>
              <w:ind w:left="20"/>
              <w:jc w:val="both"/>
            </w:pPr>
            <w:r>
              <w:rPr>
                <w:rFonts w:ascii="Times New Roman"/>
                <w:b w:val="false"/>
                <w:i w:val="false"/>
                <w:color w:val="000000"/>
                <w:sz w:val="20"/>
              </w:rPr>
              <w:t>
1.1 Ориентирование в звуковой форме слова</w:t>
            </w:r>
          </w:p>
          <w:bookmarkEnd w:id="293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воспринимать на слух звуки речи, выделять их из потока речи и произносить вне слова</w:t>
            </w:r>
          </w:p>
          <w:p>
            <w:pPr>
              <w:spacing w:after="20"/>
              <w:ind w:left="20"/>
              <w:jc w:val="both"/>
            </w:pPr>
            <w:r>
              <w:rPr>
                <w:rFonts w:ascii="Times New Roman"/>
                <w:b w:val="false"/>
                <w:i w:val="false"/>
                <w:color w:val="000000"/>
                <w:sz w:val="20"/>
              </w:rPr>
              <w:t>
0.1.1.2 выделять звуки в словах и различать их признаки (гласные ударные/безударные; согласные твердые/мягкие, глухие/звонкие), правильно произносить их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делить слова на слоги, определять количество и порядок слогов в слове, определять ударный слог</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6" w:id="2939"/>
          <w:p>
            <w:pPr>
              <w:spacing w:after="20"/>
              <w:ind w:left="20"/>
              <w:jc w:val="both"/>
            </w:pPr>
            <w:r>
              <w:rPr>
                <w:rFonts w:ascii="Times New Roman"/>
                <w:b w:val="false"/>
                <w:i w:val="false"/>
                <w:color w:val="000000"/>
                <w:sz w:val="20"/>
              </w:rPr>
              <w:t>
1.2 Понимание содержания прослушанного материала</w:t>
            </w:r>
          </w:p>
          <w:bookmarkEnd w:id="293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различать слова и предложения, понимать значение слов и смысл предложений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отвечать на простые вопросы на основе прослушанного материала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 различать предложения по интонации (повествовательные, вопросительные, восклицательные)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9" w:id="2940"/>
          <w:p>
            <w:pPr>
              <w:spacing w:after="20"/>
              <w:ind w:left="20"/>
              <w:jc w:val="both"/>
            </w:pPr>
            <w:r>
              <w:rPr>
                <w:rFonts w:ascii="Times New Roman"/>
                <w:b w:val="false"/>
                <w:i w:val="false"/>
                <w:color w:val="000000"/>
                <w:sz w:val="20"/>
              </w:rPr>
              <w:t>
1.3 Участие в различных ситуациях общения с соблюдением речевых норм</w:t>
            </w:r>
          </w:p>
          <w:bookmarkEnd w:id="294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 участвовать в диалоге на знакомую тему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0" w:id="2941"/>
          <w:p>
            <w:pPr>
              <w:spacing w:after="20"/>
              <w:ind w:left="20"/>
              <w:jc w:val="both"/>
            </w:pPr>
            <w:r>
              <w:rPr>
                <w:rFonts w:ascii="Times New Roman"/>
                <w:b w:val="false"/>
                <w:i w:val="false"/>
                <w:color w:val="000000"/>
                <w:sz w:val="20"/>
              </w:rPr>
              <w:t xml:space="preserve">
1.4 Привлечение внимания слушателя </w:t>
            </w:r>
          </w:p>
          <w:bookmarkEnd w:id="294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 соблюдать интонацию, использовать в речи невербальные средства общения (мимика, жесты и так далее), слова (извините, послушайте! и другие.)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011" w:id="2942"/>
    <w:p>
      <w:pPr>
        <w:spacing w:after="0"/>
        <w:ind w:left="0"/>
        <w:jc w:val="both"/>
      </w:pPr>
      <w:r>
        <w:rPr>
          <w:rFonts w:ascii="Times New Roman"/>
          <w:b w:val="false"/>
          <w:i w:val="false"/>
          <w:color w:val="000000"/>
          <w:sz w:val="28"/>
        </w:rPr>
        <w:t>
      1.1. Ориентирование в звуковой форме слова. Выделяет звуки из речевого потока, произносит звуки в речевом потоке и вне его, первоначальные понятия о слоге, слове, ударении, различает их признаки (гласные ударные/безударные; согласные твердые/мягкие, глухие/звонкие), сравнивает твердые и мягкие согласные, правильно произносит их. Соотносит звук с его буквенным обозначением, правильно и отчетливо произносит звук; называет слова с определенным звуком; членит слова на слоги, определяет их количество и порядок слогов в слове. Определяет ударение в словах.</w:t>
      </w:r>
    </w:p>
    <w:bookmarkEnd w:id="2942"/>
    <w:bookmarkStart w:name="z3012" w:id="2943"/>
    <w:p>
      <w:pPr>
        <w:spacing w:after="0"/>
        <w:ind w:left="0"/>
        <w:jc w:val="both"/>
      </w:pPr>
      <w:r>
        <w:rPr>
          <w:rFonts w:ascii="Times New Roman"/>
          <w:b w:val="false"/>
          <w:i w:val="false"/>
          <w:color w:val="000000"/>
          <w:sz w:val="28"/>
        </w:rPr>
        <w:t xml:space="preserve">
      1.2 Понимание содержания прослушанного материала. Различает слова и предложения, понимает значение слов и смысл предложений. Отвечает на простые вопросы по содержанию небольших текстов. Различает предложения по интонации. </w:t>
      </w:r>
    </w:p>
    <w:bookmarkEnd w:id="2943"/>
    <w:bookmarkStart w:name="z3013" w:id="2944"/>
    <w:p>
      <w:pPr>
        <w:spacing w:after="0"/>
        <w:ind w:left="0"/>
        <w:jc w:val="both"/>
      </w:pPr>
      <w:r>
        <w:rPr>
          <w:rFonts w:ascii="Times New Roman"/>
          <w:b w:val="false"/>
          <w:i w:val="false"/>
          <w:color w:val="000000"/>
          <w:sz w:val="28"/>
        </w:rPr>
        <w:t xml:space="preserve">
      1.3. Участие в различных ситуациях общения с соблюдением речевых норм. Имеет представление о нормах речевого поведения, речевом этикете (словарь этикета), навыках поведения в общественных местах: на улице, в транспорте, магазине, приветливо разговаривает друг с другом, с взрослыми, вежливо общается со сверстниками, вежливо разговаривать по телефону. Общается друг с другом о друзьях, семье, любимых игрушках, животных, об отдыхе и так далее </w:t>
      </w:r>
    </w:p>
    <w:bookmarkEnd w:id="2944"/>
    <w:bookmarkStart w:name="z3014" w:id="2945"/>
    <w:p>
      <w:pPr>
        <w:spacing w:after="0"/>
        <w:ind w:left="0"/>
        <w:jc w:val="both"/>
      </w:pPr>
      <w:r>
        <w:rPr>
          <w:rFonts w:ascii="Times New Roman"/>
          <w:b w:val="false"/>
          <w:i w:val="false"/>
          <w:color w:val="000000"/>
          <w:sz w:val="28"/>
        </w:rPr>
        <w:t>
      1.4 Привлечение внимания слушателя. Умеет пользоваться интонационными средствами выразительности речи (тон, темп, ритм и так далее); эмоционально, с различными интонациями передает диалоги действующих лиц, использует смысловые ударения, паузы. Говорит, не торопясь, достаточно громко, без напряжения. Использует жесты, мимику при показе иллюстраций.</w:t>
      </w:r>
    </w:p>
    <w:bookmarkEnd w:id="2945"/>
    <w:bookmarkStart w:name="z3015" w:id="2946"/>
    <w:p>
      <w:pPr>
        <w:spacing w:after="0"/>
        <w:ind w:left="0"/>
        <w:jc w:val="left"/>
      </w:pPr>
      <w:r>
        <w:rPr>
          <w:rFonts w:ascii="Times New Roman"/>
          <w:b/>
          <w:i w:val="false"/>
          <w:color w:val="000000"/>
        </w:rPr>
        <w:t xml:space="preserve"> Раздел 2. "Чтение"</w:t>
      </w:r>
    </w:p>
    <w:bookmarkEnd w:id="29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0"/>
        <w:gridCol w:w="7680"/>
      </w:tblGrid>
      <w:tr>
        <w:trPr>
          <w:trHeight w:val="30" w:hRule="atLeast"/>
        </w:trPr>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6" w:id="2947"/>
          <w:p>
            <w:pPr>
              <w:spacing w:after="20"/>
              <w:ind w:left="20"/>
              <w:jc w:val="both"/>
            </w:pPr>
            <w:r>
              <w:rPr>
                <w:rFonts w:ascii="Times New Roman"/>
                <w:b w:val="false"/>
                <w:i w:val="false"/>
                <w:color w:val="000000"/>
                <w:sz w:val="20"/>
              </w:rPr>
              <w:t>
Подраздел</w:t>
            </w:r>
          </w:p>
          <w:bookmarkEnd w:id="294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7" w:id="2948"/>
          <w:p>
            <w:pPr>
              <w:spacing w:after="20"/>
              <w:ind w:left="20"/>
              <w:jc w:val="both"/>
            </w:pPr>
            <w:r>
              <w:rPr>
                <w:rFonts w:ascii="Times New Roman"/>
                <w:b w:val="false"/>
                <w:i w:val="false"/>
                <w:color w:val="000000"/>
                <w:sz w:val="20"/>
              </w:rPr>
              <w:t xml:space="preserve">
2.1 Использование видов чтения </w:t>
            </w:r>
          </w:p>
          <w:bookmarkEnd w:id="294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0.2.1.1 читать схемы слов/предложений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узнавать графический образ буквы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9" w:id="2949"/>
          <w:p>
            <w:pPr>
              <w:spacing w:after="20"/>
              <w:ind w:left="20"/>
              <w:jc w:val="both"/>
            </w:pPr>
            <w:r>
              <w:rPr>
                <w:rFonts w:ascii="Times New Roman"/>
                <w:b w:val="false"/>
                <w:i w:val="false"/>
                <w:color w:val="000000"/>
                <w:sz w:val="20"/>
              </w:rPr>
              <w:t xml:space="preserve">
2.2 Извлечение необходимой информации из различных источников </w:t>
            </w:r>
          </w:p>
          <w:bookmarkEnd w:id="294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находить информацию в/по иллюстрации/пиктограмме/условных обозначениях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020" w:id="2950"/>
    <w:p>
      <w:pPr>
        <w:spacing w:after="0"/>
        <w:ind w:left="0"/>
        <w:jc w:val="both"/>
      </w:pPr>
      <w:r>
        <w:rPr>
          <w:rFonts w:ascii="Times New Roman"/>
          <w:b w:val="false"/>
          <w:i w:val="false"/>
          <w:color w:val="000000"/>
          <w:sz w:val="28"/>
        </w:rPr>
        <w:t>
      2.1. Использование видов чтения. Имеет первоначальные представления о предложении. Устно составляет нераспространенные и распространенные предложения, правильно и отчетливо их произносит, слышит отдельные предложения в потоке речи; членит предложения на слова, последовательно выделяет слова из предложений. Читает схемы слов и предложений; определяет количество слов в предложении, количество слогов в слове, соотносит звук и печатную букву. Соотносит образ буквы с реальными предметами, фигурами и так далее Определяет из каких элементов состоит буква. Выкладывает из подручного материала образ буквы или лепит, находит образ буквы в различных сюжетных материалах.</w:t>
      </w:r>
    </w:p>
    <w:bookmarkEnd w:id="2950"/>
    <w:bookmarkStart w:name="z3021" w:id="2951"/>
    <w:p>
      <w:pPr>
        <w:spacing w:after="0"/>
        <w:ind w:left="0"/>
        <w:jc w:val="both"/>
      </w:pPr>
      <w:r>
        <w:rPr>
          <w:rFonts w:ascii="Times New Roman"/>
          <w:b w:val="false"/>
          <w:i w:val="false"/>
          <w:color w:val="000000"/>
          <w:sz w:val="28"/>
        </w:rPr>
        <w:t>
      2.2. Извлечение необходимой информации из различных источников. Находит необходимую информацию в книгах с иллюстрациями (энциклопедии, справочники, детские журналы, мультфильмах, сказках, детских передачах на ТВ и тому прочее); понимает пиктограммы, условные обозначения, схемы.</w:t>
      </w:r>
    </w:p>
    <w:bookmarkEnd w:id="2951"/>
    <w:bookmarkStart w:name="z3022" w:id="2952"/>
    <w:p>
      <w:pPr>
        <w:spacing w:after="0"/>
        <w:ind w:left="0"/>
        <w:jc w:val="left"/>
      </w:pPr>
      <w:r>
        <w:rPr>
          <w:rFonts w:ascii="Times New Roman"/>
          <w:b/>
          <w:i w:val="false"/>
          <w:color w:val="000000"/>
        </w:rPr>
        <w:t xml:space="preserve"> Раздел 3. "Письмо" </w:t>
      </w:r>
    </w:p>
    <w:bookmarkEnd w:id="29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4"/>
        <w:gridCol w:w="9356"/>
      </w:tblGrid>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3" w:id="2953"/>
          <w:p>
            <w:pPr>
              <w:spacing w:after="20"/>
              <w:ind w:left="20"/>
              <w:jc w:val="both"/>
            </w:pPr>
            <w:r>
              <w:rPr>
                <w:rFonts w:ascii="Times New Roman"/>
                <w:b w:val="false"/>
                <w:i w:val="false"/>
                <w:color w:val="000000"/>
                <w:sz w:val="20"/>
              </w:rPr>
              <w:t>
Подраздел</w:t>
            </w:r>
          </w:p>
          <w:bookmarkEnd w:id="295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4" w:id="2954"/>
          <w:p>
            <w:pPr>
              <w:spacing w:after="20"/>
              <w:ind w:left="20"/>
              <w:jc w:val="both"/>
            </w:pPr>
            <w:r>
              <w:rPr>
                <w:rFonts w:ascii="Times New Roman"/>
                <w:b w:val="false"/>
                <w:i w:val="false"/>
                <w:color w:val="000000"/>
                <w:sz w:val="20"/>
              </w:rPr>
              <w:t>
3.1 Составление предложений</w:t>
            </w:r>
          </w:p>
          <w:bookmarkEnd w:id="295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составлять схемы слов, предложений, записывать их с помощью моделирования или на основе предложенных моделей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5" w:id="2955"/>
          <w:p>
            <w:pPr>
              <w:spacing w:after="20"/>
              <w:ind w:left="20"/>
              <w:jc w:val="both"/>
            </w:pPr>
            <w:r>
              <w:rPr>
                <w:rFonts w:ascii="Times New Roman"/>
                <w:b w:val="false"/>
                <w:i w:val="false"/>
                <w:color w:val="000000"/>
                <w:sz w:val="20"/>
              </w:rPr>
              <w:t xml:space="preserve">
3.2 Соблюдение пунктуационных норм </w:t>
            </w:r>
          </w:p>
          <w:bookmarkEnd w:id="295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 ставить знаки препинания в конце схемы предложения: точка, вопросительный, восклицательный знаки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6" w:id="2956"/>
          <w:p>
            <w:pPr>
              <w:spacing w:after="20"/>
              <w:ind w:left="20"/>
              <w:jc w:val="both"/>
            </w:pPr>
            <w:r>
              <w:rPr>
                <w:rFonts w:ascii="Times New Roman"/>
                <w:b w:val="false"/>
                <w:i w:val="false"/>
                <w:color w:val="000000"/>
                <w:sz w:val="20"/>
              </w:rPr>
              <w:t xml:space="preserve">
3.3 Соблюдение графических и каллиграфических норм </w:t>
            </w:r>
          </w:p>
          <w:bookmarkEnd w:id="295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0.3.3.1 ориентироваться на странице прописи, различать рабочую строку и межстрочное пространство; печатать в рабочей тетради в клетку/широкую линейку, писать элементы букв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0.3.3.2 штриховать, рисовать элементарные бордюры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028" w:id="2957"/>
    <w:p>
      <w:pPr>
        <w:spacing w:after="0"/>
        <w:ind w:left="0"/>
        <w:jc w:val="both"/>
      </w:pPr>
      <w:r>
        <w:rPr>
          <w:rFonts w:ascii="Times New Roman"/>
          <w:b w:val="false"/>
          <w:i w:val="false"/>
          <w:color w:val="000000"/>
          <w:sz w:val="28"/>
        </w:rPr>
        <w:t>
      3.1 Составление предложений. Имеет представление о слове как языковой единице; определяет количество слов в предложении (используется предложение с количеством слов от 2-4 слов), составляет элементарные графические схемы. Составляет предложения по графическим схемам, изменяет предложение в соответствии с рисунком/схемой и тому прочее</w:t>
      </w:r>
    </w:p>
    <w:bookmarkEnd w:id="2957"/>
    <w:bookmarkStart w:name="z3029" w:id="2958"/>
    <w:p>
      <w:pPr>
        <w:spacing w:after="0"/>
        <w:ind w:left="0"/>
        <w:jc w:val="both"/>
      </w:pPr>
      <w:r>
        <w:rPr>
          <w:rFonts w:ascii="Times New Roman"/>
          <w:b w:val="false"/>
          <w:i w:val="false"/>
          <w:color w:val="000000"/>
          <w:sz w:val="28"/>
        </w:rPr>
        <w:t>
      Изображает начало предложения при помощи прямоугольника с чертой и слова – при помощи прямоугольника и знака (точка, восклицательный и вопросительный знаки).</w:t>
      </w:r>
    </w:p>
    <w:bookmarkEnd w:id="2958"/>
    <w:bookmarkStart w:name="z3030" w:id="2959"/>
    <w:p>
      <w:pPr>
        <w:spacing w:after="0"/>
        <w:ind w:left="0"/>
        <w:jc w:val="both"/>
      </w:pPr>
      <w:r>
        <w:rPr>
          <w:rFonts w:ascii="Times New Roman"/>
          <w:b w:val="false"/>
          <w:i w:val="false"/>
          <w:color w:val="000000"/>
          <w:sz w:val="28"/>
        </w:rPr>
        <w:t xml:space="preserve">
      3.2 Соблюдение пунктуационных норм. Владеет навыком составления предложений по определенной схеме, используя различные знаки препинания (точка, восклицательный и вопросительный знаки). Передает интонацию повествовательных, вопросительных и побудительных предложений. </w:t>
      </w:r>
    </w:p>
    <w:bookmarkEnd w:id="2959"/>
    <w:bookmarkStart w:name="z3031" w:id="2960"/>
    <w:p>
      <w:pPr>
        <w:spacing w:after="0"/>
        <w:ind w:left="0"/>
        <w:jc w:val="both"/>
      </w:pPr>
      <w:r>
        <w:rPr>
          <w:rFonts w:ascii="Times New Roman"/>
          <w:b w:val="false"/>
          <w:i w:val="false"/>
          <w:color w:val="000000"/>
          <w:sz w:val="28"/>
        </w:rPr>
        <w:t>
      3.3 Соблюдение графических и каллиграфических норм. Изображает короткие и длинные палочки, волнистые линии, способами нанесения штриховки, устанавливает пространственные взаимоотношения, ориентирования на плоскости (рабочая строка, межстрочное пространство, верхняя и нижняя линии рабочей строки, вертикальные наклонные линии).</w:t>
      </w:r>
    </w:p>
    <w:bookmarkEnd w:id="2960"/>
    <w:bookmarkStart w:name="z3032" w:id="2961"/>
    <w:p>
      <w:pPr>
        <w:spacing w:after="0"/>
        <w:ind w:left="0"/>
        <w:jc w:val="both"/>
      </w:pPr>
      <w:r>
        <w:rPr>
          <w:rFonts w:ascii="Times New Roman"/>
          <w:b w:val="false"/>
          <w:i w:val="false"/>
          <w:color w:val="000000"/>
          <w:sz w:val="28"/>
        </w:rPr>
        <w:t>
      Соотносит звук и букву (только образ печатной буквы), обозначает звук буквой, используя печатание.</w:t>
      </w:r>
    </w:p>
    <w:bookmarkEnd w:id="2961"/>
    <w:bookmarkStart w:name="z3033" w:id="2962"/>
    <w:p>
      <w:pPr>
        <w:spacing w:after="0"/>
        <w:ind w:left="0"/>
        <w:jc w:val="left"/>
      </w:pPr>
      <w:r>
        <w:rPr>
          <w:rFonts w:ascii="Times New Roman"/>
          <w:b/>
          <w:i w:val="false"/>
          <w:color w:val="000000"/>
        </w:rPr>
        <w:t xml:space="preserve"> Параграф 8. Қазақ тілі (орыс тілінде оқытылатын топтарда)</w:t>
      </w:r>
    </w:p>
    <w:bookmarkEnd w:id="2962"/>
    <w:bookmarkStart w:name="z3034" w:id="2963"/>
    <w:p>
      <w:pPr>
        <w:spacing w:after="0"/>
        <w:ind w:left="0"/>
        <w:jc w:val="both"/>
      </w:pPr>
      <w:r>
        <w:rPr>
          <w:rFonts w:ascii="Times New Roman"/>
          <w:b w:val="false"/>
          <w:i w:val="false"/>
          <w:color w:val="000000"/>
          <w:sz w:val="28"/>
        </w:rPr>
        <w:t xml:space="preserve">
      235. Мақсаты балалардың дұрыс ауызекі сөйлеу тілін, лексикалық қорын қалыптастыру болып табылады. </w:t>
      </w:r>
    </w:p>
    <w:bookmarkEnd w:id="2963"/>
    <w:bookmarkStart w:name="z3035" w:id="2964"/>
    <w:p>
      <w:pPr>
        <w:spacing w:after="0"/>
        <w:ind w:left="0"/>
        <w:jc w:val="both"/>
      </w:pPr>
      <w:r>
        <w:rPr>
          <w:rFonts w:ascii="Times New Roman"/>
          <w:b w:val="false"/>
          <w:i w:val="false"/>
          <w:color w:val="000000"/>
          <w:sz w:val="28"/>
        </w:rPr>
        <w:t xml:space="preserve">
      236. Міндеттері: </w:t>
      </w:r>
    </w:p>
    <w:bookmarkEnd w:id="2964"/>
    <w:bookmarkStart w:name="z3036" w:id="2965"/>
    <w:p>
      <w:pPr>
        <w:spacing w:after="0"/>
        <w:ind w:left="0"/>
        <w:jc w:val="both"/>
      </w:pPr>
      <w:r>
        <w:rPr>
          <w:rFonts w:ascii="Times New Roman"/>
          <w:b w:val="false"/>
          <w:i w:val="false"/>
          <w:color w:val="000000"/>
          <w:sz w:val="28"/>
        </w:rPr>
        <w:t>
      балаларда ақпаратпен алмасу және қарым-қатынас құралы ретінде қазақ тілін үйренуге қызығушылығын дамыту;</w:t>
      </w:r>
    </w:p>
    <w:bookmarkEnd w:id="2965"/>
    <w:bookmarkStart w:name="z3037" w:id="2966"/>
    <w:p>
      <w:pPr>
        <w:spacing w:after="0"/>
        <w:ind w:left="0"/>
        <w:jc w:val="both"/>
      </w:pPr>
      <w:r>
        <w:rPr>
          <w:rFonts w:ascii="Times New Roman"/>
          <w:b w:val="false"/>
          <w:i w:val="false"/>
          <w:color w:val="000000"/>
          <w:sz w:val="28"/>
        </w:rPr>
        <w:t xml:space="preserve">
      балалардың сөздік қорын лексикалық тақырыптар бойынша қалыптастыру және дамыту; </w:t>
      </w:r>
    </w:p>
    <w:bookmarkEnd w:id="2966"/>
    <w:bookmarkStart w:name="z3038" w:id="2967"/>
    <w:p>
      <w:pPr>
        <w:spacing w:after="0"/>
        <w:ind w:left="0"/>
        <w:jc w:val="both"/>
      </w:pPr>
      <w:r>
        <w:rPr>
          <w:rFonts w:ascii="Times New Roman"/>
          <w:b w:val="false"/>
          <w:i w:val="false"/>
          <w:color w:val="000000"/>
          <w:sz w:val="28"/>
        </w:rPr>
        <w:t>
      ауызекі сөйлеу тілде грамматикалық құрылымдардың және формалардың дұрыс қолдануын қалыптастыру;</w:t>
      </w:r>
    </w:p>
    <w:bookmarkEnd w:id="2967"/>
    <w:bookmarkStart w:name="z3039" w:id="2968"/>
    <w:p>
      <w:pPr>
        <w:spacing w:after="0"/>
        <w:ind w:left="0"/>
        <w:jc w:val="both"/>
      </w:pPr>
      <w:r>
        <w:rPr>
          <w:rFonts w:ascii="Times New Roman"/>
          <w:b w:val="false"/>
          <w:i w:val="false"/>
          <w:color w:val="000000"/>
          <w:sz w:val="28"/>
        </w:rPr>
        <w:t>
      тыңдалым, айтылым, оқылым және жазылым дағдыларын дамыту;</w:t>
      </w:r>
    </w:p>
    <w:bookmarkEnd w:id="2968"/>
    <w:bookmarkStart w:name="z3040" w:id="2969"/>
    <w:p>
      <w:pPr>
        <w:spacing w:after="0"/>
        <w:ind w:left="0"/>
        <w:jc w:val="both"/>
      </w:pPr>
      <w:r>
        <w:rPr>
          <w:rFonts w:ascii="Times New Roman"/>
          <w:b w:val="false"/>
          <w:i w:val="false"/>
          <w:color w:val="000000"/>
          <w:sz w:val="28"/>
        </w:rPr>
        <w:t xml:space="preserve">
      баланы өздігінен қазақ тілінде коммуникативтік міндеттерді шешуге түрткі болатын жағдайлар жасау. </w:t>
      </w:r>
    </w:p>
    <w:bookmarkEnd w:id="2969"/>
    <w:bookmarkStart w:name="z3041" w:id="2970"/>
    <w:p>
      <w:pPr>
        <w:spacing w:after="0"/>
        <w:ind w:left="0"/>
        <w:jc w:val="both"/>
      </w:pPr>
      <w:r>
        <w:rPr>
          <w:rFonts w:ascii="Times New Roman"/>
          <w:b w:val="false"/>
          <w:i w:val="false"/>
          <w:color w:val="000000"/>
          <w:sz w:val="28"/>
        </w:rPr>
        <w:t>
      237. "Қазақ тілі" (екінші тіл ретінде) сабағының мазмұны оқу бөлімдері бойынша ұйымдастырылған, олар күтілетін нәтижелер түрінде берілген оқу мақсаттарын көздейтін бөлімшелерден тұрады. Әрбір бөлімше ішінде реттілікпен құрылған оқу мақсаттары педагогқа жұмысын жоспарлауға, балалардың жетістіктерін бағалауға және оларға оқудың келесі кезеңдері туралы ақпарат беруге мүмкіндік береді.</w:t>
      </w:r>
    </w:p>
    <w:bookmarkEnd w:id="29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5"/>
        <w:gridCol w:w="10365"/>
      </w:tblGrid>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2" w:id="2971"/>
          <w:p>
            <w:pPr>
              <w:spacing w:after="20"/>
              <w:ind w:left="20"/>
              <w:jc w:val="both"/>
            </w:pPr>
            <w:r>
              <w:rPr>
                <w:rFonts w:ascii="Times New Roman"/>
                <w:b w:val="false"/>
                <w:i w:val="false"/>
                <w:color w:val="000000"/>
                <w:sz w:val="20"/>
              </w:rPr>
              <w:t>
Бөлімше</w:t>
            </w:r>
          </w:p>
          <w:bookmarkEnd w:id="297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3" w:id="2972"/>
          <w:p>
            <w:pPr>
              <w:spacing w:after="20"/>
              <w:ind w:left="20"/>
              <w:jc w:val="both"/>
            </w:pPr>
            <w:r>
              <w:rPr>
                <w:rFonts w:ascii="Times New Roman"/>
                <w:b w:val="false"/>
                <w:i w:val="false"/>
                <w:color w:val="000000"/>
                <w:sz w:val="20"/>
              </w:rPr>
              <w:t>
Тыңдалым</w:t>
            </w:r>
          </w:p>
          <w:bookmarkEnd w:id="297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Дұрыс дыбыстаудың қалыптасуы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Тыңдалым тәсілдерін қолдану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Лексикалық бірліктердің мағынасын түсіну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Тыңдалған материалдың мазмұнын түсіну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Аудиовизуалды материал мазмұнын түсіну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8" w:id="2973"/>
          <w:p>
            <w:pPr>
              <w:spacing w:after="20"/>
              <w:ind w:left="20"/>
              <w:jc w:val="both"/>
            </w:pPr>
            <w:r>
              <w:rPr>
                <w:rFonts w:ascii="Times New Roman"/>
                <w:b w:val="false"/>
                <w:i w:val="false"/>
                <w:color w:val="000000"/>
                <w:sz w:val="20"/>
              </w:rPr>
              <w:t>
Айтылым</w:t>
            </w:r>
          </w:p>
          <w:bookmarkEnd w:id="297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Лексикалық қорды меңгеру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Берілген тақырып бойынша сөйлеу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Түрлі қарым-қатынас жағдаяттарында тілдік нормаларды сақтау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1" w:id="2974"/>
          <w:p>
            <w:pPr>
              <w:spacing w:after="20"/>
              <w:ind w:left="20"/>
              <w:jc w:val="both"/>
            </w:pPr>
            <w:r>
              <w:rPr>
                <w:rFonts w:ascii="Times New Roman"/>
                <w:b w:val="false"/>
                <w:i w:val="false"/>
                <w:color w:val="000000"/>
                <w:sz w:val="20"/>
              </w:rPr>
              <w:t>
Оқылым</w:t>
            </w:r>
          </w:p>
          <w:bookmarkEnd w:id="297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Түрлі дереккөздерден қажетті ақпарат алу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2" w:id="2975"/>
          <w:p>
            <w:pPr>
              <w:spacing w:after="20"/>
              <w:ind w:left="20"/>
              <w:jc w:val="both"/>
            </w:pPr>
            <w:r>
              <w:rPr>
                <w:rFonts w:ascii="Times New Roman"/>
                <w:b w:val="false"/>
                <w:i w:val="false"/>
                <w:color w:val="000000"/>
                <w:sz w:val="20"/>
              </w:rPr>
              <w:t>
Жазылым</w:t>
            </w:r>
          </w:p>
          <w:bookmarkEnd w:id="297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Тыңдалған материалды түрлі формада ұсыну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Графикалық және каллиграфикалық нормаларды сақтау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4" w:id="2976"/>
          <w:p>
            <w:pPr>
              <w:spacing w:after="20"/>
              <w:ind w:left="20"/>
              <w:jc w:val="both"/>
            </w:pPr>
            <w:r>
              <w:rPr>
                <w:rFonts w:ascii="Times New Roman"/>
                <w:b w:val="false"/>
                <w:i w:val="false"/>
                <w:color w:val="000000"/>
                <w:sz w:val="20"/>
              </w:rPr>
              <w:t>
Тілді қолдану</w:t>
            </w:r>
          </w:p>
          <w:bookmarkEnd w:id="297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Грамматикалық нормаларды сақтау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055" w:id="2977"/>
    <w:p>
      <w:pPr>
        <w:spacing w:after="0"/>
        <w:ind w:left="0"/>
        <w:jc w:val="both"/>
      </w:pPr>
      <w:r>
        <w:rPr>
          <w:rFonts w:ascii="Times New Roman"/>
          <w:b w:val="false"/>
          <w:i w:val="false"/>
          <w:color w:val="000000"/>
          <w:sz w:val="28"/>
        </w:rPr>
        <w:t>
      2. Оқу мақсаттарының жүйесі</w:t>
      </w:r>
    </w:p>
    <w:bookmarkEnd w:id="2977"/>
    <w:bookmarkStart w:name="z3056" w:id="2978"/>
    <w:p>
      <w:pPr>
        <w:spacing w:after="0"/>
        <w:ind w:left="0"/>
        <w:jc w:val="both"/>
      </w:pPr>
      <w:r>
        <w:rPr>
          <w:rFonts w:ascii="Times New Roman"/>
          <w:b w:val="false"/>
          <w:i w:val="false"/>
          <w:color w:val="000000"/>
          <w:sz w:val="28"/>
        </w:rPr>
        <w:t>
      1-бөлім. Тыңдалым</w:t>
      </w:r>
    </w:p>
    <w:bookmarkEnd w:id="29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7"/>
        <w:gridCol w:w="9283"/>
      </w:tblGrid>
      <w:tr>
        <w:trPr>
          <w:trHeight w:val="30" w:hRule="atLeast"/>
        </w:trPr>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7" w:id="2979"/>
          <w:p>
            <w:pPr>
              <w:spacing w:after="20"/>
              <w:ind w:left="20"/>
              <w:jc w:val="both"/>
            </w:pPr>
            <w:r>
              <w:rPr>
                <w:rFonts w:ascii="Times New Roman"/>
                <w:b w:val="false"/>
                <w:i w:val="false"/>
                <w:color w:val="000000"/>
                <w:sz w:val="20"/>
              </w:rPr>
              <w:t>
Бөлімше</w:t>
            </w:r>
          </w:p>
          <w:bookmarkEnd w:id="297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8" w:id="2980"/>
          <w:p>
            <w:pPr>
              <w:spacing w:after="20"/>
              <w:ind w:left="20"/>
              <w:jc w:val="both"/>
            </w:pPr>
            <w:r>
              <w:rPr>
                <w:rFonts w:ascii="Times New Roman"/>
                <w:b w:val="false"/>
                <w:i w:val="false"/>
                <w:color w:val="000000"/>
                <w:sz w:val="20"/>
              </w:rPr>
              <w:t>
1.1 Дұрыс дыбыстаудың қалыптасуы</w:t>
            </w:r>
          </w:p>
          <w:bookmarkEnd w:id="298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сөздегі дыбыс түрлерін ажырату және дұрыс дыбыстау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9" w:id="2981"/>
          <w:p>
            <w:pPr>
              <w:spacing w:after="20"/>
              <w:ind w:left="20"/>
              <w:jc w:val="both"/>
            </w:pPr>
            <w:r>
              <w:rPr>
                <w:rFonts w:ascii="Times New Roman"/>
                <w:b w:val="false"/>
                <w:i w:val="false"/>
                <w:color w:val="000000"/>
                <w:sz w:val="20"/>
              </w:rPr>
              <w:t xml:space="preserve">
1.2 Тыңдалым тәсілдерін қолдану </w:t>
            </w:r>
          </w:p>
          <w:bookmarkEnd w:id="298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0.1.2.1 ықыласпен тыңдау және оған орай дұрыс әрекет ету (мимиканы, ым-ишараны, қимылды қолдану)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0" w:id="2982"/>
          <w:p>
            <w:pPr>
              <w:spacing w:after="20"/>
              <w:ind w:left="20"/>
              <w:jc w:val="both"/>
            </w:pPr>
            <w:r>
              <w:rPr>
                <w:rFonts w:ascii="Times New Roman"/>
                <w:b w:val="false"/>
                <w:i w:val="false"/>
                <w:color w:val="000000"/>
                <w:sz w:val="20"/>
              </w:rPr>
              <w:t xml:space="preserve">
1.3 Лексикалық бірліктердің мағынасын түсіну </w:t>
            </w:r>
          </w:p>
          <w:bookmarkEnd w:id="298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0.1.3.1 лексикалық тақырыптар бойынша жиі қайталанатын сөздердің мағынасын түсіну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1" w:id="2983"/>
          <w:p>
            <w:pPr>
              <w:spacing w:after="20"/>
              <w:ind w:left="20"/>
              <w:jc w:val="both"/>
            </w:pPr>
            <w:r>
              <w:rPr>
                <w:rFonts w:ascii="Times New Roman"/>
                <w:b w:val="false"/>
                <w:i w:val="false"/>
                <w:color w:val="000000"/>
                <w:sz w:val="20"/>
              </w:rPr>
              <w:t xml:space="preserve">
1.4 Тыңдалған материалдың мазмұнын түсіну </w:t>
            </w:r>
          </w:p>
          <w:bookmarkEnd w:id="298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0.1.4.1 қарапайым сұрақтарға ым-ишара (мысалы, затқа немесе суретке нұсқау), сөздер және қысқа фразамен жауап қайтару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2" w:id="2984"/>
          <w:p>
            <w:pPr>
              <w:spacing w:after="20"/>
              <w:ind w:left="20"/>
              <w:jc w:val="both"/>
            </w:pPr>
            <w:r>
              <w:rPr>
                <w:rFonts w:ascii="Times New Roman"/>
                <w:b w:val="false"/>
                <w:i w:val="false"/>
                <w:color w:val="000000"/>
                <w:sz w:val="20"/>
              </w:rPr>
              <w:t xml:space="preserve">
1.5 Аудиовизуалды материал мазмұнын түсіну </w:t>
            </w:r>
          </w:p>
          <w:bookmarkEnd w:id="298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0.1.5.1 мазмұнын қаншалықты түсінгенін қимыл мен қысқа жауап (екі үш сөз, қарапайым сөйлем) арқылы білдіру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063" w:id="2985"/>
    <w:p>
      <w:pPr>
        <w:spacing w:after="0"/>
        <w:ind w:left="0"/>
        <w:jc w:val="both"/>
      </w:pPr>
      <w:r>
        <w:rPr>
          <w:rFonts w:ascii="Times New Roman"/>
          <w:b w:val="false"/>
          <w:i w:val="false"/>
          <w:color w:val="000000"/>
          <w:sz w:val="28"/>
        </w:rPr>
        <w:t xml:space="preserve">
      1.1 Дұрыс дыбыстаудың қалыптасуы. Сөздің дыбыстық құрылымы. Қазақ тіліне тән дыбыстарды (ә, ө, ң, қ, ү, ұ, h) дұрыс айтады. Жуан және жіңішке дауыстыларды ажыратады. Тыңдалған сөздерді дұрыс айтады. Берілген сөздердің ішінен аталған дыбысы бар сөздерді ажыратады және оларды дұрыс дыбыстайды. Күнделікті өмірдегі таныс сөздердің ішінен аталған дыбыспен сөздерді ажыратады және оларды орнымен қолдануға талпынады. </w:t>
      </w:r>
    </w:p>
    <w:bookmarkEnd w:id="2985"/>
    <w:bookmarkStart w:name="z3064" w:id="2986"/>
    <w:p>
      <w:pPr>
        <w:spacing w:after="0"/>
        <w:ind w:left="0"/>
        <w:jc w:val="both"/>
      </w:pPr>
      <w:r>
        <w:rPr>
          <w:rFonts w:ascii="Times New Roman"/>
          <w:b w:val="false"/>
          <w:i w:val="false"/>
          <w:color w:val="000000"/>
          <w:sz w:val="28"/>
        </w:rPr>
        <w:t xml:space="preserve">
      1.2 Тыңдалым тәсілдерін қолдану. Тілдік тыныс алуды, анық сөйлеу мәнерін біледі. Берілген мәтінді ықыласпен зейін қоя отырып соңына дейін тыңдайды. Қысқа, нақты қарапайым хабарламаларды көрнекілікке сүйеніп түсінеді. Мәтіннің мазмұнына сәйкес мимикамен, ым-ишарамен, қимылмен жауап береді. Тыңдалған мәтін бойынша берілген сұрақтарға жауап береді және өз бетінше сұрақ қояды. </w:t>
      </w:r>
    </w:p>
    <w:bookmarkEnd w:id="2986"/>
    <w:bookmarkStart w:name="z3065" w:id="2987"/>
    <w:p>
      <w:pPr>
        <w:spacing w:after="0"/>
        <w:ind w:left="0"/>
        <w:jc w:val="both"/>
      </w:pPr>
      <w:r>
        <w:rPr>
          <w:rFonts w:ascii="Times New Roman"/>
          <w:b w:val="false"/>
          <w:i w:val="false"/>
          <w:color w:val="000000"/>
          <w:sz w:val="28"/>
        </w:rPr>
        <w:t xml:space="preserve">
      1.3 Лексикалық бірліктердің мағынасын түсіну. Тақырып көлеміндегі лексикалық бірліктерді бірнеше рет қайталау арқылы есте сақтайды. Берілген лексикалық бірліктердің мағынасын көрнекілікке сүйене отырып түсіндіреді. Аталған сөздерді қолданып екі, үш сөзден тұратын сөйлемдер құрады. </w:t>
      </w:r>
    </w:p>
    <w:bookmarkEnd w:id="2987"/>
    <w:bookmarkStart w:name="z3066" w:id="2988"/>
    <w:p>
      <w:pPr>
        <w:spacing w:after="0"/>
        <w:ind w:left="0"/>
        <w:jc w:val="both"/>
      </w:pPr>
      <w:r>
        <w:rPr>
          <w:rFonts w:ascii="Times New Roman"/>
          <w:b w:val="false"/>
          <w:i w:val="false"/>
          <w:color w:val="000000"/>
          <w:sz w:val="28"/>
        </w:rPr>
        <w:t xml:space="preserve">
      1.4 Тыңдалған материалдың мазмұнын түсіну. Тыңдалған материал бойынша сұрақтар қою арқылы ым-ишарамен жауап береді (мысалы, басты шайқау немесе шұлғу). Сұрақтың мәнін түсіне отырып, оларға сөзбен және қысқа сөз тіркестерімен жауап береді. </w:t>
      </w:r>
    </w:p>
    <w:bookmarkEnd w:id="2988"/>
    <w:bookmarkStart w:name="z3067" w:id="2989"/>
    <w:p>
      <w:pPr>
        <w:spacing w:after="0"/>
        <w:ind w:left="0"/>
        <w:jc w:val="both"/>
      </w:pPr>
      <w:r>
        <w:rPr>
          <w:rFonts w:ascii="Times New Roman"/>
          <w:b w:val="false"/>
          <w:i w:val="false"/>
          <w:color w:val="000000"/>
          <w:sz w:val="28"/>
        </w:rPr>
        <w:t>
      Қарапайым сұрақтар (Мынау не? Неше? Не істеді? Қайда? Қандай?) береді және оларға жауап береді.</w:t>
      </w:r>
    </w:p>
    <w:bookmarkEnd w:id="2989"/>
    <w:bookmarkStart w:name="z3068" w:id="2990"/>
    <w:p>
      <w:pPr>
        <w:spacing w:after="0"/>
        <w:ind w:left="0"/>
        <w:jc w:val="both"/>
      </w:pPr>
      <w:r>
        <w:rPr>
          <w:rFonts w:ascii="Times New Roman"/>
          <w:b w:val="false"/>
          <w:i w:val="false"/>
          <w:color w:val="000000"/>
          <w:sz w:val="28"/>
        </w:rPr>
        <w:t>
      1.5 Аудиовизуалды материал мазмұнын түсіну. Қазақ тіліндегі берілген материалды тыңдайды және түсінеді. Тыңдалған материалды және педагогтың, балалардың сөздерін түсінгенін ым-ишарамен, қимылымен және қарапайым сөз тіркестерімен береді.</w:t>
      </w:r>
    </w:p>
    <w:bookmarkEnd w:id="2990"/>
    <w:bookmarkStart w:name="z3069" w:id="2991"/>
    <w:p>
      <w:pPr>
        <w:spacing w:after="0"/>
        <w:ind w:left="0"/>
        <w:jc w:val="both"/>
      </w:pPr>
      <w:r>
        <w:rPr>
          <w:rFonts w:ascii="Times New Roman"/>
          <w:b w:val="false"/>
          <w:i w:val="false"/>
          <w:color w:val="000000"/>
          <w:sz w:val="28"/>
        </w:rPr>
        <w:t>
      2-бөлім. Айтылым</w:t>
      </w:r>
    </w:p>
    <w:bookmarkEnd w:id="29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3"/>
        <w:gridCol w:w="7857"/>
      </w:tblGrid>
      <w:tr>
        <w:trPr>
          <w:trHeight w:val="30" w:hRule="atLeast"/>
        </w:trPr>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0" w:id="2992"/>
          <w:p>
            <w:pPr>
              <w:spacing w:after="20"/>
              <w:ind w:left="20"/>
              <w:jc w:val="both"/>
            </w:pPr>
            <w:r>
              <w:rPr>
                <w:rFonts w:ascii="Times New Roman"/>
                <w:b w:val="false"/>
                <w:i w:val="false"/>
                <w:color w:val="000000"/>
                <w:sz w:val="20"/>
              </w:rPr>
              <w:t>
Бөлімше</w:t>
            </w:r>
          </w:p>
          <w:bookmarkEnd w:id="299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1" w:id="2993"/>
          <w:p>
            <w:pPr>
              <w:spacing w:after="20"/>
              <w:ind w:left="20"/>
              <w:jc w:val="both"/>
            </w:pPr>
            <w:r>
              <w:rPr>
                <w:rFonts w:ascii="Times New Roman"/>
                <w:b w:val="false"/>
                <w:i w:val="false"/>
                <w:color w:val="000000"/>
                <w:sz w:val="20"/>
              </w:rPr>
              <w:t xml:space="preserve">
2.1 Лексикалық қорды меңгеру </w:t>
            </w:r>
          </w:p>
          <w:bookmarkEnd w:id="299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0.2.1.1 лексикалық тақырыптар бойынша сөйлеу барысында жаңа сөздерді қолдану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2" w:id="2994"/>
          <w:p>
            <w:pPr>
              <w:spacing w:after="20"/>
              <w:ind w:left="20"/>
              <w:jc w:val="both"/>
            </w:pPr>
            <w:r>
              <w:rPr>
                <w:rFonts w:ascii="Times New Roman"/>
                <w:b w:val="false"/>
                <w:i w:val="false"/>
                <w:color w:val="000000"/>
                <w:sz w:val="20"/>
              </w:rPr>
              <w:t xml:space="preserve">
2.2 Берілген тақырып бойынша сөйлеу </w:t>
            </w:r>
          </w:p>
          <w:bookmarkEnd w:id="299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0.2.2.1 пікірін білдіру (мұғалім көмегімен), 2-3 сөйлемнен кем емес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3" w:id="2995"/>
          <w:p>
            <w:pPr>
              <w:spacing w:after="20"/>
              <w:ind w:left="20"/>
              <w:jc w:val="both"/>
            </w:pPr>
            <w:r>
              <w:rPr>
                <w:rFonts w:ascii="Times New Roman"/>
                <w:b w:val="false"/>
                <w:i w:val="false"/>
                <w:color w:val="000000"/>
                <w:sz w:val="20"/>
              </w:rPr>
              <w:t>
2.3 Түрлі қарым-қатынас жағдаяттарына қатысу және тілдік нормаларды дұрыс қолдану</w:t>
            </w:r>
          </w:p>
          <w:bookmarkEnd w:id="299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0.2.3.1 сұхбаттасын ықылас қойып тыңдау және жағдаятқа байланысты мимиканы, ым-ишараны қолданып, қысқа фразалармен жауап беру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074" w:id="2996"/>
    <w:p>
      <w:pPr>
        <w:spacing w:after="0"/>
        <w:ind w:left="0"/>
        <w:jc w:val="both"/>
      </w:pPr>
      <w:r>
        <w:rPr>
          <w:rFonts w:ascii="Times New Roman"/>
          <w:b w:val="false"/>
          <w:i w:val="false"/>
          <w:color w:val="000000"/>
          <w:sz w:val="28"/>
        </w:rPr>
        <w:t xml:space="preserve">
      2.1 Лексикалық қорды меңгеру. Сөйлеу барысында қолданған жаңа сөздердің мәнін түсінеді және оларды бірнеше рет қайталау арқылы есте сақтайды. Айналасындағы заттар тобын: ойыншықтар, ыдыс, жиһаздарды, кейбір көкөністерді, жемістерді, жануарларды, құстарды және табиғат құбылыстарын, жыл мезгілдерін атайды. </w:t>
      </w:r>
    </w:p>
    <w:bookmarkEnd w:id="2996"/>
    <w:bookmarkStart w:name="z3075" w:id="2997"/>
    <w:p>
      <w:pPr>
        <w:spacing w:after="0"/>
        <w:ind w:left="0"/>
        <w:jc w:val="both"/>
      </w:pPr>
      <w:r>
        <w:rPr>
          <w:rFonts w:ascii="Times New Roman"/>
          <w:b w:val="false"/>
          <w:i w:val="false"/>
          <w:color w:val="000000"/>
          <w:sz w:val="28"/>
        </w:rPr>
        <w:t xml:space="preserve">
      2.2 Берілген тақырып бойынша сөйлеу. Ауызша сөйлеу дағдыларына ие. Берілген материал бойынша педагогтың қойған сұрақтарына жауап береді және өзі сұрақ қояды, педаготың көмегімен және өздігінен қазақ тілінде 2-3 жай сөйлеммен өз ойын жеткізеді. </w:t>
      </w:r>
    </w:p>
    <w:bookmarkEnd w:id="2997"/>
    <w:bookmarkStart w:name="z3076" w:id="2998"/>
    <w:p>
      <w:pPr>
        <w:spacing w:after="0"/>
        <w:ind w:left="0"/>
        <w:jc w:val="both"/>
      </w:pPr>
      <w:r>
        <w:rPr>
          <w:rFonts w:ascii="Times New Roman"/>
          <w:b w:val="false"/>
          <w:i w:val="false"/>
          <w:color w:val="000000"/>
          <w:sz w:val="28"/>
        </w:rPr>
        <w:t>
      2.3 Түрлі қарым-қатынас жағдаяттарына қатысу және тілдік нормаларды дұрыс қолдану. Құрбыларымен және педагогпен таныс тақырыпқа диалог құрады. Диалог құру кезінде серіктесін ынта қойып тыңдай отырып, жағдаятқа сәйкес ым-ишараны қолданып жауап береді. Қарапайым диалогтар (Бұл не? Жылдың қай мезгілі?) жүргізеді.</w:t>
      </w:r>
    </w:p>
    <w:bookmarkEnd w:id="2998"/>
    <w:bookmarkStart w:name="z3077" w:id="2999"/>
    <w:p>
      <w:pPr>
        <w:spacing w:after="0"/>
        <w:ind w:left="0"/>
        <w:jc w:val="both"/>
      </w:pPr>
      <w:r>
        <w:rPr>
          <w:rFonts w:ascii="Times New Roman"/>
          <w:b w:val="false"/>
          <w:i w:val="false"/>
          <w:color w:val="000000"/>
          <w:sz w:val="28"/>
        </w:rPr>
        <w:t>
      3-бөлім. Оқылым</w:t>
      </w:r>
    </w:p>
    <w:bookmarkEnd w:id="29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3"/>
        <w:gridCol w:w="7727"/>
      </w:tblGrid>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8" w:id="3000"/>
          <w:p>
            <w:pPr>
              <w:spacing w:after="20"/>
              <w:ind w:left="20"/>
              <w:jc w:val="both"/>
            </w:pPr>
            <w:r>
              <w:rPr>
                <w:rFonts w:ascii="Times New Roman"/>
                <w:b w:val="false"/>
                <w:i w:val="false"/>
                <w:color w:val="000000"/>
                <w:sz w:val="20"/>
              </w:rPr>
              <w:t>
Бөлімше</w:t>
            </w:r>
          </w:p>
          <w:bookmarkEnd w:id="300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9" w:id="3001"/>
          <w:p>
            <w:pPr>
              <w:spacing w:after="20"/>
              <w:ind w:left="20"/>
              <w:jc w:val="both"/>
            </w:pPr>
            <w:r>
              <w:rPr>
                <w:rFonts w:ascii="Times New Roman"/>
                <w:b w:val="false"/>
                <w:i w:val="false"/>
                <w:color w:val="000000"/>
                <w:sz w:val="20"/>
              </w:rPr>
              <w:t>
3.1 Түрлі дереккөздерден қажетті ақпарат алу</w:t>
            </w:r>
          </w:p>
          <w:bookmarkEnd w:id="300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0.3.1.1 ақпаратты сурет, иллюстрациядан табу және сәйкестендіру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080" w:id="3002"/>
    <w:p>
      <w:pPr>
        <w:spacing w:after="0"/>
        <w:ind w:left="0"/>
        <w:jc w:val="both"/>
      </w:pPr>
      <w:r>
        <w:rPr>
          <w:rFonts w:ascii="Times New Roman"/>
          <w:b w:val="false"/>
          <w:i w:val="false"/>
          <w:color w:val="000000"/>
          <w:sz w:val="28"/>
        </w:rPr>
        <w:t>
      3.1 Түрлі дереккөздерден қажетті ақпарат. Суретті кітаптардан (энциклопедиялар, анықтамалар, балалар журналдары және тағы басқа) ақпараттарды табады; пиктограммалар, шартты белгілер бойынша шығармаларды атайды, басқа шығармалардың мазмұнын бағдарлайды. Берілген ақпаратты сурет, иллюстрациядан тауып, сәйкестендіреді.</w:t>
      </w:r>
    </w:p>
    <w:bookmarkEnd w:id="3002"/>
    <w:bookmarkStart w:name="z3081" w:id="3003"/>
    <w:p>
      <w:pPr>
        <w:spacing w:after="0"/>
        <w:ind w:left="0"/>
        <w:jc w:val="both"/>
      </w:pPr>
      <w:r>
        <w:rPr>
          <w:rFonts w:ascii="Times New Roman"/>
          <w:b w:val="false"/>
          <w:i w:val="false"/>
          <w:color w:val="000000"/>
          <w:sz w:val="28"/>
        </w:rPr>
        <w:t xml:space="preserve">
      4-бөлім. Жазылым </w:t>
      </w:r>
    </w:p>
    <w:bookmarkEnd w:id="30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8"/>
        <w:gridCol w:w="8752"/>
      </w:tblGrid>
      <w:tr>
        <w:trPr>
          <w:trHeight w:val="30" w:hRule="atLeast"/>
        </w:trPr>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2" w:id="3004"/>
          <w:p>
            <w:pPr>
              <w:spacing w:after="20"/>
              <w:ind w:left="20"/>
              <w:jc w:val="both"/>
            </w:pPr>
            <w:r>
              <w:rPr>
                <w:rFonts w:ascii="Times New Roman"/>
                <w:b w:val="false"/>
                <w:i w:val="false"/>
                <w:color w:val="000000"/>
                <w:sz w:val="20"/>
              </w:rPr>
              <w:t>
Бөлімше</w:t>
            </w:r>
          </w:p>
          <w:bookmarkEnd w:id="300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3" w:id="3005"/>
          <w:p>
            <w:pPr>
              <w:spacing w:after="20"/>
              <w:ind w:left="20"/>
              <w:jc w:val="both"/>
            </w:pPr>
            <w:r>
              <w:rPr>
                <w:rFonts w:ascii="Times New Roman"/>
                <w:b w:val="false"/>
                <w:i w:val="false"/>
                <w:color w:val="000000"/>
                <w:sz w:val="20"/>
              </w:rPr>
              <w:t>
4.1 Тыңдалған материалды түрлі формада ұсыну</w:t>
            </w:r>
          </w:p>
          <w:bookmarkEnd w:id="300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0.4.1.1 тыңдалған мәтіндегі ақпараттың мазмұнын сурет, сызбанұсқа, белгілер арқылы жеткізу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4" w:id="3006"/>
          <w:p>
            <w:pPr>
              <w:spacing w:after="20"/>
              <w:ind w:left="20"/>
              <w:jc w:val="both"/>
            </w:pPr>
            <w:r>
              <w:rPr>
                <w:rFonts w:ascii="Times New Roman"/>
                <w:b w:val="false"/>
                <w:i w:val="false"/>
                <w:color w:val="000000"/>
                <w:sz w:val="20"/>
              </w:rPr>
              <w:t>
4.2 Графикалық және каллиграфикалық нормаларды сақтау</w:t>
            </w:r>
          </w:p>
          <w:bookmarkEnd w:id="300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 жазу жолын, жоларалық кеңістікті, жолдың жоғарғы және төменгі сызығын сақтап, өрнектерді салу.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085" w:id="3007"/>
    <w:p>
      <w:pPr>
        <w:spacing w:after="0"/>
        <w:ind w:left="0"/>
        <w:jc w:val="both"/>
      </w:pPr>
      <w:r>
        <w:rPr>
          <w:rFonts w:ascii="Times New Roman"/>
          <w:b w:val="false"/>
          <w:i w:val="false"/>
          <w:color w:val="000000"/>
          <w:sz w:val="28"/>
        </w:rPr>
        <w:t xml:space="preserve">
      4.1 Тыңдалған материалды түрлі формада ұсыну. Ақпарат мазмұнын сурет, сызба арқылы береді, сөздегі дыбыс санын, сөйлемдегі сөз санын анықтайды. </w:t>
      </w:r>
    </w:p>
    <w:bookmarkEnd w:id="3007"/>
    <w:bookmarkStart w:name="z3086" w:id="3008"/>
    <w:p>
      <w:pPr>
        <w:spacing w:after="0"/>
        <w:ind w:left="0"/>
        <w:jc w:val="both"/>
      </w:pPr>
      <w:r>
        <w:rPr>
          <w:rFonts w:ascii="Times New Roman"/>
          <w:b w:val="false"/>
          <w:i w:val="false"/>
          <w:color w:val="000000"/>
          <w:sz w:val="28"/>
        </w:rPr>
        <w:t>
      4.2 Графикалық және каллиграфикалық нормаларды сақтау. Жазуға дайындық жасау: дұрыс отыру, дәптерді, қолдарын, қарындашты, қаламды дұрыс қою ережелерін біледі. Сызықтарды салу әдісімен қысқа және ұзын таяқшалар, ирек сызықтарды салады, кеңістіктік қатынасты, жазықтықта бағдарлауды (жұмыс жолын, жол аралық кеңістікті, жұмыс жолының жоғарғы және төменгі сызықтарын, тік еңіс сызықтарды) белгілейді.</w:t>
      </w:r>
    </w:p>
    <w:bookmarkEnd w:id="3008"/>
    <w:bookmarkStart w:name="z3087" w:id="3009"/>
    <w:p>
      <w:pPr>
        <w:spacing w:after="0"/>
        <w:ind w:left="0"/>
        <w:jc w:val="both"/>
      </w:pPr>
      <w:r>
        <w:rPr>
          <w:rFonts w:ascii="Times New Roman"/>
          <w:b w:val="false"/>
          <w:i w:val="false"/>
          <w:color w:val="000000"/>
          <w:sz w:val="28"/>
        </w:rPr>
        <w:t>
      5-бөлім. Тілді қолдану</w:t>
      </w:r>
    </w:p>
    <w:bookmarkEnd w:id="30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9"/>
        <w:gridCol w:w="9211"/>
      </w:tblGrid>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8" w:id="3010"/>
          <w:p>
            <w:pPr>
              <w:spacing w:after="20"/>
              <w:ind w:left="20"/>
              <w:jc w:val="both"/>
            </w:pPr>
            <w:r>
              <w:rPr>
                <w:rFonts w:ascii="Times New Roman"/>
                <w:b w:val="false"/>
                <w:i w:val="false"/>
                <w:color w:val="000000"/>
                <w:sz w:val="20"/>
              </w:rPr>
              <w:t>
Бөлімше</w:t>
            </w:r>
          </w:p>
          <w:bookmarkEnd w:id="301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9" w:id="3011"/>
          <w:p>
            <w:pPr>
              <w:spacing w:after="20"/>
              <w:ind w:left="20"/>
              <w:jc w:val="both"/>
            </w:pPr>
            <w:r>
              <w:rPr>
                <w:rFonts w:ascii="Times New Roman"/>
                <w:b w:val="false"/>
                <w:i w:val="false"/>
                <w:color w:val="000000"/>
                <w:sz w:val="20"/>
              </w:rPr>
              <w:t>
5.1 Грамматикалық нормаларды сақтау</w:t>
            </w:r>
          </w:p>
          <w:bookmarkEnd w:id="301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0.5.1.1 сөйлеу барысында заттың атауын білдіретін сөздерді қолдану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0.5.1.2 сөйлеу барысында көптік, тәуелдік, жіктік, септік жалғауларын мұғалімнің көмегі, үлгі бойынша қолдану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0.5.1.3 сөйлеу барысында заттың қимылын білдіретін сөздерді қолдану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0.5.1.4 сөйлеу барысында заттың санын білдіретін сөздерді қолдану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093" w:id="3012"/>
    <w:p>
      <w:pPr>
        <w:spacing w:after="0"/>
        <w:ind w:left="0"/>
        <w:jc w:val="both"/>
      </w:pPr>
      <w:r>
        <w:rPr>
          <w:rFonts w:ascii="Times New Roman"/>
          <w:b w:val="false"/>
          <w:i w:val="false"/>
          <w:color w:val="000000"/>
          <w:sz w:val="28"/>
        </w:rPr>
        <w:t xml:space="preserve">
      5.1. Грамматикалық нормаларды сақтау. Заттың атауы сөз екенін түсінеді. Айналасындағы заттардың атауын білдіретін сөздерді үйретуді машықтандыру. Сөздің белгілі бір мағынаны заттардың атын, түсін, дәмін, көлемін, санын, қимылын білдіретінін түсінеді. Сөйлеген кезде көптік, тәуелдік, жіктік, септік жалғауларын мұғалімнің көмегімен, дұрыс қойып сөйлейді. </w:t>
      </w:r>
    </w:p>
    <w:bookmarkEnd w:id="3012"/>
    <w:bookmarkStart w:name="z3094" w:id="3013"/>
    <w:p>
      <w:pPr>
        <w:spacing w:after="0"/>
        <w:ind w:left="0"/>
        <w:jc w:val="left"/>
      </w:pPr>
      <w:r>
        <w:rPr>
          <w:rFonts w:ascii="Times New Roman"/>
          <w:b/>
          <w:i w:val="false"/>
          <w:color w:val="000000"/>
        </w:rPr>
        <w:t xml:space="preserve"> Параграф 9. Иностранный (английский) язык</w:t>
      </w:r>
    </w:p>
    <w:bookmarkEnd w:id="3013"/>
    <w:bookmarkStart w:name="z3095" w:id="3014"/>
    <w:p>
      <w:pPr>
        <w:spacing w:after="0"/>
        <w:ind w:left="0"/>
        <w:jc w:val="both"/>
      </w:pPr>
      <w:r>
        <w:rPr>
          <w:rFonts w:ascii="Times New Roman"/>
          <w:b w:val="false"/>
          <w:i w:val="false"/>
          <w:color w:val="000000"/>
          <w:sz w:val="28"/>
        </w:rPr>
        <w:t>
      238 The aim of English for preschool children is the formation of the basic skills of listening and speaking in English through games and creativity.</w:t>
      </w:r>
    </w:p>
    <w:bookmarkEnd w:id="3014"/>
    <w:bookmarkStart w:name="z3096" w:id="3015"/>
    <w:p>
      <w:pPr>
        <w:spacing w:after="0"/>
        <w:ind w:left="0"/>
        <w:jc w:val="both"/>
      </w:pPr>
      <w:r>
        <w:rPr>
          <w:rFonts w:ascii="Times New Roman"/>
          <w:b w:val="false"/>
          <w:i w:val="false"/>
          <w:color w:val="000000"/>
          <w:sz w:val="28"/>
        </w:rPr>
        <w:t>
      239.To achieve this aim the following objectives should be met:</w:t>
      </w:r>
    </w:p>
    <w:bookmarkEnd w:id="3015"/>
    <w:bookmarkStart w:name="z3097" w:id="3016"/>
    <w:p>
      <w:pPr>
        <w:spacing w:after="0"/>
        <w:ind w:left="0"/>
        <w:jc w:val="both"/>
      </w:pPr>
      <w:r>
        <w:rPr>
          <w:rFonts w:ascii="Times New Roman"/>
          <w:b w:val="false"/>
          <w:i w:val="false"/>
          <w:color w:val="000000"/>
          <w:sz w:val="28"/>
        </w:rPr>
        <w:t>
      prepare sound foundation for successful transition to further study of English in primary school</w:t>
      </w:r>
    </w:p>
    <w:bookmarkEnd w:id="3016"/>
    <w:bookmarkStart w:name="z3098" w:id="3017"/>
    <w:p>
      <w:pPr>
        <w:spacing w:after="0"/>
        <w:ind w:left="0"/>
        <w:jc w:val="both"/>
      </w:pPr>
      <w:r>
        <w:rPr>
          <w:rFonts w:ascii="Times New Roman"/>
          <w:b w:val="false"/>
          <w:i w:val="false"/>
          <w:color w:val="000000"/>
          <w:sz w:val="28"/>
        </w:rPr>
        <w:t>
      create the conditions for communicative and psychological adaptation of young learners to learning English</w:t>
      </w:r>
    </w:p>
    <w:bookmarkEnd w:id="3017"/>
    <w:bookmarkStart w:name="z3099" w:id="3018"/>
    <w:p>
      <w:pPr>
        <w:spacing w:after="0"/>
        <w:ind w:left="0"/>
        <w:jc w:val="both"/>
      </w:pPr>
      <w:r>
        <w:rPr>
          <w:rFonts w:ascii="Times New Roman"/>
          <w:b w:val="false"/>
          <w:i w:val="false"/>
          <w:color w:val="000000"/>
          <w:sz w:val="28"/>
        </w:rPr>
        <w:t xml:space="preserve">
      develop memory, attention, thinking, and imagination of preschool learners </w:t>
      </w:r>
    </w:p>
    <w:bookmarkEnd w:id="3018"/>
    <w:bookmarkStart w:name="z3100" w:id="3019"/>
    <w:p>
      <w:pPr>
        <w:spacing w:after="0"/>
        <w:ind w:left="0"/>
        <w:jc w:val="both"/>
      </w:pPr>
      <w:r>
        <w:rPr>
          <w:rFonts w:ascii="Times New Roman"/>
          <w:b w:val="false"/>
          <w:i w:val="false"/>
          <w:color w:val="000000"/>
          <w:sz w:val="28"/>
        </w:rPr>
        <w:t>
      expand children’s vocabulary and view through learning new English words.</w:t>
      </w:r>
    </w:p>
    <w:bookmarkEnd w:id="30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9"/>
        <w:gridCol w:w="11051"/>
      </w:tblGrid>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1" w:id="3020"/>
          <w:p>
            <w:pPr>
              <w:spacing w:after="20"/>
              <w:ind w:left="20"/>
              <w:jc w:val="both"/>
            </w:pPr>
            <w:r>
              <w:rPr>
                <w:rFonts w:ascii="Times New Roman"/>
                <w:b w:val="false"/>
                <w:i w:val="false"/>
                <w:color w:val="000000"/>
                <w:sz w:val="20"/>
              </w:rPr>
              <w:t>
Strands</w:t>
            </w:r>
          </w:p>
          <w:bookmarkEnd w:id="302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objectives</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2" w:id="3021"/>
          <w:p>
            <w:pPr>
              <w:spacing w:after="20"/>
              <w:ind w:left="20"/>
              <w:jc w:val="both"/>
            </w:pPr>
            <w:r>
              <w:rPr>
                <w:rFonts w:ascii="Times New Roman"/>
                <w:b w:val="false"/>
                <w:i w:val="false"/>
                <w:color w:val="000000"/>
                <w:sz w:val="20"/>
              </w:rPr>
              <w:t>
Listening</w:t>
            </w:r>
          </w:p>
          <w:bookmarkEnd w:id="302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0.L1 begin to recognise short instructions for basic classroom routines spoken slowly and distinctly</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0.L2 begin recognise with considerable support a few basic personal questions spoken slowly and distinctly</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0.L3 begin to recognise with support simple greetings recognise the spoken form of a limited range of basic and everyday classroom words</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0.L4 begin to recognise basic intonation distinguishing questions from statements</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0.L5 begin to recognise the sounds of phonemes and phoneme blends</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7" w:id="3022"/>
          <w:p>
            <w:pPr>
              <w:spacing w:after="20"/>
              <w:ind w:left="20"/>
              <w:jc w:val="both"/>
            </w:pPr>
            <w:r>
              <w:rPr>
                <w:rFonts w:ascii="Times New Roman"/>
                <w:b w:val="false"/>
                <w:i w:val="false"/>
                <w:color w:val="000000"/>
                <w:sz w:val="20"/>
              </w:rPr>
              <w:t>
Speaking</w:t>
            </w:r>
          </w:p>
          <w:bookmarkEnd w:id="302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0.S1 make basic personal statements and simple statements about objects</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0.S2 begin to use intonation to signal questions in basic exchanges</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0.S3 pronounce basic words and expressions with some mistakes</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0.S4 respond to very basic supported personal questions using short answers</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0.S5 begin to produce words in response to prompts</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0.S6 exchange simple greetings and say please, sorry and thank you</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3" w:id="3023"/>
          <w:p>
            <w:pPr>
              <w:spacing w:after="20"/>
              <w:ind w:left="20"/>
              <w:jc w:val="both"/>
            </w:pPr>
            <w:r>
              <w:rPr>
                <w:rFonts w:ascii="Times New Roman"/>
                <w:b w:val="false"/>
                <w:i w:val="false"/>
                <w:color w:val="000000"/>
                <w:sz w:val="20"/>
              </w:rPr>
              <w:t>
Reading</w:t>
            </w:r>
          </w:p>
          <w:bookmarkEnd w:id="302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0.R3 recognise some very high-frequency words from local environment</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4" w:id="3024"/>
          <w:p>
            <w:pPr>
              <w:spacing w:after="20"/>
              <w:ind w:left="20"/>
              <w:jc w:val="both"/>
            </w:pPr>
            <w:r>
              <w:rPr>
                <w:rFonts w:ascii="Times New Roman"/>
                <w:b w:val="false"/>
                <w:i w:val="false"/>
                <w:color w:val="000000"/>
                <w:sz w:val="20"/>
              </w:rPr>
              <w:t>
Writing</w:t>
            </w:r>
          </w:p>
          <w:bookmarkEnd w:id="302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Non-applicable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5" w:id="3025"/>
          <w:p>
            <w:pPr>
              <w:spacing w:after="20"/>
              <w:ind w:left="20"/>
              <w:jc w:val="both"/>
            </w:pPr>
            <w:r>
              <w:rPr>
                <w:rFonts w:ascii="Times New Roman"/>
                <w:b w:val="false"/>
                <w:i w:val="false"/>
                <w:color w:val="000000"/>
                <w:sz w:val="20"/>
              </w:rPr>
              <w:t>
Use of English</w:t>
            </w:r>
          </w:p>
          <w:bookmarkEnd w:id="302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0.UE1 use common singular and plural nouns to say what and where things are</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0.UE2 use cardinal numbers 1 – 10 to count</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0.UE3 use basic adjectives and colours to say what someone /something is or has</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UE4 use determiners a, an, this, these to indicate what something is</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0.UE5 use interrogative pronouns what, where, how to ask basic questions</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0.UE6 use demonstrative pronouns this, these to indicate things</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0.UE7use personal subject pronouns to identify things</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0.UE8 use imperative forms of common verbs related to classroom routines</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0.UE9 use basic present simple forms [positive, negative] to give basic personal information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124" w:id="3026"/>
    <w:p>
      <w:pPr>
        <w:spacing w:after="0"/>
        <w:ind w:left="0"/>
        <w:jc w:val="both"/>
      </w:pPr>
      <w:r>
        <w:rPr>
          <w:rFonts w:ascii="Times New Roman"/>
          <w:b w:val="false"/>
          <w:i w:val="false"/>
          <w:color w:val="000000"/>
          <w:sz w:val="28"/>
        </w:rPr>
        <w:t>
      Умеет "видеть" ситуацию общения, выделять действующих лиц и их отношения друг к другу.</w:t>
      </w:r>
    </w:p>
    <w:bookmarkEnd w:id="3026"/>
    <w:bookmarkStart w:name="z3125" w:id="3027"/>
    <w:p>
      <w:pPr>
        <w:spacing w:after="0"/>
        <w:ind w:left="0"/>
        <w:jc w:val="both"/>
      </w:pPr>
      <w:r>
        <w:rPr>
          <w:rFonts w:ascii="Times New Roman"/>
          <w:b w:val="false"/>
          <w:i w:val="false"/>
          <w:color w:val="000000"/>
          <w:sz w:val="28"/>
        </w:rPr>
        <w:t>
      Понимает речь на иностранном языке и умения общаться в типовых этикетных ситуациях: группового (классного) обихода, в игре.</w:t>
      </w:r>
    </w:p>
    <w:bookmarkEnd w:id="3027"/>
    <w:bookmarkStart w:name="z3126" w:id="3028"/>
    <w:p>
      <w:pPr>
        <w:spacing w:after="0"/>
        <w:ind w:left="0"/>
        <w:jc w:val="both"/>
      </w:pPr>
      <w:r>
        <w:rPr>
          <w:rFonts w:ascii="Times New Roman"/>
          <w:b w:val="false"/>
          <w:i w:val="false"/>
          <w:color w:val="000000"/>
          <w:sz w:val="28"/>
        </w:rPr>
        <w:t>
      Умеет описывать предметный и окружающий мир с употреблением названий цвета, количества, размера, формы, а также с помощью звуков, песен, историй, драматизаций; речевых лексических навыков в изученных образовательных ситуациях.</w:t>
      </w:r>
    </w:p>
    <w:bookmarkEnd w:id="3028"/>
    <w:bookmarkStart w:name="z3127" w:id="3029"/>
    <w:p>
      <w:pPr>
        <w:spacing w:after="0"/>
        <w:ind w:left="0"/>
        <w:jc w:val="both"/>
      </w:pPr>
      <w:r>
        <w:rPr>
          <w:rFonts w:ascii="Times New Roman"/>
          <w:b w:val="false"/>
          <w:i w:val="false"/>
          <w:color w:val="000000"/>
          <w:sz w:val="28"/>
        </w:rPr>
        <w:t>
      Умеет использовать записи или высказывания как фонетического примера и интонации.</w:t>
      </w:r>
    </w:p>
    <w:bookmarkEnd w:id="3029"/>
    <w:bookmarkStart w:name="z3128" w:id="3030"/>
    <w:p>
      <w:pPr>
        <w:spacing w:after="0"/>
        <w:ind w:left="0"/>
        <w:jc w:val="both"/>
      </w:pPr>
      <w:r>
        <w:rPr>
          <w:rFonts w:ascii="Times New Roman"/>
          <w:b w:val="false"/>
          <w:i w:val="false"/>
          <w:color w:val="000000"/>
          <w:sz w:val="28"/>
        </w:rPr>
        <w:t>
      Воспроизводит тексты песен, стишков и считалок, называет предметы ближайшего окружения и постепенно составлять простые и короткие высказывания о себе, семье и окружающем его мире, пользоваться речью и жестами.</w:t>
      </w:r>
    </w:p>
    <w:bookmarkEnd w:id="3030"/>
    <w:bookmarkStart w:name="z3129" w:id="3031"/>
    <w:p>
      <w:pPr>
        <w:spacing w:after="0"/>
        <w:ind w:left="0"/>
        <w:jc w:val="both"/>
      </w:pPr>
      <w:r>
        <w:rPr>
          <w:rFonts w:ascii="Times New Roman"/>
          <w:b w:val="false"/>
          <w:i w:val="false"/>
          <w:color w:val="000000"/>
          <w:sz w:val="28"/>
        </w:rPr>
        <w:t>
      Лексико-тематические области: цвета, размер, числа 1-5, члены семьи, игрушки, животные, части тела, одежда, пищевые продукты, способности умственные и физические, эмоциональное состояние и чувства, повседневные действия, торжества и праздники, мир волшебства и сказок,</w:t>
      </w:r>
    </w:p>
    <w:bookmarkEnd w:id="3031"/>
    <w:bookmarkStart w:name="z3130" w:id="3032"/>
    <w:p>
      <w:pPr>
        <w:spacing w:after="0"/>
        <w:ind w:left="0"/>
        <w:jc w:val="both"/>
      </w:pPr>
      <w:r>
        <w:rPr>
          <w:rFonts w:ascii="Times New Roman"/>
          <w:b w:val="false"/>
          <w:i w:val="false"/>
          <w:color w:val="000000"/>
          <w:sz w:val="28"/>
        </w:rPr>
        <w:t>
      Ситуации и функции коммуникации: приветствия и прощание (Hello, Hi, Goodbye, See you), просьба и благодарность (Give me ..., please, Come in, please, Thank you), извинение и прощение (I’m sorry, Excuse me, It’s O.K.), пожелания и поздравления (Happy Birthday), представление себя и других(I’m ......., My name is ...., This is ..., It’s my mum), информация о возрасте (I’m…), исполнение и подача коротких команд (jump, clap your hands, open), названия зверей и предметов (It’s a tiger, This is a ball), информация о месте жительства; краткое описание людей, зверей и предметов (He’s tall, It’s big, It’s blue, It’s got a tail), счҰт и использование чисел от 1 до 10; ответы на простые вопросы, касающиеся личности и имущества (Who are you? What’s your name? What’s this? Who’s this? Is it ...? Have you got ...?), выражение чувств и предпочтений (I like..., I love...), выражение эмоционального состояния (I’m happy, I’m sad), ответы на вопросы, информация о навыках и способностях (I can jump/I can’t fly), описание повседневных действий (I get up).</w:t>
      </w:r>
    </w:p>
    <w:bookmarkEnd w:id="3032"/>
    <w:bookmarkStart w:name="z3131" w:id="3033"/>
    <w:p>
      <w:pPr>
        <w:spacing w:after="0"/>
        <w:ind w:left="0"/>
        <w:jc w:val="both"/>
      </w:pPr>
      <w:r>
        <w:rPr>
          <w:rFonts w:ascii="Times New Roman"/>
          <w:b w:val="false"/>
          <w:i w:val="false"/>
          <w:color w:val="000000"/>
          <w:sz w:val="28"/>
        </w:rPr>
        <w:t>
      Грамматические структуры:</w:t>
      </w:r>
    </w:p>
    <w:bookmarkEnd w:id="3033"/>
    <w:bookmarkStart w:name="z3132" w:id="3034"/>
    <w:p>
      <w:pPr>
        <w:spacing w:after="0"/>
        <w:ind w:left="0"/>
        <w:jc w:val="both"/>
      </w:pPr>
      <w:r>
        <w:rPr>
          <w:rFonts w:ascii="Times New Roman"/>
          <w:b w:val="false"/>
          <w:i w:val="false"/>
          <w:color w:val="000000"/>
          <w:sz w:val="28"/>
        </w:rPr>
        <w:t>
      Глаголы:</w:t>
      </w:r>
    </w:p>
    <w:bookmarkEnd w:id="3034"/>
    <w:bookmarkStart w:name="z3133" w:id="3035"/>
    <w:p>
      <w:pPr>
        <w:spacing w:after="0"/>
        <w:ind w:left="0"/>
        <w:jc w:val="both"/>
      </w:pPr>
      <w:r>
        <w:rPr>
          <w:rFonts w:ascii="Times New Roman"/>
          <w:b w:val="false"/>
          <w:i w:val="false"/>
          <w:color w:val="000000"/>
          <w:sz w:val="28"/>
        </w:rPr>
        <w:t>
      be;</w:t>
      </w:r>
    </w:p>
    <w:bookmarkEnd w:id="3035"/>
    <w:bookmarkStart w:name="z3134" w:id="3036"/>
    <w:p>
      <w:pPr>
        <w:spacing w:after="0"/>
        <w:ind w:left="0"/>
        <w:jc w:val="both"/>
      </w:pPr>
      <w:r>
        <w:rPr>
          <w:rFonts w:ascii="Times New Roman"/>
          <w:b w:val="false"/>
          <w:i w:val="false"/>
          <w:color w:val="000000"/>
          <w:sz w:val="28"/>
        </w:rPr>
        <w:t>
      have got;</w:t>
      </w:r>
    </w:p>
    <w:bookmarkEnd w:id="3036"/>
    <w:bookmarkStart w:name="z3135" w:id="3037"/>
    <w:p>
      <w:pPr>
        <w:spacing w:after="0"/>
        <w:ind w:left="0"/>
        <w:jc w:val="both"/>
      </w:pPr>
      <w:r>
        <w:rPr>
          <w:rFonts w:ascii="Times New Roman"/>
          <w:b w:val="false"/>
          <w:i w:val="false"/>
          <w:color w:val="000000"/>
          <w:sz w:val="28"/>
        </w:rPr>
        <w:t>
      can.</w:t>
      </w:r>
    </w:p>
    <w:bookmarkEnd w:id="3037"/>
    <w:bookmarkStart w:name="z3136" w:id="3038"/>
    <w:p>
      <w:pPr>
        <w:spacing w:after="0"/>
        <w:ind w:left="0"/>
        <w:jc w:val="both"/>
      </w:pPr>
      <w:r>
        <w:rPr>
          <w:rFonts w:ascii="Times New Roman"/>
          <w:b w:val="false"/>
          <w:i w:val="false"/>
          <w:color w:val="000000"/>
          <w:sz w:val="28"/>
        </w:rPr>
        <w:t>
      Повелительное наклонение:</w:t>
      </w:r>
    </w:p>
    <w:bookmarkEnd w:id="3038"/>
    <w:bookmarkStart w:name="z3137" w:id="3039"/>
    <w:p>
      <w:pPr>
        <w:spacing w:after="0"/>
        <w:ind w:left="0"/>
        <w:jc w:val="both"/>
      </w:pPr>
      <w:r>
        <w:rPr>
          <w:rFonts w:ascii="Times New Roman"/>
          <w:b w:val="false"/>
          <w:i w:val="false"/>
          <w:color w:val="000000"/>
          <w:sz w:val="28"/>
        </w:rPr>
        <w:t>
      Время Present Simple – ежедневные действия.</w:t>
      </w:r>
    </w:p>
    <w:bookmarkEnd w:id="3039"/>
    <w:bookmarkStart w:name="z3138" w:id="3040"/>
    <w:p>
      <w:pPr>
        <w:spacing w:after="0"/>
        <w:ind w:left="0"/>
        <w:jc w:val="both"/>
      </w:pPr>
      <w:r>
        <w:rPr>
          <w:rFonts w:ascii="Times New Roman"/>
          <w:b w:val="false"/>
          <w:i w:val="false"/>
          <w:color w:val="000000"/>
          <w:sz w:val="28"/>
        </w:rPr>
        <w:t>
      Существительные: имена, единственное число, регулярное множественное число;</w:t>
      </w:r>
    </w:p>
    <w:bookmarkEnd w:id="3040"/>
    <w:bookmarkStart w:name="z3139" w:id="3041"/>
    <w:p>
      <w:pPr>
        <w:spacing w:after="0"/>
        <w:ind w:left="0"/>
        <w:jc w:val="both"/>
      </w:pPr>
      <w:r>
        <w:rPr>
          <w:rFonts w:ascii="Times New Roman"/>
          <w:b w:val="false"/>
          <w:i w:val="false"/>
          <w:color w:val="000000"/>
          <w:sz w:val="28"/>
        </w:rPr>
        <w:t>
      Прилагательные: цвета, возраст, размер; притяжательные прилагательные: my, your (his, her);</w:t>
      </w:r>
    </w:p>
    <w:bookmarkEnd w:id="3041"/>
    <w:bookmarkStart w:name="z3140" w:id="3042"/>
    <w:p>
      <w:pPr>
        <w:spacing w:after="0"/>
        <w:ind w:left="0"/>
        <w:jc w:val="both"/>
      </w:pPr>
      <w:r>
        <w:rPr>
          <w:rFonts w:ascii="Times New Roman"/>
          <w:b w:val="false"/>
          <w:i w:val="false"/>
          <w:color w:val="000000"/>
          <w:sz w:val="28"/>
        </w:rPr>
        <w:t>
      Имя числительное: 1-10.</w:t>
      </w:r>
    </w:p>
    <w:bookmarkEnd w:id="3042"/>
    <w:bookmarkStart w:name="z3141" w:id="3043"/>
    <w:p>
      <w:pPr>
        <w:spacing w:after="0"/>
        <w:ind w:left="0"/>
        <w:jc w:val="both"/>
      </w:pPr>
      <w:r>
        <w:rPr>
          <w:rFonts w:ascii="Times New Roman"/>
          <w:b w:val="false"/>
          <w:i w:val="false"/>
          <w:color w:val="000000"/>
          <w:sz w:val="28"/>
        </w:rPr>
        <w:t>
      Местоимения: личные: I, you, she, he, it, we, they, указательные: this, that, вопросительные: what, who, where, when, how;</w:t>
      </w:r>
    </w:p>
    <w:bookmarkEnd w:id="3043"/>
    <w:bookmarkStart w:name="z3142" w:id="3044"/>
    <w:p>
      <w:pPr>
        <w:spacing w:after="0"/>
        <w:ind w:left="0"/>
        <w:jc w:val="both"/>
      </w:pPr>
      <w:r>
        <w:rPr>
          <w:rFonts w:ascii="Times New Roman"/>
          <w:b w:val="false"/>
          <w:i w:val="false"/>
          <w:color w:val="000000"/>
          <w:sz w:val="28"/>
        </w:rPr>
        <w:t>
      Предлоги: in, on.</w:t>
      </w:r>
    </w:p>
    <w:bookmarkEnd w:id="3044"/>
    <w:bookmarkStart w:name="z3143" w:id="3045"/>
    <w:p>
      <w:pPr>
        <w:spacing w:after="0"/>
        <w:ind w:left="0"/>
        <w:jc w:val="both"/>
      </w:pPr>
      <w:r>
        <w:rPr>
          <w:rFonts w:ascii="Times New Roman"/>
          <w:b w:val="false"/>
          <w:i w:val="false"/>
          <w:color w:val="000000"/>
          <w:sz w:val="28"/>
        </w:rPr>
        <w:t>
      Артикли: a, an, the, артикль нулевой.</w:t>
      </w:r>
    </w:p>
    <w:bookmarkEnd w:id="3045"/>
    <w:bookmarkStart w:name="z3144" w:id="3046"/>
    <w:p>
      <w:pPr>
        <w:spacing w:after="0"/>
        <w:ind w:left="0"/>
        <w:jc w:val="both"/>
      </w:pPr>
      <w:r>
        <w:rPr>
          <w:rFonts w:ascii="Times New Roman"/>
          <w:b w:val="false"/>
          <w:i w:val="false"/>
          <w:color w:val="000000"/>
          <w:sz w:val="28"/>
        </w:rPr>
        <w:t>
      240. English</w:t>
      </w:r>
    </w:p>
    <w:bookmarkEnd w:id="3046"/>
    <w:bookmarkStart w:name="z3145" w:id="3047"/>
    <w:p>
      <w:pPr>
        <w:spacing w:after="0"/>
        <w:ind w:left="0"/>
        <w:jc w:val="both"/>
      </w:pPr>
      <w:r>
        <w:rPr>
          <w:rFonts w:ascii="Times New Roman"/>
          <w:b w:val="false"/>
          <w:i w:val="false"/>
          <w:color w:val="000000"/>
          <w:sz w:val="28"/>
        </w:rPr>
        <w:t>
      (for groups /classes with the Kazakh/Russian language of instruction)</w:t>
      </w:r>
    </w:p>
    <w:bookmarkEnd w:id="3047"/>
    <w:bookmarkStart w:name="z3146" w:id="3048"/>
    <w:p>
      <w:pPr>
        <w:spacing w:after="0"/>
        <w:ind w:left="0"/>
        <w:jc w:val="both"/>
      </w:pPr>
      <w:r>
        <w:rPr>
          <w:rFonts w:ascii="Times New Roman"/>
          <w:b w:val="false"/>
          <w:i w:val="false"/>
          <w:color w:val="000000"/>
          <w:sz w:val="28"/>
        </w:rPr>
        <w:t>
      Purpose: communicative and personal development and upbringing of preschoolers through foreign language means and development of a foreign language capacity in order to speak English.</w:t>
      </w:r>
    </w:p>
    <w:bookmarkEnd w:id="3048"/>
    <w:bookmarkStart w:name="z3147" w:id="3049"/>
    <w:p>
      <w:pPr>
        <w:spacing w:after="0"/>
        <w:ind w:left="0"/>
        <w:jc w:val="both"/>
      </w:pPr>
      <w:r>
        <w:rPr>
          <w:rFonts w:ascii="Times New Roman"/>
          <w:b w:val="false"/>
          <w:i w:val="false"/>
          <w:color w:val="000000"/>
          <w:sz w:val="28"/>
        </w:rPr>
        <w:t>
      Objectives:</w:t>
      </w:r>
    </w:p>
    <w:bookmarkEnd w:id="3049"/>
    <w:bookmarkStart w:name="z3148" w:id="3050"/>
    <w:p>
      <w:pPr>
        <w:spacing w:after="0"/>
        <w:ind w:left="0"/>
        <w:jc w:val="both"/>
      </w:pPr>
      <w:r>
        <w:rPr>
          <w:rFonts w:ascii="Times New Roman"/>
          <w:b w:val="false"/>
          <w:i w:val="false"/>
          <w:color w:val="000000"/>
          <w:sz w:val="28"/>
        </w:rPr>
        <w:t>
      formation of a capability of recognition, distinction of separate phrases, then words and their proper use in conversation and independent phrase building in English;</w:t>
      </w:r>
    </w:p>
    <w:bookmarkEnd w:id="3050"/>
    <w:bookmarkStart w:name="z3149" w:id="3051"/>
    <w:p>
      <w:pPr>
        <w:spacing w:after="0"/>
        <w:ind w:left="0"/>
        <w:jc w:val="both"/>
      </w:pPr>
      <w:r>
        <w:rPr>
          <w:rFonts w:ascii="Times New Roman"/>
          <w:b w:val="false"/>
          <w:i w:val="false"/>
          <w:color w:val="000000"/>
          <w:sz w:val="28"/>
        </w:rPr>
        <w:t>
      formation of the "unity of activity, mind and personality" principle (teaching a whole child), which determines that the child’s personality and mind develops through acting;</w:t>
      </w:r>
    </w:p>
    <w:bookmarkEnd w:id="3051"/>
    <w:bookmarkStart w:name="z3150" w:id="3052"/>
    <w:p>
      <w:pPr>
        <w:spacing w:after="0"/>
        <w:ind w:left="0"/>
        <w:jc w:val="both"/>
      </w:pPr>
      <w:r>
        <w:rPr>
          <w:rFonts w:ascii="Times New Roman"/>
          <w:b w:val="false"/>
          <w:i w:val="false"/>
          <w:color w:val="000000"/>
          <w:sz w:val="28"/>
        </w:rPr>
        <w:t>
      extending the range of using English in collective and individual (play, cognitive, productive, dramatized) activities of children;</w:t>
      </w:r>
    </w:p>
    <w:bookmarkEnd w:id="3052"/>
    <w:bookmarkStart w:name="z3151" w:id="3053"/>
    <w:p>
      <w:pPr>
        <w:spacing w:after="0"/>
        <w:ind w:left="0"/>
        <w:jc w:val="both"/>
      </w:pPr>
      <w:r>
        <w:rPr>
          <w:rFonts w:ascii="Times New Roman"/>
          <w:b w:val="false"/>
          <w:i w:val="false"/>
          <w:color w:val="000000"/>
          <w:sz w:val="28"/>
        </w:rPr>
        <w:t>
      creation of developing language environment understood as a combination of educational situations that arrange the area of use of English, and authentic means, such as games, poems, songs, stories, disks, video- and audiotapes;</w:t>
      </w:r>
    </w:p>
    <w:bookmarkEnd w:id="3053"/>
    <w:bookmarkStart w:name="z3152" w:id="3054"/>
    <w:p>
      <w:pPr>
        <w:spacing w:after="0"/>
        <w:ind w:left="0"/>
        <w:jc w:val="both"/>
      </w:pPr>
      <w:r>
        <w:rPr>
          <w:rFonts w:ascii="Times New Roman"/>
          <w:b w:val="false"/>
          <w:i w:val="false"/>
          <w:color w:val="000000"/>
          <w:sz w:val="28"/>
        </w:rPr>
        <w:t>
      Content of Organized Educational Activities: English</w:t>
      </w:r>
    </w:p>
    <w:bookmarkEnd w:id="3054"/>
    <w:bookmarkStart w:name="z3153" w:id="3055"/>
    <w:p>
      <w:pPr>
        <w:spacing w:after="0"/>
        <w:ind w:left="0"/>
        <w:jc w:val="both"/>
      </w:pPr>
      <w:r>
        <w:rPr>
          <w:rFonts w:ascii="Times New Roman"/>
          <w:b w:val="false"/>
          <w:i w:val="false"/>
          <w:color w:val="000000"/>
          <w:sz w:val="28"/>
        </w:rPr>
        <w:t>
      Formation of a capability of “seeing” the conversational situation, of distinguishing characters and their relation to each other.</w:t>
      </w:r>
    </w:p>
    <w:bookmarkEnd w:id="3055"/>
    <w:bookmarkStart w:name="z3154" w:id="3056"/>
    <w:p>
      <w:pPr>
        <w:spacing w:after="0"/>
        <w:ind w:left="0"/>
        <w:jc w:val="both"/>
      </w:pPr>
      <w:r>
        <w:rPr>
          <w:rFonts w:ascii="Times New Roman"/>
          <w:b w:val="false"/>
          <w:i w:val="false"/>
          <w:color w:val="000000"/>
          <w:sz w:val="28"/>
        </w:rPr>
        <w:t>
      Development of foreign speech understanding and ability to communicate in typical etiquette situations: group (class) practice in play.</w:t>
      </w:r>
    </w:p>
    <w:bookmarkEnd w:id="3056"/>
    <w:bookmarkStart w:name="z3155" w:id="3057"/>
    <w:p>
      <w:pPr>
        <w:spacing w:after="0"/>
        <w:ind w:left="0"/>
        <w:jc w:val="both"/>
      </w:pPr>
      <w:r>
        <w:rPr>
          <w:rFonts w:ascii="Times New Roman"/>
          <w:b w:val="false"/>
          <w:i w:val="false"/>
          <w:color w:val="000000"/>
          <w:sz w:val="28"/>
        </w:rPr>
        <w:t>
      Formation of speaking skills: describing things and environments using colours, number, size, shape and through sounds, songs, stories, dramatizations; speaking skills and vocabulary in educational situations previously learnt.</w:t>
      </w:r>
    </w:p>
    <w:bookmarkEnd w:id="3057"/>
    <w:bookmarkStart w:name="z3156" w:id="3058"/>
    <w:p>
      <w:pPr>
        <w:spacing w:after="0"/>
        <w:ind w:left="0"/>
        <w:jc w:val="both"/>
      </w:pPr>
      <w:r>
        <w:rPr>
          <w:rFonts w:ascii="Times New Roman"/>
          <w:b w:val="false"/>
          <w:i w:val="false"/>
          <w:color w:val="000000"/>
          <w:sz w:val="28"/>
        </w:rPr>
        <w:t>
      Teaching efficient listening. Use of listening exercises. Use of a record or statement as a phonetic example and intonation.</w:t>
      </w:r>
    </w:p>
    <w:bookmarkEnd w:id="3058"/>
    <w:bookmarkStart w:name="z3157" w:id="3059"/>
    <w:p>
      <w:pPr>
        <w:spacing w:after="0"/>
        <w:ind w:left="0"/>
        <w:jc w:val="both"/>
      </w:pPr>
      <w:r>
        <w:rPr>
          <w:rFonts w:ascii="Times New Roman"/>
          <w:b w:val="false"/>
          <w:i w:val="false"/>
          <w:color w:val="000000"/>
          <w:sz w:val="28"/>
        </w:rPr>
        <w:t>
      Teaching how to reproduce lyrics, poems and counting-out rhymes, names of things around and building simple and short statements about the child, child’s family and environment gradually; teaching how to use speech and gestures.</w:t>
      </w:r>
    </w:p>
    <w:bookmarkEnd w:id="3059"/>
    <w:bookmarkStart w:name="z3158" w:id="3060"/>
    <w:p>
      <w:pPr>
        <w:spacing w:after="0"/>
        <w:ind w:left="0"/>
        <w:jc w:val="both"/>
      </w:pPr>
      <w:r>
        <w:rPr>
          <w:rFonts w:ascii="Times New Roman"/>
          <w:b w:val="false"/>
          <w:i w:val="false"/>
          <w:color w:val="000000"/>
          <w:sz w:val="28"/>
        </w:rPr>
        <w:t>
      Teaching tolerance, respect and courtesy to other people and cooperating skills.</w:t>
      </w:r>
    </w:p>
    <w:bookmarkEnd w:id="3060"/>
    <w:bookmarkStart w:name="z3159" w:id="3061"/>
    <w:p>
      <w:pPr>
        <w:spacing w:after="0"/>
        <w:ind w:left="0"/>
        <w:jc w:val="both"/>
      </w:pPr>
      <w:r>
        <w:rPr>
          <w:rFonts w:ascii="Times New Roman"/>
          <w:b w:val="false"/>
          <w:i w:val="false"/>
          <w:color w:val="000000"/>
          <w:sz w:val="28"/>
        </w:rPr>
        <w:t>
      Vocabulary: colours; numbers 1 to 10; family members, toys; animals, school supplies, class equipment, parts of the body, clothes, food, rooms, household appliances, mental and physical abilities, feelings and emotions, daily routine, weather, transport means, jobs, holidays and celebrations, magic world and fairy tales.</w:t>
      </w:r>
    </w:p>
    <w:bookmarkEnd w:id="3061"/>
    <w:bookmarkStart w:name="z3160" w:id="3062"/>
    <w:p>
      <w:pPr>
        <w:spacing w:after="0"/>
        <w:ind w:left="0"/>
        <w:jc w:val="both"/>
      </w:pPr>
      <w:r>
        <w:rPr>
          <w:rFonts w:ascii="Times New Roman"/>
          <w:b w:val="false"/>
          <w:i w:val="false"/>
          <w:color w:val="000000"/>
          <w:sz w:val="28"/>
        </w:rPr>
        <w:t>
      Situations and communicative functions: greetings and farewells (Hello, Hi, Goodbye, See you), requests and thanks (Give me ..., please, Come in, please, Thank you), apologies and forgiveness (I’m sorry, Excuse me, It’s O.K.), wishes and congratulations (Merry Christmas, Happy Birthday), introducing yourself and others (I’m ......., My name is ...., This is ..., It’s my mum), age (I’m…), giving and following short orders (jump, clap your hands, open), names of animals and things (It’s a tiger, This is a ball), place of living, describing people, animals and things (He’s tall, It’s big, It’s blue, It’s got a tail), count and use of numbers from 1 to 10; answering simple questions about person and property (Who are you? What’s your name? What’s this? Who’s this? Is it ...? Have you got ...?), feelings and preferences (I like..., I love...), expressing emotions (I’m happy, I’m sad), answering questions about weather and seasons (It’s raining, It’s spring), skills and abilities (I can jump/I can’t fly), describing daily routine (I get up).</w:t>
      </w:r>
    </w:p>
    <w:bookmarkEnd w:id="3062"/>
    <w:bookmarkStart w:name="z3161" w:id="3063"/>
    <w:p>
      <w:pPr>
        <w:spacing w:after="0"/>
        <w:ind w:left="0"/>
        <w:jc w:val="both"/>
      </w:pPr>
      <w:r>
        <w:rPr>
          <w:rFonts w:ascii="Times New Roman"/>
          <w:b w:val="false"/>
          <w:i w:val="false"/>
          <w:color w:val="000000"/>
          <w:sz w:val="28"/>
        </w:rPr>
        <w:t>
      Grammar Structures:</w:t>
      </w:r>
    </w:p>
    <w:bookmarkEnd w:id="3063"/>
    <w:bookmarkStart w:name="z3162" w:id="3064"/>
    <w:p>
      <w:pPr>
        <w:spacing w:after="0"/>
        <w:ind w:left="0"/>
        <w:jc w:val="both"/>
      </w:pPr>
      <w:r>
        <w:rPr>
          <w:rFonts w:ascii="Times New Roman"/>
          <w:b w:val="false"/>
          <w:i w:val="false"/>
          <w:color w:val="000000"/>
          <w:sz w:val="28"/>
        </w:rPr>
        <w:t>
      Verbs:</w:t>
      </w:r>
    </w:p>
    <w:bookmarkEnd w:id="3064"/>
    <w:bookmarkStart w:name="z3163" w:id="3065"/>
    <w:p>
      <w:pPr>
        <w:spacing w:after="0"/>
        <w:ind w:left="0"/>
        <w:jc w:val="both"/>
      </w:pPr>
      <w:r>
        <w:rPr>
          <w:rFonts w:ascii="Times New Roman"/>
          <w:b w:val="false"/>
          <w:i w:val="false"/>
          <w:color w:val="000000"/>
          <w:sz w:val="28"/>
        </w:rPr>
        <w:t>
      be;</w:t>
      </w:r>
    </w:p>
    <w:bookmarkEnd w:id="3065"/>
    <w:bookmarkStart w:name="z3164" w:id="3066"/>
    <w:p>
      <w:pPr>
        <w:spacing w:after="0"/>
        <w:ind w:left="0"/>
        <w:jc w:val="both"/>
      </w:pPr>
      <w:r>
        <w:rPr>
          <w:rFonts w:ascii="Times New Roman"/>
          <w:b w:val="false"/>
          <w:i w:val="false"/>
          <w:color w:val="000000"/>
          <w:sz w:val="28"/>
        </w:rPr>
        <w:t>
      have got;</w:t>
      </w:r>
    </w:p>
    <w:bookmarkEnd w:id="3066"/>
    <w:bookmarkStart w:name="z3165" w:id="3067"/>
    <w:p>
      <w:pPr>
        <w:spacing w:after="0"/>
        <w:ind w:left="0"/>
        <w:jc w:val="both"/>
      </w:pPr>
      <w:r>
        <w:rPr>
          <w:rFonts w:ascii="Times New Roman"/>
          <w:b w:val="false"/>
          <w:i w:val="false"/>
          <w:color w:val="000000"/>
          <w:sz w:val="28"/>
        </w:rPr>
        <w:t>
      can.</w:t>
      </w:r>
    </w:p>
    <w:bookmarkEnd w:id="3067"/>
    <w:bookmarkStart w:name="z3166" w:id="3068"/>
    <w:p>
      <w:pPr>
        <w:spacing w:after="0"/>
        <w:ind w:left="0"/>
        <w:jc w:val="both"/>
      </w:pPr>
      <w:r>
        <w:rPr>
          <w:rFonts w:ascii="Times New Roman"/>
          <w:b w:val="false"/>
          <w:i w:val="false"/>
          <w:color w:val="000000"/>
          <w:sz w:val="28"/>
        </w:rPr>
        <w:t>
      imperative mood:</w:t>
      </w:r>
    </w:p>
    <w:bookmarkEnd w:id="3068"/>
    <w:bookmarkStart w:name="z3167" w:id="3069"/>
    <w:p>
      <w:pPr>
        <w:spacing w:after="0"/>
        <w:ind w:left="0"/>
        <w:jc w:val="both"/>
      </w:pPr>
      <w:r>
        <w:rPr>
          <w:rFonts w:ascii="Times New Roman"/>
          <w:b w:val="false"/>
          <w:i w:val="false"/>
          <w:color w:val="000000"/>
          <w:sz w:val="28"/>
        </w:rPr>
        <w:t>
      Present Simple Tense – daily routine.</w:t>
      </w:r>
    </w:p>
    <w:bookmarkEnd w:id="3069"/>
    <w:bookmarkStart w:name="z3168" w:id="3070"/>
    <w:p>
      <w:pPr>
        <w:spacing w:after="0"/>
        <w:ind w:left="0"/>
        <w:jc w:val="both"/>
      </w:pPr>
      <w:r>
        <w:rPr>
          <w:rFonts w:ascii="Times New Roman"/>
          <w:b w:val="false"/>
          <w:i w:val="false"/>
          <w:color w:val="000000"/>
          <w:sz w:val="28"/>
        </w:rPr>
        <w:t>
      Nouns:</w:t>
      </w:r>
    </w:p>
    <w:bookmarkEnd w:id="3070"/>
    <w:bookmarkStart w:name="z3169" w:id="3071"/>
    <w:p>
      <w:pPr>
        <w:spacing w:after="0"/>
        <w:ind w:left="0"/>
        <w:jc w:val="both"/>
      </w:pPr>
      <w:r>
        <w:rPr>
          <w:rFonts w:ascii="Times New Roman"/>
          <w:b w:val="false"/>
          <w:i w:val="false"/>
          <w:color w:val="000000"/>
          <w:sz w:val="28"/>
        </w:rPr>
        <w:t>
      names;</w:t>
      </w:r>
    </w:p>
    <w:bookmarkEnd w:id="3071"/>
    <w:bookmarkStart w:name="z3170" w:id="3072"/>
    <w:p>
      <w:pPr>
        <w:spacing w:after="0"/>
        <w:ind w:left="0"/>
        <w:jc w:val="both"/>
      </w:pPr>
      <w:r>
        <w:rPr>
          <w:rFonts w:ascii="Times New Roman"/>
          <w:b w:val="false"/>
          <w:i w:val="false"/>
          <w:color w:val="000000"/>
          <w:sz w:val="28"/>
        </w:rPr>
        <w:t>
      singulars;</w:t>
      </w:r>
    </w:p>
    <w:bookmarkEnd w:id="3072"/>
    <w:bookmarkStart w:name="z3171" w:id="3073"/>
    <w:p>
      <w:pPr>
        <w:spacing w:after="0"/>
        <w:ind w:left="0"/>
        <w:jc w:val="both"/>
      </w:pPr>
      <w:r>
        <w:rPr>
          <w:rFonts w:ascii="Times New Roman"/>
          <w:b w:val="false"/>
          <w:i w:val="false"/>
          <w:color w:val="000000"/>
          <w:sz w:val="28"/>
        </w:rPr>
        <w:t>
      regular plurals;</w:t>
      </w:r>
    </w:p>
    <w:bookmarkEnd w:id="3073"/>
    <w:bookmarkStart w:name="z3172" w:id="3074"/>
    <w:p>
      <w:pPr>
        <w:spacing w:after="0"/>
        <w:ind w:left="0"/>
        <w:jc w:val="both"/>
      </w:pPr>
      <w:r>
        <w:rPr>
          <w:rFonts w:ascii="Times New Roman"/>
          <w:b w:val="false"/>
          <w:i w:val="false"/>
          <w:color w:val="000000"/>
          <w:sz w:val="28"/>
        </w:rPr>
        <w:t>
      Adjectives:</w:t>
      </w:r>
    </w:p>
    <w:bookmarkEnd w:id="3074"/>
    <w:bookmarkStart w:name="z3173" w:id="3075"/>
    <w:p>
      <w:pPr>
        <w:spacing w:after="0"/>
        <w:ind w:left="0"/>
        <w:jc w:val="both"/>
      </w:pPr>
      <w:r>
        <w:rPr>
          <w:rFonts w:ascii="Times New Roman"/>
          <w:b w:val="false"/>
          <w:i w:val="false"/>
          <w:color w:val="000000"/>
          <w:sz w:val="28"/>
        </w:rPr>
        <w:t>
      colours, age, size;</w:t>
      </w:r>
    </w:p>
    <w:bookmarkEnd w:id="3075"/>
    <w:bookmarkStart w:name="z3174" w:id="3076"/>
    <w:p>
      <w:pPr>
        <w:spacing w:after="0"/>
        <w:ind w:left="0"/>
        <w:jc w:val="both"/>
      </w:pPr>
      <w:r>
        <w:rPr>
          <w:rFonts w:ascii="Times New Roman"/>
          <w:b w:val="false"/>
          <w:i w:val="false"/>
          <w:color w:val="000000"/>
          <w:sz w:val="28"/>
        </w:rPr>
        <w:t>
      possessive adjectives: my, your (his, her);</w:t>
      </w:r>
    </w:p>
    <w:bookmarkEnd w:id="3076"/>
    <w:bookmarkStart w:name="z3175" w:id="3077"/>
    <w:p>
      <w:pPr>
        <w:spacing w:after="0"/>
        <w:ind w:left="0"/>
        <w:jc w:val="both"/>
      </w:pPr>
      <w:r>
        <w:rPr>
          <w:rFonts w:ascii="Times New Roman"/>
          <w:b w:val="false"/>
          <w:i w:val="false"/>
          <w:color w:val="000000"/>
          <w:sz w:val="28"/>
        </w:rPr>
        <w:t>
      Numerals: 1-10.</w:t>
      </w:r>
    </w:p>
    <w:bookmarkEnd w:id="3077"/>
    <w:bookmarkStart w:name="z3176" w:id="3078"/>
    <w:p>
      <w:pPr>
        <w:spacing w:after="0"/>
        <w:ind w:left="0"/>
        <w:jc w:val="both"/>
      </w:pPr>
      <w:r>
        <w:rPr>
          <w:rFonts w:ascii="Times New Roman"/>
          <w:b w:val="false"/>
          <w:i w:val="false"/>
          <w:color w:val="000000"/>
          <w:sz w:val="28"/>
        </w:rPr>
        <w:t>
      Pronouns:</w:t>
      </w:r>
    </w:p>
    <w:bookmarkEnd w:id="3078"/>
    <w:bookmarkStart w:name="z3177" w:id="3079"/>
    <w:p>
      <w:pPr>
        <w:spacing w:after="0"/>
        <w:ind w:left="0"/>
        <w:jc w:val="both"/>
      </w:pPr>
      <w:r>
        <w:rPr>
          <w:rFonts w:ascii="Times New Roman"/>
          <w:b w:val="false"/>
          <w:i w:val="false"/>
          <w:color w:val="000000"/>
          <w:sz w:val="28"/>
        </w:rPr>
        <w:t>
      personal: I, you, she, he, it, we, they;</w:t>
      </w:r>
    </w:p>
    <w:bookmarkEnd w:id="3079"/>
    <w:bookmarkStart w:name="z3178" w:id="3080"/>
    <w:p>
      <w:pPr>
        <w:spacing w:after="0"/>
        <w:ind w:left="0"/>
        <w:jc w:val="both"/>
      </w:pPr>
      <w:r>
        <w:rPr>
          <w:rFonts w:ascii="Times New Roman"/>
          <w:b w:val="false"/>
          <w:i w:val="false"/>
          <w:color w:val="000000"/>
          <w:sz w:val="28"/>
        </w:rPr>
        <w:t>
      demonstrative: this, that;</w:t>
      </w:r>
    </w:p>
    <w:bookmarkEnd w:id="3080"/>
    <w:bookmarkStart w:name="z3179" w:id="3081"/>
    <w:p>
      <w:pPr>
        <w:spacing w:after="0"/>
        <w:ind w:left="0"/>
        <w:jc w:val="both"/>
      </w:pPr>
      <w:r>
        <w:rPr>
          <w:rFonts w:ascii="Times New Roman"/>
          <w:b w:val="false"/>
          <w:i w:val="false"/>
          <w:color w:val="000000"/>
          <w:sz w:val="28"/>
        </w:rPr>
        <w:t>
      interrogative: what, who, where, when, how;</w:t>
      </w:r>
    </w:p>
    <w:bookmarkEnd w:id="3081"/>
    <w:bookmarkStart w:name="z3180" w:id="3082"/>
    <w:p>
      <w:pPr>
        <w:spacing w:after="0"/>
        <w:ind w:left="0"/>
        <w:jc w:val="both"/>
      </w:pPr>
      <w:r>
        <w:rPr>
          <w:rFonts w:ascii="Times New Roman"/>
          <w:b w:val="false"/>
          <w:i w:val="false"/>
          <w:color w:val="000000"/>
          <w:sz w:val="28"/>
        </w:rPr>
        <w:t>
      Prepositions: in, on.</w:t>
      </w:r>
    </w:p>
    <w:bookmarkEnd w:id="3082"/>
    <w:bookmarkStart w:name="z3181" w:id="3083"/>
    <w:p>
      <w:pPr>
        <w:spacing w:after="0"/>
        <w:ind w:left="0"/>
        <w:jc w:val="both"/>
      </w:pPr>
      <w:r>
        <w:rPr>
          <w:rFonts w:ascii="Times New Roman"/>
          <w:b w:val="false"/>
          <w:i w:val="false"/>
          <w:color w:val="000000"/>
          <w:sz w:val="28"/>
        </w:rPr>
        <w:t>
      Articles: a, an, the, zero article.</w:t>
      </w:r>
    </w:p>
    <w:bookmarkEnd w:id="3083"/>
    <w:bookmarkStart w:name="z3182" w:id="3084"/>
    <w:p>
      <w:pPr>
        <w:spacing w:after="0"/>
        <w:ind w:left="0"/>
        <w:jc w:val="left"/>
      </w:pPr>
      <w:r>
        <w:rPr>
          <w:rFonts w:ascii="Times New Roman"/>
          <w:b/>
          <w:i w:val="false"/>
          <w:color w:val="000000"/>
        </w:rPr>
        <w:t xml:space="preserve"> Параграф 10. Драма</w:t>
      </w:r>
    </w:p>
    <w:bookmarkEnd w:id="3084"/>
    <w:bookmarkStart w:name="z3183" w:id="3085"/>
    <w:p>
      <w:pPr>
        <w:spacing w:after="0"/>
        <w:ind w:left="0"/>
        <w:jc w:val="both"/>
      </w:pPr>
      <w:r>
        <w:rPr>
          <w:rFonts w:ascii="Times New Roman"/>
          <w:b w:val="false"/>
          <w:i w:val="false"/>
          <w:color w:val="000000"/>
          <w:sz w:val="28"/>
        </w:rPr>
        <w:t xml:space="preserve">
      241. Целью является создание благоприятной атмосферы для поддержки и развития творческой активности и инициативности детей к самовыражению. </w:t>
      </w:r>
    </w:p>
    <w:bookmarkEnd w:id="3085"/>
    <w:bookmarkStart w:name="z3184" w:id="3086"/>
    <w:p>
      <w:pPr>
        <w:spacing w:after="0"/>
        <w:ind w:left="0"/>
        <w:jc w:val="both"/>
      </w:pPr>
      <w:r>
        <w:rPr>
          <w:rFonts w:ascii="Times New Roman"/>
          <w:b w:val="false"/>
          <w:i w:val="false"/>
          <w:color w:val="000000"/>
          <w:sz w:val="28"/>
        </w:rPr>
        <w:t>
      242. Задачи:</w:t>
      </w:r>
    </w:p>
    <w:bookmarkEnd w:id="3086"/>
    <w:bookmarkStart w:name="z3185" w:id="3087"/>
    <w:p>
      <w:pPr>
        <w:spacing w:after="0"/>
        <w:ind w:left="0"/>
        <w:jc w:val="both"/>
      </w:pPr>
      <w:r>
        <w:rPr>
          <w:rFonts w:ascii="Times New Roman"/>
          <w:b w:val="false"/>
          <w:i w:val="false"/>
          <w:color w:val="000000"/>
          <w:sz w:val="28"/>
        </w:rPr>
        <w:t>
      развивать творческую самостоятельность в создании художественного образа, используя игровые, песенные, танцевальные импровизации;</w:t>
      </w:r>
    </w:p>
    <w:bookmarkEnd w:id="3087"/>
    <w:bookmarkStart w:name="z3186" w:id="3088"/>
    <w:p>
      <w:pPr>
        <w:spacing w:after="0"/>
        <w:ind w:left="0"/>
        <w:jc w:val="both"/>
      </w:pPr>
      <w:r>
        <w:rPr>
          <w:rFonts w:ascii="Times New Roman"/>
          <w:b w:val="false"/>
          <w:i w:val="false"/>
          <w:color w:val="000000"/>
          <w:sz w:val="28"/>
        </w:rPr>
        <w:t>
      развивать основные психические процессы и качества (восприятие, память, внимание, наблюдательность, фантазия, воображение, коммуникабельность, чувство ритма, смелость и публичного самовыражения);</w:t>
      </w:r>
    </w:p>
    <w:bookmarkEnd w:id="3088"/>
    <w:bookmarkStart w:name="z3187" w:id="3089"/>
    <w:p>
      <w:pPr>
        <w:spacing w:after="0"/>
        <w:ind w:left="0"/>
        <w:jc w:val="both"/>
      </w:pPr>
      <w:r>
        <w:rPr>
          <w:rFonts w:ascii="Times New Roman"/>
          <w:b w:val="false"/>
          <w:i w:val="false"/>
          <w:color w:val="000000"/>
          <w:sz w:val="28"/>
        </w:rPr>
        <w:t>
      формировать опыт социальных навыков поведения через активное вовлечение детей в сюжетно-ролевые игры;</w:t>
      </w:r>
    </w:p>
    <w:bookmarkEnd w:id="3089"/>
    <w:bookmarkStart w:name="z3188" w:id="3090"/>
    <w:p>
      <w:pPr>
        <w:spacing w:after="0"/>
        <w:ind w:left="0"/>
        <w:jc w:val="both"/>
      </w:pPr>
      <w:r>
        <w:rPr>
          <w:rFonts w:ascii="Times New Roman"/>
          <w:b w:val="false"/>
          <w:i w:val="false"/>
          <w:color w:val="000000"/>
          <w:sz w:val="28"/>
        </w:rPr>
        <w:t>
      привлекать к участию родителей в совместных театрализованных постановках.</w:t>
      </w:r>
    </w:p>
    <w:bookmarkEnd w:id="3090"/>
    <w:bookmarkStart w:name="z3189" w:id="3091"/>
    <w:p>
      <w:pPr>
        <w:spacing w:after="0"/>
        <w:ind w:left="0"/>
        <w:jc w:val="both"/>
      </w:pPr>
      <w:r>
        <w:rPr>
          <w:rFonts w:ascii="Times New Roman"/>
          <w:b w:val="false"/>
          <w:i w:val="false"/>
          <w:color w:val="000000"/>
          <w:sz w:val="28"/>
        </w:rPr>
        <w:t xml:space="preserve">
      243. Содержание занятия "Драма"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 </w:t>
      </w:r>
    </w:p>
    <w:bookmarkEnd w:id="30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6"/>
        <w:gridCol w:w="6624"/>
      </w:tblGrid>
      <w:tr>
        <w:trPr>
          <w:trHeight w:val="30" w:hRule="atLeast"/>
        </w:trPr>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0" w:id="3092"/>
          <w:p>
            <w:pPr>
              <w:spacing w:after="20"/>
              <w:ind w:left="20"/>
              <w:jc w:val="both"/>
            </w:pPr>
            <w:r>
              <w:rPr>
                <w:rFonts w:ascii="Times New Roman"/>
                <w:b w:val="false"/>
                <w:i w:val="false"/>
                <w:color w:val="000000"/>
                <w:sz w:val="20"/>
              </w:rPr>
              <w:t>
Раздел</w:t>
            </w:r>
          </w:p>
          <w:bookmarkEnd w:id="309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1" w:id="3093"/>
          <w:p>
            <w:pPr>
              <w:spacing w:after="20"/>
              <w:ind w:left="20"/>
              <w:jc w:val="both"/>
            </w:pPr>
            <w:r>
              <w:rPr>
                <w:rFonts w:ascii="Times New Roman"/>
                <w:b w:val="false"/>
                <w:i w:val="false"/>
                <w:color w:val="000000"/>
                <w:sz w:val="20"/>
              </w:rPr>
              <w:t>
1. Артикуляционные навыки</w:t>
            </w:r>
          </w:p>
          <w:bookmarkEnd w:id="309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Дыхание и артикуляция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Дикция и интонация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3" w:id="3094"/>
          <w:p>
            <w:pPr>
              <w:spacing w:after="20"/>
              <w:ind w:left="20"/>
              <w:jc w:val="both"/>
            </w:pPr>
            <w:r>
              <w:rPr>
                <w:rFonts w:ascii="Times New Roman"/>
                <w:b w:val="false"/>
                <w:i w:val="false"/>
                <w:color w:val="000000"/>
                <w:sz w:val="20"/>
              </w:rPr>
              <w:t>
2. Навыки координации движения</w:t>
            </w:r>
          </w:p>
          <w:bookmarkEnd w:id="309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Чувство ритма и координация движений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4" w:id="3095"/>
          <w:p>
            <w:pPr>
              <w:spacing w:after="20"/>
              <w:ind w:left="20"/>
              <w:jc w:val="both"/>
            </w:pPr>
            <w:r>
              <w:rPr>
                <w:rFonts w:ascii="Times New Roman"/>
                <w:b w:val="false"/>
                <w:i w:val="false"/>
                <w:color w:val="000000"/>
                <w:sz w:val="20"/>
              </w:rPr>
              <w:t>
3. Коммуникативно-речевые и игровые навыки</w:t>
            </w:r>
          </w:p>
          <w:bookmarkEnd w:id="309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Способы взаимодействия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195" w:id="3096"/>
    <w:p>
      <w:pPr>
        <w:spacing w:after="0"/>
        <w:ind w:left="0"/>
        <w:jc w:val="both"/>
      </w:pPr>
      <w:r>
        <w:rPr>
          <w:rFonts w:ascii="Times New Roman"/>
          <w:b w:val="false"/>
          <w:i w:val="false"/>
          <w:color w:val="000000"/>
          <w:sz w:val="28"/>
        </w:rPr>
        <w:t>
      2. Система целей</w:t>
      </w:r>
    </w:p>
    <w:bookmarkEnd w:id="3096"/>
    <w:bookmarkStart w:name="z3196" w:id="3097"/>
    <w:p>
      <w:pPr>
        <w:spacing w:after="0"/>
        <w:ind w:left="0"/>
        <w:jc w:val="left"/>
      </w:pPr>
      <w:r>
        <w:rPr>
          <w:rFonts w:ascii="Times New Roman"/>
          <w:b/>
          <w:i w:val="false"/>
          <w:color w:val="000000"/>
        </w:rPr>
        <w:t xml:space="preserve"> Раздел 1. Артикуляционные навыки</w:t>
      </w:r>
    </w:p>
    <w:bookmarkEnd w:id="30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1"/>
        <w:gridCol w:w="8849"/>
      </w:tblGrid>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7" w:id="3098"/>
          <w:p>
            <w:pPr>
              <w:spacing w:after="20"/>
              <w:ind w:left="20"/>
              <w:jc w:val="both"/>
            </w:pPr>
            <w:r>
              <w:rPr>
                <w:rFonts w:ascii="Times New Roman"/>
                <w:b w:val="false"/>
                <w:i w:val="false"/>
                <w:color w:val="000000"/>
                <w:sz w:val="20"/>
              </w:rPr>
              <w:t>
Подраздел</w:t>
            </w:r>
          </w:p>
          <w:bookmarkEnd w:id="309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bookmarkStart w:name="z3198" w:id="3099"/>
          <w:p>
            <w:pPr>
              <w:spacing w:after="20"/>
              <w:ind w:left="20"/>
              <w:jc w:val="both"/>
            </w:pPr>
            <w:r>
              <w:rPr>
                <w:rFonts w:ascii="Times New Roman"/>
                <w:b w:val="false"/>
                <w:i w:val="false"/>
                <w:color w:val="000000"/>
                <w:sz w:val="20"/>
              </w:rPr>
              <w:t>
Дыхание и артикуляция</w:t>
            </w:r>
          </w:p>
          <w:bookmarkEnd w:id="309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управлять дыханием при проговаривании фраз и реплик</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произносить звуки четко и правильно в разных темпах, шепотом и громко</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различать интонации и воспроизводить их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0.1.1.4 использовать голос различной силы для выражения различных эмоций и чувств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2" w:id="3100"/>
          <w:p>
            <w:pPr>
              <w:spacing w:after="20"/>
              <w:ind w:left="20"/>
              <w:jc w:val="both"/>
            </w:pPr>
            <w:r>
              <w:rPr>
                <w:rFonts w:ascii="Times New Roman"/>
                <w:b w:val="false"/>
                <w:i w:val="false"/>
                <w:color w:val="000000"/>
                <w:sz w:val="20"/>
              </w:rPr>
              <w:t>
1.2 Дикция и интонация</w:t>
            </w:r>
          </w:p>
          <w:bookmarkEnd w:id="310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0.1.2.1 определять и передавать заданное эмоциональное состояние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203" w:id="3101"/>
    <w:p>
      <w:pPr>
        <w:spacing w:after="0"/>
        <w:ind w:left="0"/>
        <w:jc w:val="both"/>
      </w:pPr>
      <w:r>
        <w:rPr>
          <w:rFonts w:ascii="Times New Roman"/>
          <w:b w:val="false"/>
          <w:i w:val="false"/>
          <w:color w:val="000000"/>
          <w:sz w:val="28"/>
        </w:rPr>
        <w:t xml:space="preserve">
      1.1 Дыхание и артикуляция. Владеет правильным дыханием при воспроизведении различных фраз: свободный, плавный, удлиненный выдох. Выполняет упражнения на надувание ("ветряные мельницы", "чей кораблик отплывет дальше" и тому прочее.), на развитие речевого аппарата: имитация звуков животных, птиц (например, на одном выдохе производит 2-3 звука ф-ф-ф, затем 4-5-8 звуков, "как ежик"), пропевает на выдохе гласных звуков А-У-О-И; проговаривает чистоговорки, скороговорки, пословицы на одном выдохе. </w:t>
      </w:r>
    </w:p>
    <w:bookmarkEnd w:id="3101"/>
    <w:bookmarkStart w:name="z3204" w:id="3102"/>
    <w:p>
      <w:pPr>
        <w:spacing w:after="0"/>
        <w:ind w:left="0"/>
        <w:jc w:val="both"/>
      </w:pPr>
      <w:r>
        <w:rPr>
          <w:rFonts w:ascii="Times New Roman"/>
          <w:b w:val="false"/>
          <w:i w:val="false"/>
          <w:color w:val="000000"/>
          <w:sz w:val="28"/>
        </w:rPr>
        <w:t xml:space="preserve">
      1.2 Дикция и интонация. Произносит правильно и отчетливо звуки, слова, фразы, предложения (дикция), соблюдая темп, силу голоса. Проявляет творческую самостоятельность, передает эмоциональное состояние персонажа. Соблюдает интонацию, выражающими разнообразные эмоциональные состояния (грустно, радостно, сердито, удивленно, таинственно, восхищенно, жалобно, тревожно, осуждающе и тому прочее). Произносить скороговорку в быстром темпе, правильно проговаривая звуки. Использует голос различной силы для выражения эмоций в разных темпах: громко, тихо, шепотом. </w:t>
      </w:r>
    </w:p>
    <w:bookmarkEnd w:id="3102"/>
    <w:bookmarkStart w:name="z3205" w:id="3103"/>
    <w:p>
      <w:pPr>
        <w:spacing w:after="0"/>
        <w:ind w:left="0"/>
        <w:jc w:val="left"/>
      </w:pPr>
      <w:r>
        <w:rPr>
          <w:rFonts w:ascii="Times New Roman"/>
          <w:b/>
          <w:i w:val="false"/>
          <w:color w:val="000000"/>
        </w:rPr>
        <w:t xml:space="preserve"> Раздел 2. Навыки координации движения</w:t>
      </w:r>
    </w:p>
    <w:bookmarkEnd w:id="3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1"/>
        <w:gridCol w:w="8809"/>
      </w:tblGrid>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6" w:id="3104"/>
          <w:p>
            <w:pPr>
              <w:spacing w:after="20"/>
              <w:ind w:left="20"/>
              <w:jc w:val="both"/>
            </w:pPr>
            <w:r>
              <w:rPr>
                <w:rFonts w:ascii="Times New Roman"/>
                <w:b w:val="false"/>
                <w:i w:val="false"/>
                <w:color w:val="000000"/>
                <w:sz w:val="20"/>
              </w:rPr>
              <w:t>
Подраздел</w:t>
            </w:r>
          </w:p>
          <w:bookmarkEnd w:id="310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7" w:id="3105"/>
          <w:p>
            <w:pPr>
              <w:spacing w:after="20"/>
              <w:ind w:left="20"/>
              <w:jc w:val="both"/>
            </w:pPr>
            <w:r>
              <w:rPr>
                <w:rFonts w:ascii="Times New Roman"/>
                <w:b w:val="false"/>
                <w:i w:val="false"/>
                <w:color w:val="000000"/>
                <w:sz w:val="20"/>
              </w:rPr>
              <w:t>
2.1 Чувство ритма и координация движений</w:t>
            </w:r>
          </w:p>
          <w:bookmarkEnd w:id="310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реагировать соответственно команде или музыкальному сигналу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ориентироваться в пространстве (на сцене, импровизированной сценической площадке), двигаться в разном темпе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согласовывать свои действия с действиями партнера, предугадывать его действия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 создавать образы живых существ и предметов через пластику тела, жесты и мимику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211" w:id="3106"/>
    <w:p>
      <w:pPr>
        <w:spacing w:after="0"/>
        <w:ind w:left="0"/>
        <w:jc w:val="both"/>
      </w:pPr>
      <w:r>
        <w:rPr>
          <w:rFonts w:ascii="Times New Roman"/>
          <w:b w:val="false"/>
          <w:i w:val="false"/>
          <w:color w:val="000000"/>
          <w:sz w:val="28"/>
        </w:rPr>
        <w:t>
      2.1 Чувство ритма и координация движений</w:t>
      </w:r>
      <w:r>
        <w:rPr>
          <w:rFonts w:ascii="Times New Roman"/>
          <w:b/>
          <w:i w:val="false"/>
          <w:color w:val="000000"/>
          <w:sz w:val="28"/>
        </w:rPr>
        <w:t xml:space="preserve">. Владеет </w:t>
      </w:r>
      <w:r>
        <w:rPr>
          <w:rFonts w:ascii="Times New Roman"/>
          <w:b w:val="false"/>
          <w:i w:val="false"/>
          <w:color w:val="000000"/>
          <w:sz w:val="28"/>
        </w:rPr>
        <w:t>навыками выразительного и ритмического движения, умеет управлять своими движениями под музыку. Согласовывает движения с музыкой, отражая характер средствами выразительности. Передает своҰ эмоциональное состояние через язык тела.</w:t>
      </w:r>
    </w:p>
    <w:bookmarkEnd w:id="3106"/>
    <w:bookmarkStart w:name="z3212" w:id="3107"/>
    <w:p>
      <w:pPr>
        <w:spacing w:after="0"/>
        <w:ind w:left="0"/>
        <w:jc w:val="both"/>
      </w:pPr>
      <w:r>
        <w:rPr>
          <w:rFonts w:ascii="Times New Roman"/>
          <w:b w:val="false"/>
          <w:i w:val="false"/>
          <w:color w:val="000000"/>
          <w:sz w:val="28"/>
        </w:rPr>
        <w:t>
      Умеет координировать движения в соответствие с ритмом, согласовывая свои действия с действиями партнера, создает образы живых существ и предметов через пластику тела, жесты, мимику, ориентируется на сцене, импровизированной сценической площадке, двигается в разном темпе.</w:t>
      </w:r>
    </w:p>
    <w:bookmarkEnd w:id="3107"/>
    <w:bookmarkStart w:name="z3213" w:id="3108"/>
    <w:p>
      <w:pPr>
        <w:spacing w:after="0"/>
        <w:ind w:left="0"/>
        <w:jc w:val="left"/>
      </w:pPr>
      <w:r>
        <w:rPr>
          <w:rFonts w:ascii="Times New Roman"/>
          <w:b/>
          <w:i w:val="false"/>
          <w:color w:val="000000"/>
        </w:rPr>
        <w:t xml:space="preserve"> Раздел 3. Коммуникативно-речевые и игровые навыки</w:t>
      </w:r>
    </w:p>
    <w:bookmarkEnd w:id="3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6"/>
        <w:gridCol w:w="9604"/>
      </w:tblGrid>
      <w:tr>
        <w:trPr>
          <w:trHeight w:val="30" w:hRule="atLeast"/>
        </w:trPr>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4" w:id="3109"/>
          <w:p>
            <w:pPr>
              <w:spacing w:after="20"/>
              <w:ind w:left="20"/>
              <w:jc w:val="both"/>
            </w:pPr>
            <w:r>
              <w:rPr>
                <w:rFonts w:ascii="Times New Roman"/>
                <w:b w:val="false"/>
                <w:i w:val="false"/>
                <w:color w:val="000000"/>
                <w:sz w:val="20"/>
              </w:rPr>
              <w:t>
Подраздел</w:t>
            </w:r>
          </w:p>
          <w:bookmarkEnd w:id="310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5" w:id="3110"/>
          <w:p>
            <w:pPr>
              <w:spacing w:after="20"/>
              <w:ind w:left="20"/>
              <w:jc w:val="both"/>
            </w:pPr>
            <w:r>
              <w:rPr>
                <w:rFonts w:ascii="Times New Roman"/>
                <w:b w:val="false"/>
                <w:i w:val="false"/>
                <w:color w:val="000000"/>
                <w:sz w:val="20"/>
              </w:rPr>
              <w:t>
3.1 Способы взаимодействия</w:t>
            </w:r>
          </w:p>
          <w:bookmarkEnd w:id="311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участвовать в сюжетно-ролевых играх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выражать свою мысль в кругу сверстников, прислушиваться к мнению других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переносить знакомые действия с предметами/игрушками на новые игровые ситуации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0.3.1.4 вступать в ролевое взаимодействие с другими персонажами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 владеть некоторыми приемами кукловождения с использованием различных видов кукол (верховые и напольные)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0.3.1.6 создавать образы героев по знакомым литературным сюжетам, используя, мимику, интонацию, жесты, игровые атрибуты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221" w:id="3111"/>
    <w:p>
      <w:pPr>
        <w:spacing w:after="0"/>
        <w:ind w:left="0"/>
        <w:jc w:val="both"/>
      </w:pPr>
      <w:r>
        <w:rPr>
          <w:rFonts w:ascii="Times New Roman"/>
          <w:b w:val="false"/>
          <w:i w:val="false"/>
          <w:color w:val="000000"/>
          <w:sz w:val="28"/>
        </w:rPr>
        <w:t>
      3.1 Способы взаимодействия</w:t>
      </w:r>
    </w:p>
    <w:bookmarkEnd w:id="3111"/>
    <w:bookmarkStart w:name="z3222" w:id="3112"/>
    <w:p>
      <w:pPr>
        <w:spacing w:after="0"/>
        <w:ind w:left="0"/>
        <w:jc w:val="both"/>
      </w:pPr>
      <w:r>
        <w:rPr>
          <w:rFonts w:ascii="Times New Roman"/>
          <w:b w:val="false"/>
          <w:i w:val="false"/>
          <w:color w:val="000000"/>
          <w:sz w:val="28"/>
        </w:rPr>
        <w:t xml:space="preserve">
      Умеет подчиняться педагогу-режиссҰру, самостоятельно и выразительно вести свою роль в инсценировках и драматизациях, проявляя дружеские отношения и взаимопомощь. Регулирует свое поведение: обдумывает свои слова, сдерживает свои движения. </w:t>
      </w:r>
    </w:p>
    <w:bookmarkEnd w:id="3112"/>
    <w:bookmarkStart w:name="z3223" w:id="3113"/>
    <w:p>
      <w:pPr>
        <w:spacing w:after="0"/>
        <w:ind w:left="0"/>
        <w:jc w:val="both"/>
      </w:pPr>
      <w:r>
        <w:rPr>
          <w:rFonts w:ascii="Times New Roman"/>
          <w:b w:val="false"/>
          <w:i w:val="false"/>
          <w:color w:val="000000"/>
          <w:sz w:val="28"/>
        </w:rPr>
        <w:t>
      Называет особенности поведения, характерные для мальчиков (сильный, смелый и так далее) и девочек (нежная, скромная и так далее). Проявляет интерес самостоятельно создавать образы персонажей, используя театральные куклы с "живой рукой", выразительную интонацию. Произносит одну и ту же фразу или скороговорку с разными интонациями.</w:t>
      </w:r>
    </w:p>
    <w:bookmarkEnd w:id="3113"/>
    <w:bookmarkStart w:name="z3224" w:id="3114"/>
    <w:p>
      <w:pPr>
        <w:spacing w:after="0"/>
        <w:ind w:left="0"/>
        <w:jc w:val="both"/>
      </w:pPr>
      <w:r>
        <w:rPr>
          <w:rFonts w:ascii="Times New Roman"/>
          <w:b w:val="false"/>
          <w:i w:val="false"/>
          <w:color w:val="000000"/>
          <w:sz w:val="28"/>
        </w:rPr>
        <w:t>
      Участвует в коллективных показах небольших театральных постановок. Выступает перед незнакомой аудиторией (на празднике, в присутствии взрослых, в другой группе), согласовывает замысел постановки, распределяет роли и действует в соответствии с ролью; передает характер изображаемого персонажа, его действия в определенных условиях, с помощью средств выразительности (интонации, мимики, жеста, позы и тому прочее).</w:t>
      </w:r>
    </w:p>
    <w:bookmarkEnd w:id="3114"/>
    <w:bookmarkStart w:name="z3225" w:id="3115"/>
    <w:p>
      <w:pPr>
        <w:spacing w:after="0"/>
        <w:ind w:left="0"/>
        <w:jc w:val="left"/>
      </w:pPr>
      <w:r>
        <w:rPr>
          <w:rFonts w:ascii="Times New Roman"/>
          <w:b/>
          <w:i w:val="false"/>
          <w:color w:val="000000"/>
        </w:rPr>
        <w:t xml:space="preserve"> Парагараф 11. Образовательная область "Познание"</w:t>
      </w:r>
    </w:p>
    <w:bookmarkEnd w:id="3115"/>
    <w:bookmarkStart w:name="z3226" w:id="3116"/>
    <w:p>
      <w:pPr>
        <w:spacing w:after="0"/>
        <w:ind w:left="0"/>
        <w:jc w:val="both"/>
      </w:pPr>
      <w:r>
        <w:rPr>
          <w:rFonts w:ascii="Times New Roman"/>
          <w:b w:val="false"/>
          <w:i w:val="false"/>
          <w:color w:val="000000"/>
          <w:sz w:val="28"/>
        </w:rPr>
        <w:t xml:space="preserve">
      244. Целью является создание условий для познавательно-исследовательской деятельности. </w:t>
      </w:r>
    </w:p>
    <w:bookmarkEnd w:id="3116"/>
    <w:bookmarkStart w:name="z3227" w:id="3117"/>
    <w:p>
      <w:pPr>
        <w:spacing w:after="0"/>
        <w:ind w:left="0"/>
        <w:jc w:val="both"/>
      </w:pPr>
      <w:r>
        <w:rPr>
          <w:rFonts w:ascii="Times New Roman"/>
          <w:b w:val="false"/>
          <w:i w:val="false"/>
          <w:color w:val="000000"/>
          <w:sz w:val="28"/>
        </w:rPr>
        <w:t>
      245. Предлагаются следующие виды занятий в образовательной области "Познание":</w:t>
      </w:r>
    </w:p>
    <w:bookmarkEnd w:id="3117"/>
    <w:bookmarkStart w:name="z3228" w:id="3118"/>
    <w:p>
      <w:pPr>
        <w:spacing w:after="0"/>
        <w:ind w:left="0"/>
        <w:jc w:val="both"/>
      </w:pPr>
      <w:r>
        <w:rPr>
          <w:rFonts w:ascii="Times New Roman"/>
          <w:b w:val="false"/>
          <w:i w:val="false"/>
          <w:color w:val="000000"/>
          <w:sz w:val="28"/>
        </w:rPr>
        <w:t>
      1) Формирование элементарных математических представлений;</w:t>
      </w:r>
    </w:p>
    <w:bookmarkEnd w:id="3118"/>
    <w:bookmarkStart w:name="z3229" w:id="3119"/>
    <w:p>
      <w:pPr>
        <w:spacing w:after="0"/>
        <w:ind w:left="0"/>
        <w:jc w:val="both"/>
      </w:pPr>
      <w:r>
        <w:rPr>
          <w:rFonts w:ascii="Times New Roman"/>
          <w:b w:val="false"/>
          <w:i w:val="false"/>
          <w:color w:val="000000"/>
          <w:sz w:val="28"/>
        </w:rPr>
        <w:t xml:space="preserve">
      2) конструирование; </w:t>
      </w:r>
    </w:p>
    <w:bookmarkEnd w:id="3119"/>
    <w:bookmarkStart w:name="z3230" w:id="3120"/>
    <w:p>
      <w:pPr>
        <w:spacing w:after="0"/>
        <w:ind w:left="0"/>
        <w:jc w:val="both"/>
      </w:pPr>
      <w:r>
        <w:rPr>
          <w:rFonts w:ascii="Times New Roman"/>
          <w:b w:val="false"/>
          <w:i w:val="false"/>
          <w:color w:val="000000"/>
          <w:sz w:val="28"/>
        </w:rPr>
        <w:t>
      3) естествознание.</w:t>
      </w:r>
    </w:p>
    <w:bookmarkEnd w:id="3120"/>
    <w:bookmarkStart w:name="z3231" w:id="3121"/>
    <w:p>
      <w:pPr>
        <w:spacing w:after="0"/>
        <w:ind w:left="0"/>
        <w:jc w:val="both"/>
      </w:pPr>
      <w:r>
        <w:rPr>
          <w:rFonts w:ascii="Times New Roman"/>
          <w:b w:val="false"/>
          <w:i w:val="false"/>
          <w:color w:val="000000"/>
          <w:sz w:val="28"/>
        </w:rPr>
        <w:t>
      246. Учебная нагрузка занятий в образовательной области "Познание":</w:t>
      </w:r>
    </w:p>
    <w:bookmarkEnd w:id="3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027"/>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2" w:id="3122"/>
          <w:p>
            <w:pPr>
              <w:spacing w:after="20"/>
              <w:ind w:left="20"/>
              <w:jc w:val="both"/>
            </w:pPr>
            <w:r>
              <w:rPr>
                <w:rFonts w:ascii="Times New Roman"/>
                <w:b w:val="false"/>
                <w:i w:val="false"/>
                <w:color w:val="000000"/>
                <w:sz w:val="20"/>
              </w:rPr>
              <w:t>
Образовательная область "Познание"</w:t>
            </w:r>
          </w:p>
          <w:bookmarkEnd w:id="312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Недельная учебная нагрузка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3" w:id="3123"/>
          <w:p>
            <w:pPr>
              <w:spacing w:after="20"/>
              <w:ind w:left="20"/>
              <w:jc w:val="both"/>
            </w:pPr>
            <w:r>
              <w:rPr>
                <w:rFonts w:ascii="Times New Roman"/>
                <w:b w:val="false"/>
                <w:i w:val="false"/>
                <w:color w:val="000000"/>
                <w:sz w:val="20"/>
              </w:rPr>
              <w:t>
Формирование элементарных математических представлений</w:t>
            </w:r>
          </w:p>
          <w:bookmarkEnd w:id="312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4" w:id="3124"/>
          <w:p>
            <w:pPr>
              <w:spacing w:after="20"/>
              <w:ind w:left="20"/>
              <w:jc w:val="both"/>
            </w:pPr>
            <w:r>
              <w:rPr>
                <w:rFonts w:ascii="Times New Roman"/>
                <w:b w:val="false"/>
                <w:i w:val="false"/>
                <w:color w:val="000000"/>
                <w:sz w:val="20"/>
              </w:rPr>
              <w:t>
Конструирование</w:t>
            </w:r>
          </w:p>
          <w:bookmarkEnd w:id="312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5" w:id="3125"/>
          <w:p>
            <w:pPr>
              <w:spacing w:after="20"/>
              <w:ind w:left="20"/>
              <w:jc w:val="both"/>
            </w:pPr>
            <w:r>
              <w:rPr>
                <w:rFonts w:ascii="Times New Roman"/>
                <w:b w:val="false"/>
                <w:i w:val="false"/>
                <w:color w:val="000000"/>
                <w:sz w:val="20"/>
              </w:rPr>
              <w:t xml:space="preserve">
Естествознание </w:t>
            </w:r>
          </w:p>
          <w:bookmarkEnd w:id="312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3236" w:id="3126"/>
    <w:p>
      <w:pPr>
        <w:spacing w:after="0"/>
        <w:ind w:left="0"/>
        <w:jc w:val="left"/>
      </w:pPr>
      <w:r>
        <w:rPr>
          <w:rFonts w:ascii="Times New Roman"/>
          <w:b/>
          <w:i w:val="false"/>
          <w:color w:val="000000"/>
        </w:rPr>
        <w:t xml:space="preserve"> Параграф 12. Формирование элементарных математических представлений</w:t>
      </w:r>
    </w:p>
    <w:bookmarkEnd w:id="3126"/>
    <w:bookmarkStart w:name="z3237" w:id="3127"/>
    <w:p>
      <w:pPr>
        <w:spacing w:after="0"/>
        <w:ind w:left="0"/>
        <w:jc w:val="both"/>
      </w:pPr>
      <w:r>
        <w:rPr>
          <w:rFonts w:ascii="Times New Roman"/>
          <w:b w:val="false"/>
          <w:i w:val="false"/>
          <w:color w:val="000000"/>
          <w:sz w:val="28"/>
        </w:rPr>
        <w:t>
      247. Целью является формирование элементарных логико-математических представлений и развитие интеллектуально-творческих способностей.</w:t>
      </w:r>
    </w:p>
    <w:bookmarkEnd w:id="3127"/>
    <w:bookmarkStart w:name="z3238" w:id="3128"/>
    <w:p>
      <w:pPr>
        <w:spacing w:after="0"/>
        <w:ind w:left="0"/>
        <w:jc w:val="both"/>
      </w:pPr>
      <w:r>
        <w:rPr>
          <w:rFonts w:ascii="Times New Roman"/>
          <w:b w:val="false"/>
          <w:i w:val="false"/>
          <w:color w:val="000000"/>
          <w:sz w:val="28"/>
        </w:rPr>
        <w:t>
      248. Задачи:</w:t>
      </w:r>
    </w:p>
    <w:bookmarkEnd w:id="3128"/>
    <w:bookmarkStart w:name="z3239" w:id="3129"/>
    <w:p>
      <w:pPr>
        <w:spacing w:after="0"/>
        <w:ind w:left="0"/>
        <w:jc w:val="both"/>
      </w:pPr>
      <w:r>
        <w:rPr>
          <w:rFonts w:ascii="Times New Roman"/>
          <w:b w:val="false"/>
          <w:i w:val="false"/>
          <w:color w:val="000000"/>
          <w:sz w:val="28"/>
        </w:rPr>
        <w:t>
      познакомить с математическими способами познания действительности: счет, измерение, простейшие вычисления;</w:t>
      </w:r>
    </w:p>
    <w:bookmarkEnd w:id="3129"/>
    <w:bookmarkStart w:name="z3240" w:id="3130"/>
    <w:p>
      <w:pPr>
        <w:spacing w:after="0"/>
        <w:ind w:left="0"/>
        <w:jc w:val="both"/>
      </w:pPr>
      <w:r>
        <w:rPr>
          <w:rFonts w:ascii="Times New Roman"/>
          <w:b w:val="false"/>
          <w:i w:val="false"/>
          <w:color w:val="000000"/>
          <w:sz w:val="28"/>
        </w:rPr>
        <w:t>
      развивать находчивость, смекалку, сообразительность, стремление к поиску нестандартных решений задач;</w:t>
      </w:r>
    </w:p>
    <w:bookmarkEnd w:id="3130"/>
    <w:bookmarkStart w:name="z3241" w:id="3131"/>
    <w:p>
      <w:pPr>
        <w:spacing w:after="0"/>
        <w:ind w:left="0"/>
        <w:jc w:val="both"/>
      </w:pPr>
      <w:r>
        <w:rPr>
          <w:rFonts w:ascii="Times New Roman"/>
          <w:b w:val="false"/>
          <w:i w:val="false"/>
          <w:color w:val="000000"/>
          <w:sz w:val="28"/>
        </w:rPr>
        <w:t>
      ознакомление с приемами умственных действий.</w:t>
      </w:r>
    </w:p>
    <w:bookmarkEnd w:id="3131"/>
    <w:bookmarkStart w:name="z3242" w:id="3132"/>
    <w:p>
      <w:pPr>
        <w:spacing w:after="0"/>
        <w:ind w:left="0"/>
        <w:jc w:val="both"/>
      </w:pPr>
      <w:r>
        <w:rPr>
          <w:rFonts w:ascii="Times New Roman"/>
          <w:b w:val="false"/>
          <w:i w:val="false"/>
          <w:color w:val="000000"/>
          <w:sz w:val="28"/>
        </w:rPr>
        <w:t xml:space="preserve">
      249. Содержание занятия "Формирование элементарных математических представлений"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 </w:t>
      </w:r>
    </w:p>
    <w:bookmarkEnd w:id="3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2"/>
        <w:gridCol w:w="7428"/>
      </w:tblGrid>
      <w:tr>
        <w:trPr>
          <w:trHeight w:val="30" w:hRule="atLeast"/>
        </w:trPr>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3" w:id="3133"/>
          <w:p>
            <w:pPr>
              <w:spacing w:after="20"/>
              <w:ind w:left="20"/>
              <w:jc w:val="both"/>
            </w:pPr>
            <w:r>
              <w:rPr>
                <w:rFonts w:ascii="Times New Roman"/>
                <w:b w:val="false"/>
                <w:i w:val="false"/>
                <w:color w:val="000000"/>
                <w:sz w:val="20"/>
              </w:rPr>
              <w:t>
Раздел</w:t>
            </w:r>
          </w:p>
          <w:bookmarkEnd w:id="313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4" w:id="3134"/>
          <w:p>
            <w:pPr>
              <w:spacing w:after="20"/>
              <w:ind w:left="20"/>
              <w:jc w:val="both"/>
            </w:pPr>
            <w:r>
              <w:rPr>
                <w:rFonts w:ascii="Times New Roman"/>
                <w:b w:val="false"/>
                <w:i w:val="false"/>
                <w:color w:val="000000"/>
                <w:sz w:val="20"/>
              </w:rPr>
              <w:t xml:space="preserve">
1. Ориентирование в пространстве </w:t>
            </w:r>
          </w:p>
          <w:bookmarkEnd w:id="313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Пространственное расположение предметов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5" w:id="3135"/>
          <w:p>
            <w:pPr>
              <w:spacing w:after="20"/>
              <w:ind w:left="20"/>
              <w:jc w:val="both"/>
            </w:pPr>
            <w:r>
              <w:rPr>
                <w:rFonts w:ascii="Times New Roman"/>
                <w:b w:val="false"/>
                <w:i w:val="false"/>
                <w:color w:val="000000"/>
                <w:sz w:val="20"/>
              </w:rPr>
              <w:t>
2. Количество и счет</w:t>
            </w:r>
          </w:p>
          <w:bookmarkEnd w:id="313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Счет предметов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Множества и элементы логики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Последовательности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Величины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9" w:id="3136"/>
          <w:p>
            <w:pPr>
              <w:spacing w:after="20"/>
              <w:ind w:left="20"/>
              <w:jc w:val="both"/>
            </w:pPr>
            <w:r>
              <w:rPr>
                <w:rFonts w:ascii="Times New Roman"/>
                <w:b w:val="false"/>
                <w:i w:val="false"/>
                <w:color w:val="000000"/>
                <w:sz w:val="20"/>
              </w:rPr>
              <w:t>
3. Геометрические фигуры</w:t>
            </w:r>
          </w:p>
          <w:bookmarkEnd w:id="313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Фигуры и тела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Взаимное расположение фигур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1" w:id="3137"/>
          <w:p>
            <w:pPr>
              <w:spacing w:after="20"/>
              <w:ind w:left="20"/>
              <w:jc w:val="both"/>
            </w:pPr>
            <w:r>
              <w:rPr>
                <w:rFonts w:ascii="Times New Roman"/>
                <w:b w:val="false"/>
                <w:i w:val="false"/>
                <w:color w:val="000000"/>
                <w:sz w:val="20"/>
              </w:rPr>
              <w:t>
4. Математическое моделирование</w:t>
            </w:r>
          </w:p>
          <w:bookmarkEnd w:id="313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Математический язык и математическая модель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252" w:id="3138"/>
    <w:p>
      <w:pPr>
        <w:spacing w:after="0"/>
        <w:ind w:left="0"/>
        <w:jc w:val="both"/>
      </w:pPr>
      <w:r>
        <w:rPr>
          <w:rFonts w:ascii="Times New Roman"/>
          <w:b w:val="false"/>
          <w:i w:val="false"/>
          <w:color w:val="000000"/>
          <w:sz w:val="28"/>
        </w:rPr>
        <w:t>
      2. Система целей обучения</w:t>
      </w:r>
    </w:p>
    <w:bookmarkEnd w:id="3138"/>
    <w:bookmarkStart w:name="z3253" w:id="3139"/>
    <w:p>
      <w:pPr>
        <w:spacing w:after="0"/>
        <w:ind w:left="0"/>
        <w:jc w:val="left"/>
      </w:pPr>
      <w:r>
        <w:rPr>
          <w:rFonts w:ascii="Times New Roman"/>
          <w:b/>
          <w:i w:val="false"/>
          <w:color w:val="000000"/>
        </w:rPr>
        <w:t xml:space="preserve"> Раздел 1. Ориентирование в пространстве</w:t>
      </w:r>
    </w:p>
    <w:bookmarkEnd w:id="3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4"/>
        <w:gridCol w:w="10016"/>
      </w:tblGrid>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4" w:id="3140"/>
          <w:p>
            <w:pPr>
              <w:spacing w:after="20"/>
              <w:ind w:left="20"/>
              <w:jc w:val="both"/>
            </w:pPr>
            <w:r>
              <w:rPr>
                <w:rFonts w:ascii="Times New Roman"/>
                <w:b w:val="false"/>
                <w:i w:val="false"/>
                <w:color w:val="000000"/>
                <w:sz w:val="20"/>
              </w:rPr>
              <w:t>
Подраздел</w:t>
            </w:r>
          </w:p>
          <w:bookmarkEnd w:id="314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5" w:id="3141"/>
          <w:p>
            <w:pPr>
              <w:spacing w:after="20"/>
              <w:ind w:left="20"/>
              <w:jc w:val="both"/>
            </w:pPr>
            <w:r>
              <w:rPr>
                <w:rFonts w:ascii="Times New Roman"/>
                <w:b w:val="false"/>
                <w:i w:val="false"/>
                <w:color w:val="000000"/>
                <w:sz w:val="20"/>
              </w:rPr>
              <w:t>
1.1 Пространственное расположение предметов</w:t>
            </w:r>
          </w:p>
          <w:bookmarkEnd w:id="314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ориентироваться на листе бумаги, описывать расположение геометрических фигур на карточках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ориентироваться в пространстве: слева, справа, вверху, внизу, впереди (перед), сзади, (за), близко, между, рядом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сопоставлять предметы по ширине, высоте, толщине находить предметы указанных размерных соотношений, размещать их в порядке возрастания (убывания) величины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258" w:id="3142"/>
    <w:p>
      <w:pPr>
        <w:spacing w:after="0"/>
        <w:ind w:left="0"/>
        <w:jc w:val="both"/>
      </w:pPr>
      <w:r>
        <w:rPr>
          <w:rFonts w:ascii="Times New Roman"/>
          <w:b w:val="false"/>
          <w:i w:val="false"/>
          <w:color w:val="000000"/>
          <w:sz w:val="28"/>
        </w:rPr>
        <w:t xml:space="preserve">
      1.1 Пространственное расположение предметов. Употребляет слова для обозначения положения предметов на листе бумаги, на столе, на полу. Свободно ориентируется в направлении движения, в пространственных отношениях между предметами, ориентироваться на плоскости. Выделяет парные противоположные понятия: "налево - направо", "вперед - назад". Передвигается в указанном направлении. </w:t>
      </w:r>
    </w:p>
    <w:bookmarkEnd w:id="3142"/>
    <w:bookmarkStart w:name="z3259" w:id="3143"/>
    <w:p>
      <w:pPr>
        <w:spacing w:after="0"/>
        <w:ind w:left="0"/>
        <w:jc w:val="both"/>
      </w:pPr>
      <w:r>
        <w:rPr>
          <w:rFonts w:ascii="Times New Roman"/>
          <w:b w:val="false"/>
          <w:i w:val="false"/>
          <w:color w:val="000000"/>
          <w:sz w:val="28"/>
        </w:rPr>
        <w:t>
      Располагает предметы в возрастающем и убывающем порядке: по величине, ширине, высоте, толщине и длине. Определяет величину предметов на глаз, правильность выполнения заданий; владеет приемами наложения, приложения и дает им характеристику, сравнивает, обобщает и анализирует.</w:t>
      </w:r>
    </w:p>
    <w:bookmarkEnd w:id="3143"/>
    <w:bookmarkStart w:name="z3260" w:id="3144"/>
    <w:p>
      <w:pPr>
        <w:spacing w:after="0"/>
        <w:ind w:left="0"/>
        <w:jc w:val="left"/>
      </w:pPr>
      <w:r>
        <w:rPr>
          <w:rFonts w:ascii="Times New Roman"/>
          <w:b/>
          <w:i w:val="false"/>
          <w:color w:val="000000"/>
        </w:rPr>
        <w:t xml:space="preserve"> Раздел 2. Количество и счет</w:t>
      </w:r>
    </w:p>
    <w:bookmarkEnd w:id="3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9287"/>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1" w:id="3145"/>
          <w:p>
            <w:pPr>
              <w:spacing w:after="20"/>
              <w:ind w:left="20"/>
              <w:jc w:val="both"/>
            </w:pPr>
            <w:r>
              <w:rPr>
                <w:rFonts w:ascii="Times New Roman"/>
                <w:b w:val="false"/>
                <w:i w:val="false"/>
                <w:color w:val="000000"/>
                <w:sz w:val="20"/>
              </w:rPr>
              <w:t>
Подраздел</w:t>
            </w:r>
          </w:p>
          <w:bookmarkEnd w:id="314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2" w:id="3146"/>
          <w:p>
            <w:pPr>
              <w:spacing w:after="20"/>
              <w:ind w:left="20"/>
              <w:jc w:val="both"/>
            </w:pPr>
            <w:r>
              <w:rPr>
                <w:rFonts w:ascii="Times New Roman"/>
                <w:b w:val="false"/>
                <w:i w:val="false"/>
                <w:color w:val="000000"/>
                <w:sz w:val="20"/>
              </w:rPr>
              <w:t>
2.1 Счет предметов</w:t>
            </w:r>
          </w:p>
          <w:bookmarkEnd w:id="314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считать в прямом и обратном порядке в пределах 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сопоставлять количество предметов со счетом и называть его порядковый номер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сравнивать числа/устанавливать равенство и неравенства предметов в группах добавляя или удаляя предметы, обобщать числовые значения на основе счета и сравнения групп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 понимать, что при увеличении любого числа на один получается следующее число</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 понимать, что при удалении единицы из любого числа получается предыдущее число</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7" w:id="3147"/>
          <w:p>
            <w:pPr>
              <w:spacing w:after="20"/>
              <w:ind w:left="20"/>
              <w:jc w:val="both"/>
            </w:pPr>
            <w:r>
              <w:rPr>
                <w:rFonts w:ascii="Times New Roman"/>
                <w:b w:val="false"/>
                <w:i w:val="false"/>
                <w:color w:val="000000"/>
                <w:sz w:val="20"/>
              </w:rPr>
              <w:t>
2.2. Множества и элементы логики</w:t>
            </w:r>
          </w:p>
          <w:bookmarkEnd w:id="314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объединять предметы во множество по определенному свойству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называть элементы множества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9" w:id="3148"/>
          <w:p>
            <w:pPr>
              <w:spacing w:after="20"/>
              <w:ind w:left="20"/>
              <w:jc w:val="both"/>
            </w:pPr>
            <w:r>
              <w:rPr>
                <w:rFonts w:ascii="Times New Roman"/>
                <w:b w:val="false"/>
                <w:i w:val="false"/>
                <w:color w:val="000000"/>
                <w:sz w:val="20"/>
              </w:rPr>
              <w:t>
2.3. Последовательности</w:t>
            </w:r>
          </w:p>
          <w:bookmarkEnd w:id="314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 устанавливать и продолжать последовательность различных событий/фигур/времени (день, неделя, месяц, год)</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0.2.3.2 называть пропущенное число в последовательности чисел от 1 до 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0.2.3.3 анализировать закономерность и находить нарушение с помощью педагога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 знать временные представления: сегодня, вчера, завтра, послезавтра; части суток</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3" w:id="3149"/>
          <w:p>
            <w:pPr>
              <w:spacing w:after="20"/>
              <w:ind w:left="20"/>
              <w:jc w:val="both"/>
            </w:pPr>
            <w:r>
              <w:rPr>
                <w:rFonts w:ascii="Times New Roman"/>
                <w:b w:val="false"/>
                <w:i w:val="false"/>
                <w:color w:val="000000"/>
                <w:sz w:val="20"/>
              </w:rPr>
              <w:t>
2.4. Величины</w:t>
            </w:r>
          </w:p>
          <w:bookmarkEnd w:id="314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0.2.4.2 знать количество дней в неделе/месяцев в году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0.2.4.3 сравнивать предметы по длине/весу с помощью условной меры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275" w:id="3150"/>
    <w:p>
      <w:pPr>
        <w:spacing w:after="0"/>
        <w:ind w:left="0"/>
        <w:jc w:val="both"/>
      </w:pPr>
      <w:r>
        <w:rPr>
          <w:rFonts w:ascii="Times New Roman"/>
          <w:b w:val="false"/>
          <w:i w:val="false"/>
          <w:color w:val="000000"/>
          <w:sz w:val="28"/>
        </w:rPr>
        <w:t>
      2.1 Счет предметов. Считает в прямом и обратном порядке в пределах 20. Использует в речи математические термины (число, цифра). Понимает отношения между числами натурального ряда: выражения "до" и "после". Имеет представления о равенстве, определяет равное количество разных предметов в группах, правильно обобщает числовые значения на основе счета и сравнения групп;</w:t>
      </w:r>
    </w:p>
    <w:bookmarkEnd w:id="3150"/>
    <w:bookmarkStart w:name="z3276" w:id="3151"/>
    <w:p>
      <w:pPr>
        <w:spacing w:after="0"/>
        <w:ind w:left="0"/>
        <w:jc w:val="both"/>
      </w:pPr>
      <w:r>
        <w:rPr>
          <w:rFonts w:ascii="Times New Roman"/>
          <w:b w:val="false"/>
          <w:i w:val="false"/>
          <w:color w:val="000000"/>
          <w:sz w:val="28"/>
        </w:rPr>
        <w:t xml:space="preserve">
      складывает и вычитает числа (приемы присчитывания и отсчитывания по одному, по два). Сравнивает группы предметов, числа на наглядной основе (если одних предметов меньше, то других больше) и так далее. </w:t>
      </w:r>
    </w:p>
    <w:bookmarkEnd w:id="3151"/>
    <w:bookmarkStart w:name="z3277" w:id="3152"/>
    <w:p>
      <w:pPr>
        <w:spacing w:after="0"/>
        <w:ind w:left="0"/>
        <w:jc w:val="both"/>
      </w:pPr>
      <w:r>
        <w:rPr>
          <w:rFonts w:ascii="Times New Roman"/>
          <w:b w:val="false"/>
          <w:i w:val="false"/>
          <w:color w:val="000000"/>
          <w:sz w:val="28"/>
        </w:rPr>
        <w:t>
      Понимает, что число не зависит от величины предметов, расстояния между ними, их пространственного расположения и направления счета (слева направо или справа налево).</w:t>
      </w:r>
    </w:p>
    <w:bookmarkEnd w:id="3152"/>
    <w:bookmarkStart w:name="z3278" w:id="3153"/>
    <w:p>
      <w:pPr>
        <w:spacing w:after="0"/>
        <w:ind w:left="0"/>
        <w:jc w:val="both"/>
      </w:pPr>
      <w:r>
        <w:rPr>
          <w:rFonts w:ascii="Times New Roman"/>
          <w:b w:val="false"/>
          <w:i w:val="false"/>
          <w:color w:val="000000"/>
          <w:sz w:val="28"/>
        </w:rPr>
        <w:t xml:space="preserve">
      2.2 Множества и элементы логики. Классифицирует множества по признакам: форме, величине, строению, положению в пространстве, цвету, определяет характерные детали. </w:t>
      </w:r>
    </w:p>
    <w:bookmarkEnd w:id="3153"/>
    <w:bookmarkStart w:name="z3279" w:id="3154"/>
    <w:p>
      <w:pPr>
        <w:spacing w:after="0"/>
        <w:ind w:left="0"/>
        <w:jc w:val="both"/>
      </w:pPr>
      <w:r>
        <w:rPr>
          <w:rFonts w:ascii="Times New Roman"/>
          <w:b w:val="false"/>
          <w:i w:val="false"/>
          <w:color w:val="000000"/>
          <w:sz w:val="28"/>
        </w:rPr>
        <w:t>
      2.3 Последовательности. Знает временные представления: сегодня, вчера, завтра, послезавтра, части суток, последовательность дней недели, месяцев в году, об эталонах времени. Устанавливает временные отношения, осознает последовательность происходящих событий, причинно-следственных связей между ними. Называет пропущенное число в последовательности чисел от 1 до 20. Анализирует закономерность и находит нарушение в них с помощью педагога.</w:t>
      </w:r>
    </w:p>
    <w:bookmarkEnd w:id="3154"/>
    <w:bookmarkStart w:name="z3280" w:id="3155"/>
    <w:p>
      <w:pPr>
        <w:spacing w:after="0"/>
        <w:ind w:left="0"/>
        <w:jc w:val="both"/>
      </w:pPr>
      <w:r>
        <w:rPr>
          <w:rFonts w:ascii="Times New Roman"/>
          <w:b w:val="false"/>
          <w:i w:val="false"/>
          <w:color w:val="000000"/>
          <w:sz w:val="28"/>
        </w:rPr>
        <w:t xml:space="preserve">
      2.4 Величины. Измеряет и сравнивает длину, ширину, высоту предметов с помощью условной меры, сравнивает предметы по длине, весу с помощью условной меры. Имеет представления о весах, используемых в магазинах. Сопоставляет величины не изолированно, а в системе рассмотрения других свойств предметов (их предназначение, части, цвет, материал). </w:t>
      </w:r>
    </w:p>
    <w:bookmarkEnd w:id="3155"/>
    <w:bookmarkStart w:name="z3281" w:id="3156"/>
    <w:p>
      <w:pPr>
        <w:spacing w:after="0"/>
        <w:ind w:left="0"/>
        <w:jc w:val="left"/>
      </w:pPr>
      <w:r>
        <w:rPr>
          <w:rFonts w:ascii="Times New Roman"/>
          <w:b/>
          <w:i w:val="false"/>
          <w:color w:val="000000"/>
        </w:rPr>
        <w:t xml:space="preserve"> Раздел 3. Геометрические фигуры</w:t>
      </w:r>
    </w:p>
    <w:bookmarkEnd w:id="3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2"/>
        <w:gridCol w:w="9918"/>
      </w:tblGrid>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2" w:id="3157"/>
          <w:p>
            <w:pPr>
              <w:spacing w:after="20"/>
              <w:ind w:left="20"/>
              <w:jc w:val="both"/>
            </w:pPr>
            <w:r>
              <w:rPr>
                <w:rFonts w:ascii="Times New Roman"/>
                <w:b w:val="false"/>
                <w:i w:val="false"/>
                <w:color w:val="000000"/>
                <w:sz w:val="20"/>
              </w:rPr>
              <w:t>
Подраздел</w:t>
            </w:r>
          </w:p>
          <w:bookmarkEnd w:id="315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3" w:id="3158"/>
          <w:p>
            <w:pPr>
              <w:spacing w:after="20"/>
              <w:ind w:left="20"/>
              <w:jc w:val="both"/>
            </w:pPr>
            <w:r>
              <w:rPr>
                <w:rFonts w:ascii="Times New Roman"/>
                <w:b w:val="false"/>
                <w:i w:val="false"/>
                <w:color w:val="000000"/>
                <w:sz w:val="20"/>
              </w:rPr>
              <w:t>
3.1 Фигуры и тела</w:t>
            </w:r>
          </w:p>
          <w:bookmarkEnd w:id="315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различать и правильно называть геометрические фигуры (круг, овал, треугольник, квадрат, прямоугольник) и тела (шар, куб, цилиндр)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классифицировать фигуры (квадрат, прямоугольник) по двум свойствам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делить предмет на несколько равных частей, сравнивать целое и части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6" w:id="3159"/>
          <w:p>
            <w:pPr>
              <w:spacing w:after="20"/>
              <w:ind w:left="20"/>
              <w:jc w:val="both"/>
            </w:pPr>
            <w:r>
              <w:rPr>
                <w:rFonts w:ascii="Times New Roman"/>
                <w:b w:val="false"/>
                <w:i w:val="false"/>
                <w:color w:val="000000"/>
                <w:sz w:val="20"/>
              </w:rPr>
              <w:t>
3.2 Взаимное расположение фигур</w:t>
            </w:r>
          </w:p>
          <w:bookmarkEnd w:id="315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 составлять геометрические фигуры по образцу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 уметь подбирать объекты по образцу, ориентируясь на несколько признаков сразу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288" w:id="3160"/>
    <w:p>
      <w:pPr>
        <w:spacing w:after="0"/>
        <w:ind w:left="0"/>
        <w:jc w:val="both"/>
      </w:pPr>
      <w:r>
        <w:rPr>
          <w:rFonts w:ascii="Times New Roman"/>
          <w:b w:val="false"/>
          <w:i w:val="false"/>
          <w:color w:val="000000"/>
          <w:sz w:val="28"/>
        </w:rPr>
        <w:t xml:space="preserve">
      3.1 Фигуры и тела. Различает, правильно называет и воспроизводит по точкам на клетчатой бумаге геометрические фигуры и тела. </w:t>
      </w:r>
    </w:p>
    <w:bookmarkEnd w:id="3160"/>
    <w:bookmarkStart w:name="z3289" w:id="3161"/>
    <w:p>
      <w:pPr>
        <w:spacing w:after="0"/>
        <w:ind w:left="0"/>
        <w:jc w:val="both"/>
      </w:pPr>
      <w:r>
        <w:rPr>
          <w:rFonts w:ascii="Times New Roman"/>
          <w:b w:val="false"/>
          <w:i w:val="false"/>
          <w:color w:val="000000"/>
          <w:sz w:val="28"/>
        </w:rPr>
        <w:t>
      3.2 Взаимное расположение фигур. Моделирует геометрические фигуры: из нескольких треугольников один многоугольник (пирамиду),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так далее, конструирует фигуры по словесному описанию и показу.</w:t>
      </w:r>
    </w:p>
    <w:bookmarkEnd w:id="3161"/>
    <w:bookmarkStart w:name="z3290" w:id="3162"/>
    <w:p>
      <w:pPr>
        <w:spacing w:after="0"/>
        <w:ind w:left="0"/>
        <w:jc w:val="left"/>
      </w:pPr>
      <w:r>
        <w:rPr>
          <w:rFonts w:ascii="Times New Roman"/>
          <w:b/>
          <w:i w:val="false"/>
          <w:color w:val="000000"/>
        </w:rPr>
        <w:t xml:space="preserve"> Раздел 4. Математическое моделирование</w:t>
      </w:r>
    </w:p>
    <w:bookmarkEnd w:id="3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7"/>
        <w:gridCol w:w="9573"/>
      </w:tblGrid>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1" w:id="3163"/>
          <w:p>
            <w:pPr>
              <w:spacing w:after="20"/>
              <w:ind w:left="20"/>
              <w:jc w:val="both"/>
            </w:pPr>
            <w:r>
              <w:rPr>
                <w:rFonts w:ascii="Times New Roman"/>
                <w:b w:val="false"/>
                <w:i w:val="false"/>
                <w:color w:val="000000"/>
                <w:sz w:val="20"/>
              </w:rPr>
              <w:t>
Подраздел</w:t>
            </w:r>
          </w:p>
          <w:bookmarkEnd w:id="316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2" w:id="3164"/>
          <w:p>
            <w:pPr>
              <w:spacing w:after="20"/>
              <w:ind w:left="20"/>
              <w:jc w:val="both"/>
            </w:pPr>
            <w:r>
              <w:rPr>
                <w:rFonts w:ascii="Times New Roman"/>
                <w:b w:val="false"/>
                <w:i w:val="false"/>
                <w:color w:val="000000"/>
                <w:sz w:val="20"/>
              </w:rPr>
              <w:t>
4.1 Математический язык и математическая модель</w:t>
            </w:r>
          </w:p>
          <w:bookmarkEnd w:id="316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 использовать и понимать знак "+" как знак, объединяющий количество предметов, "-" как знак уменьшающий количество предметов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 распознавать знаки (=,&gt;, &lt;)</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 решать простейшие примеры и задачи на основе наглядности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295" w:id="3165"/>
    <w:p>
      <w:pPr>
        <w:spacing w:after="0"/>
        <w:ind w:left="0"/>
        <w:jc w:val="both"/>
      </w:pPr>
      <w:r>
        <w:rPr>
          <w:rFonts w:ascii="Times New Roman"/>
          <w:b w:val="false"/>
          <w:i w:val="false"/>
          <w:color w:val="000000"/>
          <w:sz w:val="28"/>
        </w:rPr>
        <w:t>
      4.1 Математический язык и математическая модель Использует знаки "+" и "-", как знаки, объединяющие и уменьшающие количество. Обводит цифры по штриховке. Выполняет логические упражнения, головоломки.</w:t>
      </w:r>
    </w:p>
    <w:bookmarkEnd w:id="3165"/>
    <w:bookmarkStart w:name="z3296" w:id="3166"/>
    <w:p>
      <w:pPr>
        <w:spacing w:after="0"/>
        <w:ind w:left="0"/>
        <w:jc w:val="left"/>
      </w:pPr>
      <w:r>
        <w:rPr>
          <w:rFonts w:ascii="Times New Roman"/>
          <w:b/>
          <w:i w:val="false"/>
          <w:color w:val="000000"/>
        </w:rPr>
        <w:t xml:space="preserve"> Параграф 13. Конструирование</w:t>
      </w:r>
    </w:p>
    <w:bookmarkEnd w:id="3166"/>
    <w:bookmarkStart w:name="z3297" w:id="3167"/>
    <w:p>
      <w:pPr>
        <w:spacing w:after="0"/>
        <w:ind w:left="0"/>
        <w:jc w:val="both"/>
      </w:pPr>
      <w:r>
        <w:rPr>
          <w:rFonts w:ascii="Times New Roman"/>
          <w:b w:val="false"/>
          <w:i w:val="false"/>
          <w:color w:val="000000"/>
          <w:sz w:val="28"/>
        </w:rPr>
        <w:t>
      250. Целью является формирование навыков конструирования, развитие творческого воображения и логического мышления.</w:t>
      </w:r>
    </w:p>
    <w:bookmarkEnd w:id="3167"/>
    <w:bookmarkStart w:name="z3298" w:id="3168"/>
    <w:p>
      <w:pPr>
        <w:spacing w:after="0"/>
        <w:ind w:left="0"/>
        <w:jc w:val="both"/>
      </w:pPr>
      <w:r>
        <w:rPr>
          <w:rFonts w:ascii="Times New Roman"/>
          <w:b w:val="false"/>
          <w:i w:val="false"/>
          <w:color w:val="000000"/>
          <w:sz w:val="28"/>
        </w:rPr>
        <w:t xml:space="preserve">
      251. Задачи: </w:t>
      </w:r>
    </w:p>
    <w:bookmarkEnd w:id="3168"/>
    <w:bookmarkStart w:name="z3299" w:id="3169"/>
    <w:p>
      <w:pPr>
        <w:spacing w:after="0"/>
        <w:ind w:left="0"/>
        <w:jc w:val="both"/>
      </w:pPr>
      <w:r>
        <w:rPr>
          <w:rFonts w:ascii="Times New Roman"/>
          <w:b w:val="false"/>
          <w:i w:val="false"/>
          <w:color w:val="000000"/>
          <w:sz w:val="28"/>
        </w:rPr>
        <w:t xml:space="preserve">
      формировать у детей интерес к разнообразным продуктам конструирования; </w:t>
      </w:r>
    </w:p>
    <w:bookmarkEnd w:id="3169"/>
    <w:bookmarkStart w:name="z3300" w:id="3170"/>
    <w:p>
      <w:pPr>
        <w:spacing w:after="0"/>
        <w:ind w:left="0"/>
        <w:jc w:val="both"/>
      </w:pPr>
      <w:r>
        <w:rPr>
          <w:rFonts w:ascii="Times New Roman"/>
          <w:b w:val="false"/>
          <w:i w:val="false"/>
          <w:color w:val="000000"/>
          <w:sz w:val="28"/>
        </w:rPr>
        <w:t xml:space="preserve">
      развивать умения работать в команде, находить простейшие конструктивные решение; </w:t>
      </w:r>
    </w:p>
    <w:bookmarkEnd w:id="3170"/>
    <w:bookmarkStart w:name="z3301" w:id="3171"/>
    <w:p>
      <w:pPr>
        <w:spacing w:after="0"/>
        <w:ind w:left="0"/>
        <w:jc w:val="both"/>
      </w:pPr>
      <w:r>
        <w:rPr>
          <w:rFonts w:ascii="Times New Roman"/>
          <w:b w:val="false"/>
          <w:i w:val="false"/>
          <w:color w:val="000000"/>
          <w:sz w:val="28"/>
        </w:rPr>
        <w:t>
      воспитать детей к культуруе труда.</w:t>
      </w:r>
    </w:p>
    <w:bookmarkEnd w:id="3171"/>
    <w:bookmarkStart w:name="z3302" w:id="3172"/>
    <w:p>
      <w:pPr>
        <w:spacing w:after="0"/>
        <w:ind w:left="0"/>
        <w:jc w:val="both"/>
      </w:pPr>
      <w:r>
        <w:rPr>
          <w:rFonts w:ascii="Times New Roman"/>
          <w:b w:val="false"/>
          <w:i w:val="false"/>
          <w:color w:val="000000"/>
          <w:sz w:val="28"/>
        </w:rPr>
        <w:t xml:space="preserve">
      252. Содержание занятия "Конструирование"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 </w:t>
      </w:r>
    </w:p>
    <w:bookmarkEnd w:id="3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0"/>
        <w:gridCol w:w="7160"/>
      </w:tblGrid>
      <w:tr>
        <w:trPr>
          <w:trHeight w:val="30" w:hRule="atLeast"/>
        </w:trPr>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3" w:id="3173"/>
          <w:p>
            <w:pPr>
              <w:spacing w:after="20"/>
              <w:ind w:left="20"/>
              <w:jc w:val="both"/>
            </w:pPr>
            <w:r>
              <w:rPr>
                <w:rFonts w:ascii="Times New Roman"/>
                <w:b w:val="false"/>
                <w:i w:val="false"/>
                <w:color w:val="000000"/>
                <w:sz w:val="20"/>
              </w:rPr>
              <w:t>
Раздел</w:t>
            </w:r>
          </w:p>
          <w:bookmarkEnd w:id="317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4" w:id="3174"/>
          <w:p>
            <w:pPr>
              <w:spacing w:after="20"/>
              <w:ind w:left="20"/>
              <w:jc w:val="both"/>
            </w:pPr>
            <w:r>
              <w:rPr>
                <w:rFonts w:ascii="Times New Roman"/>
                <w:b w:val="false"/>
                <w:i w:val="false"/>
                <w:color w:val="000000"/>
                <w:sz w:val="20"/>
              </w:rPr>
              <w:t>
1. Материалы и безопасность</w:t>
            </w:r>
          </w:p>
          <w:bookmarkEnd w:id="317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Изучение материалов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Безопасность и культура труда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6" w:id="3175"/>
          <w:p>
            <w:pPr>
              <w:spacing w:after="20"/>
              <w:ind w:left="20"/>
              <w:jc w:val="both"/>
            </w:pPr>
            <w:r>
              <w:rPr>
                <w:rFonts w:ascii="Times New Roman"/>
                <w:b w:val="false"/>
                <w:i w:val="false"/>
                <w:color w:val="000000"/>
                <w:sz w:val="20"/>
              </w:rPr>
              <w:t xml:space="preserve">
2. Создание и изготовление </w:t>
            </w:r>
          </w:p>
          <w:bookmarkEnd w:id="317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Техники и приемы конструирования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Планирование этапов работы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8" w:id="3176"/>
          <w:p>
            <w:pPr>
              <w:spacing w:after="20"/>
              <w:ind w:left="20"/>
              <w:jc w:val="both"/>
            </w:pPr>
            <w:r>
              <w:rPr>
                <w:rFonts w:ascii="Times New Roman"/>
                <w:b w:val="false"/>
                <w:i w:val="false"/>
                <w:color w:val="000000"/>
                <w:sz w:val="20"/>
              </w:rPr>
              <w:t xml:space="preserve">
3. Творчество и презентация </w:t>
            </w:r>
          </w:p>
          <w:bookmarkEnd w:id="317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Творчество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Презентация и оценивание работ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310" w:id="3177"/>
    <w:p>
      <w:pPr>
        <w:spacing w:after="0"/>
        <w:ind w:left="0"/>
        <w:jc w:val="both"/>
      </w:pPr>
      <w:r>
        <w:rPr>
          <w:rFonts w:ascii="Times New Roman"/>
          <w:b w:val="false"/>
          <w:i w:val="false"/>
          <w:color w:val="000000"/>
          <w:sz w:val="28"/>
        </w:rPr>
        <w:t xml:space="preserve">
      Система целей обучения </w:t>
      </w:r>
    </w:p>
    <w:bookmarkEnd w:id="3177"/>
    <w:bookmarkStart w:name="z3311" w:id="3178"/>
    <w:p>
      <w:pPr>
        <w:spacing w:after="0"/>
        <w:ind w:left="0"/>
        <w:jc w:val="left"/>
      </w:pPr>
      <w:r>
        <w:rPr>
          <w:rFonts w:ascii="Times New Roman"/>
          <w:b/>
          <w:i w:val="false"/>
          <w:color w:val="000000"/>
        </w:rPr>
        <w:t xml:space="preserve"> Раздел 1. Материалы и безопасность</w:t>
      </w:r>
    </w:p>
    <w:bookmarkEnd w:id="3178"/>
    <w:bookmarkStart w:name="z3312" w:id="3179"/>
    <w:p>
      <w:pPr>
        <w:spacing w:after="0"/>
        <w:ind w:left="0"/>
        <w:jc w:val="both"/>
      </w:pPr>
      <w:r>
        <w:rPr>
          <w:rFonts w:ascii="Times New Roman"/>
          <w:b w:val="false"/>
          <w:i w:val="false"/>
          <w:color w:val="000000"/>
          <w:sz w:val="28"/>
        </w:rPr>
        <w:t>
      Конструктор дается каждому ребенку.</w:t>
      </w:r>
    </w:p>
    <w:bookmarkEnd w:id="3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0"/>
        <w:gridCol w:w="8700"/>
      </w:tblGrid>
      <w:tr>
        <w:trPr>
          <w:trHeight w:val="30" w:hRule="atLeast"/>
        </w:trPr>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3" w:id="3180"/>
          <w:p>
            <w:pPr>
              <w:spacing w:after="20"/>
              <w:ind w:left="20"/>
              <w:jc w:val="both"/>
            </w:pPr>
            <w:r>
              <w:rPr>
                <w:rFonts w:ascii="Times New Roman"/>
                <w:b w:val="false"/>
                <w:i w:val="false"/>
                <w:color w:val="000000"/>
                <w:sz w:val="20"/>
              </w:rPr>
              <w:t>
Подраздел</w:t>
            </w:r>
          </w:p>
          <w:bookmarkEnd w:id="318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4" w:id="3181"/>
          <w:p>
            <w:pPr>
              <w:spacing w:after="20"/>
              <w:ind w:left="20"/>
              <w:jc w:val="both"/>
            </w:pPr>
            <w:r>
              <w:rPr>
                <w:rFonts w:ascii="Times New Roman"/>
                <w:b w:val="false"/>
                <w:i w:val="false"/>
                <w:color w:val="000000"/>
                <w:sz w:val="20"/>
              </w:rPr>
              <w:t xml:space="preserve">
1.1 Изучение материалов </w:t>
            </w:r>
          </w:p>
          <w:bookmarkEnd w:id="318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различать природные и искусственные материалы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называть свойства природных и искусственных материалов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группировать предметы по их общим признакам, описывать и сравнивать геометрические фигуры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устанавливать связь между назначением и строением предметов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8" w:id="3182"/>
          <w:p>
            <w:pPr>
              <w:spacing w:after="20"/>
              <w:ind w:left="20"/>
              <w:jc w:val="both"/>
            </w:pPr>
            <w:r>
              <w:rPr>
                <w:rFonts w:ascii="Times New Roman"/>
                <w:b w:val="false"/>
                <w:i w:val="false"/>
                <w:color w:val="000000"/>
                <w:sz w:val="20"/>
              </w:rPr>
              <w:t>
1.2 Безопасность и культура труда</w:t>
            </w:r>
          </w:p>
          <w:bookmarkEnd w:id="318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выполнять правила техники безопасности при работе с материалами и инструментами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правильно использовать инструменты для труда и творчества, колющие и режущие предметы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0.1.2.3 приводить в порядок рабочее место, инструменты в процессе работы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0.1.2.4 работать над проектом в команде, знать свою роль и значение для команды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322" w:id="3183"/>
    <w:p>
      <w:pPr>
        <w:spacing w:after="0"/>
        <w:ind w:left="0"/>
        <w:jc w:val="both"/>
      </w:pPr>
      <w:r>
        <w:rPr>
          <w:rFonts w:ascii="Times New Roman"/>
          <w:b w:val="false"/>
          <w:i w:val="false"/>
          <w:color w:val="000000"/>
          <w:sz w:val="28"/>
        </w:rPr>
        <w:t>
      1.1. Изучение материалов. Участвует в процессе конструктивной деятельности с использованием строительных материалов. Называет свойства природных и искусственных материалов: бумага (плотная, писчая, глянцевая, тонкая), природный (шишки, желуди, ветки, семена, трава) и бросового материала (контейнеры из-под яиц, яичная скорлупа, пробки, пакеты из-под молока и кефира, пластиковые бутылки и так далее). Использует дополнительные материалы: бумага, картон, пластилин, спички, клей-казеиновый, синтетический; инструменты - нож, ножницы, шило.</w:t>
      </w:r>
    </w:p>
    <w:bookmarkEnd w:id="3183"/>
    <w:bookmarkStart w:name="z3323" w:id="3184"/>
    <w:p>
      <w:pPr>
        <w:spacing w:after="0"/>
        <w:ind w:left="0"/>
        <w:jc w:val="both"/>
      </w:pPr>
      <w:r>
        <w:rPr>
          <w:rFonts w:ascii="Times New Roman"/>
          <w:b w:val="false"/>
          <w:i w:val="false"/>
          <w:color w:val="000000"/>
          <w:sz w:val="28"/>
        </w:rPr>
        <w:t xml:space="preserve">
      1.2 Безопасность и культура труда. Выполняет правила техники безопасности при работе с материалами и инструментами для конструирования. Убирает за собой строительный материала (кубиков, "ЛЕГО" и тому прочее) в специальные шкафчики с отделениями для каждого вида деталей. </w:t>
      </w:r>
    </w:p>
    <w:bookmarkEnd w:id="3184"/>
    <w:bookmarkStart w:name="z3324" w:id="3185"/>
    <w:p>
      <w:pPr>
        <w:spacing w:after="0"/>
        <w:ind w:left="0"/>
        <w:jc w:val="both"/>
      </w:pPr>
      <w:r>
        <w:rPr>
          <w:rFonts w:ascii="Times New Roman"/>
          <w:b w:val="false"/>
          <w:i w:val="false"/>
          <w:color w:val="000000"/>
          <w:sz w:val="28"/>
        </w:rPr>
        <w:t xml:space="preserve">
      Выполняет правила безопасного использования инструментов для труда и творчества колющих и режущих предметов. Соблюдает порядок на рабочем месте. Умеет находить детали на рисунках, делать крепления при помощи болтов и гаек, с деталями конструктора, с подвижным и неподвижным соединением, работе с инструментами. </w:t>
      </w:r>
    </w:p>
    <w:bookmarkEnd w:id="3185"/>
    <w:bookmarkStart w:name="z3325" w:id="3186"/>
    <w:p>
      <w:pPr>
        <w:spacing w:after="0"/>
        <w:ind w:left="0"/>
        <w:jc w:val="left"/>
      </w:pPr>
      <w:r>
        <w:rPr>
          <w:rFonts w:ascii="Times New Roman"/>
          <w:b/>
          <w:i w:val="false"/>
          <w:color w:val="000000"/>
        </w:rPr>
        <w:t xml:space="preserve"> Раздел 2. Создание и изготовление</w:t>
      </w:r>
    </w:p>
    <w:bookmarkEnd w:id="3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8"/>
        <w:gridCol w:w="8252"/>
      </w:tblGrid>
      <w:tr>
        <w:trPr>
          <w:trHeight w:val="30" w:hRule="atLeast"/>
        </w:trPr>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6" w:id="3187"/>
          <w:p>
            <w:pPr>
              <w:spacing w:after="20"/>
              <w:ind w:left="20"/>
              <w:jc w:val="both"/>
            </w:pPr>
            <w:r>
              <w:rPr>
                <w:rFonts w:ascii="Times New Roman"/>
                <w:b w:val="false"/>
                <w:i w:val="false"/>
                <w:color w:val="000000"/>
                <w:sz w:val="20"/>
              </w:rPr>
              <w:t>
Подраздел</w:t>
            </w:r>
          </w:p>
          <w:bookmarkEnd w:id="318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7" w:id="3188"/>
          <w:p>
            <w:pPr>
              <w:spacing w:after="20"/>
              <w:ind w:left="20"/>
              <w:jc w:val="both"/>
            </w:pPr>
            <w:r>
              <w:rPr>
                <w:rFonts w:ascii="Times New Roman"/>
                <w:b w:val="false"/>
                <w:i w:val="false"/>
                <w:color w:val="000000"/>
                <w:sz w:val="20"/>
              </w:rPr>
              <w:t>
2.1 Техники и приемы конструирование</w:t>
            </w:r>
          </w:p>
          <w:bookmarkEnd w:id="318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0.2.1.1 использовать различные техники и приемы конструирования согласно видам конструирования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0.2.1.2 ориентироваться в элементарных схемах конструкций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9" w:id="3189"/>
          <w:p>
            <w:pPr>
              <w:spacing w:after="20"/>
              <w:ind w:left="20"/>
              <w:jc w:val="both"/>
            </w:pPr>
            <w:r>
              <w:rPr>
                <w:rFonts w:ascii="Times New Roman"/>
                <w:b w:val="false"/>
                <w:i w:val="false"/>
                <w:color w:val="000000"/>
                <w:sz w:val="20"/>
              </w:rPr>
              <w:t>
2.2 Планирование этапов работы</w:t>
            </w:r>
          </w:p>
          <w:bookmarkEnd w:id="318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0.2.2.1 конструировать в соответствии с алгоритмом работы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330" w:id="3190"/>
    <w:p>
      <w:pPr>
        <w:spacing w:after="0"/>
        <w:ind w:left="0"/>
        <w:jc w:val="both"/>
      </w:pPr>
      <w:r>
        <w:rPr>
          <w:rFonts w:ascii="Times New Roman"/>
          <w:b w:val="false"/>
          <w:i w:val="false"/>
          <w:color w:val="000000"/>
          <w:sz w:val="28"/>
        </w:rPr>
        <w:t>
      2.1 Техники и приемы конструирования. Умеет моделировать, конструировать, выделять основные части и характерные детали конструкции, строить конструкции по словесному описанию, на предложенную тему, по условиям, по рисункам, фотографиям.</w:t>
      </w:r>
    </w:p>
    <w:bookmarkEnd w:id="3190"/>
    <w:bookmarkStart w:name="z3331" w:id="3191"/>
    <w:p>
      <w:pPr>
        <w:spacing w:after="0"/>
        <w:ind w:left="0"/>
        <w:jc w:val="both"/>
      </w:pPr>
      <w:r>
        <w:rPr>
          <w:rFonts w:ascii="Times New Roman"/>
          <w:b w:val="false"/>
          <w:i w:val="false"/>
          <w:color w:val="000000"/>
          <w:sz w:val="28"/>
        </w:rPr>
        <w:t>
      Владеет конструктивными умениями: соединять небольшие плоскости в одну большую; делать постройки устойчивыми, связывать между собой редко поставленные кирпичики, бруски; распределять сложную постройку в высоту. Умеет создавать варианты одной и той же конструкции разной по величине и сооружать коллективные конструкции (улицы города, зоопарк, морской порт).</w:t>
      </w:r>
    </w:p>
    <w:bookmarkEnd w:id="3191"/>
    <w:bookmarkStart w:name="z3332" w:id="3192"/>
    <w:p>
      <w:pPr>
        <w:spacing w:after="0"/>
        <w:ind w:left="0"/>
        <w:jc w:val="both"/>
      </w:pPr>
      <w:r>
        <w:rPr>
          <w:rFonts w:ascii="Times New Roman"/>
          <w:b w:val="false"/>
          <w:i w:val="false"/>
          <w:color w:val="000000"/>
          <w:sz w:val="28"/>
        </w:rPr>
        <w:t>
      2.2 Планирование этапов работы. Умеет планировать свою работу: какой будет постройка, прежде чем выполнить ее, обдумать и выбрать нужный материал.</w:t>
      </w:r>
    </w:p>
    <w:bookmarkEnd w:id="3192"/>
    <w:bookmarkStart w:name="z3333" w:id="3193"/>
    <w:p>
      <w:pPr>
        <w:spacing w:after="0"/>
        <w:ind w:left="0"/>
        <w:jc w:val="left"/>
      </w:pPr>
      <w:r>
        <w:rPr>
          <w:rFonts w:ascii="Times New Roman"/>
          <w:b/>
          <w:i w:val="false"/>
          <w:color w:val="000000"/>
        </w:rPr>
        <w:t xml:space="preserve"> Раздел 3. Творчество и презентация</w:t>
      </w:r>
    </w:p>
    <w:bookmarkEnd w:id="3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8"/>
        <w:gridCol w:w="8122"/>
      </w:tblGrid>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4" w:id="3194"/>
          <w:p>
            <w:pPr>
              <w:spacing w:after="20"/>
              <w:ind w:left="20"/>
              <w:jc w:val="both"/>
            </w:pPr>
            <w:r>
              <w:rPr>
                <w:rFonts w:ascii="Times New Roman"/>
                <w:b w:val="false"/>
                <w:i w:val="false"/>
                <w:color w:val="000000"/>
                <w:sz w:val="20"/>
              </w:rPr>
              <w:t>
Подраздел</w:t>
            </w:r>
          </w:p>
          <w:bookmarkEnd w:id="319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5" w:id="3195"/>
          <w:p>
            <w:pPr>
              <w:spacing w:after="20"/>
              <w:ind w:left="20"/>
              <w:jc w:val="both"/>
            </w:pPr>
            <w:r>
              <w:rPr>
                <w:rFonts w:ascii="Times New Roman"/>
                <w:b w:val="false"/>
                <w:i w:val="false"/>
                <w:color w:val="000000"/>
                <w:sz w:val="20"/>
              </w:rPr>
              <w:t>
3.1 Творчество</w:t>
            </w:r>
          </w:p>
          <w:bookmarkEnd w:id="319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создавать конструкции из разных материалов по собственному замыслу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6" w:id="3196"/>
          <w:p>
            <w:pPr>
              <w:spacing w:after="20"/>
              <w:ind w:left="20"/>
              <w:jc w:val="both"/>
            </w:pPr>
            <w:r>
              <w:rPr>
                <w:rFonts w:ascii="Times New Roman"/>
                <w:b w:val="false"/>
                <w:i w:val="false"/>
                <w:color w:val="000000"/>
                <w:sz w:val="20"/>
              </w:rPr>
              <w:t>
3.2 Презентация и оценивание работ</w:t>
            </w:r>
          </w:p>
          <w:bookmarkEnd w:id="319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 оценивать и описывать результат собственной творческой работы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337" w:id="3197"/>
    <w:p>
      <w:pPr>
        <w:spacing w:after="0"/>
        <w:ind w:left="0"/>
        <w:jc w:val="both"/>
      </w:pPr>
      <w:r>
        <w:rPr>
          <w:rFonts w:ascii="Times New Roman"/>
          <w:b w:val="false"/>
          <w:i w:val="false"/>
          <w:color w:val="000000"/>
          <w:sz w:val="28"/>
        </w:rPr>
        <w:t>
      3.1. Творчество. Умеет работать по несложному чертежу, выкройке; использует ножницы для надрезов и вырезывания по контуру. Имеет навыки коллективного сюжетного конструирования. Проявляет творческое мышление и воображение. Умеет преобразовывать плоскостной материал в объемные формы, используя способы конструирования из бумаги (закручивание полукруга в конус, преобразование прямоугольника в цилиндр, квадрата в куб, плетение).</w:t>
      </w:r>
    </w:p>
    <w:bookmarkEnd w:id="3197"/>
    <w:bookmarkStart w:name="z3338" w:id="3198"/>
    <w:p>
      <w:pPr>
        <w:spacing w:after="0"/>
        <w:ind w:left="0"/>
        <w:jc w:val="both"/>
      </w:pPr>
      <w:r>
        <w:rPr>
          <w:rFonts w:ascii="Times New Roman"/>
          <w:b w:val="false"/>
          <w:i w:val="false"/>
          <w:color w:val="000000"/>
          <w:sz w:val="28"/>
        </w:rPr>
        <w:t>
      Умеет конструировать поделки из спичечных коробков, путем их различных сочетаний; изготавливает поделки из природного материала.</w:t>
      </w:r>
    </w:p>
    <w:bookmarkEnd w:id="3198"/>
    <w:bookmarkStart w:name="z3339" w:id="3199"/>
    <w:p>
      <w:pPr>
        <w:spacing w:after="0"/>
        <w:ind w:left="0"/>
        <w:jc w:val="both"/>
      </w:pPr>
      <w:r>
        <w:rPr>
          <w:rFonts w:ascii="Times New Roman"/>
          <w:b w:val="false"/>
          <w:i w:val="false"/>
          <w:color w:val="000000"/>
          <w:sz w:val="28"/>
        </w:rPr>
        <w:t>
      Имеет навыки работы с природным и бросовым материалом; создавать поделку с опорой на картинку, схему, на собственные представления, по замыслу.</w:t>
      </w:r>
    </w:p>
    <w:bookmarkEnd w:id="3199"/>
    <w:bookmarkStart w:name="z3340" w:id="3200"/>
    <w:p>
      <w:pPr>
        <w:spacing w:after="0"/>
        <w:ind w:left="0"/>
        <w:jc w:val="both"/>
      </w:pPr>
      <w:r>
        <w:rPr>
          <w:rFonts w:ascii="Times New Roman"/>
          <w:b w:val="false"/>
          <w:i w:val="false"/>
          <w:color w:val="000000"/>
          <w:sz w:val="28"/>
        </w:rPr>
        <w:t xml:space="preserve">
      3.2. Презентация и оценивание работ. Творчески использует собственный опыт и опыт сверстников, владеет умением анализировать свои действия. Замечает успехи и неудачи друг друга, приходить на помощь; дает положительную оценку работе товарища, какой бы удачной она ни была. </w:t>
      </w:r>
    </w:p>
    <w:bookmarkEnd w:id="3200"/>
    <w:bookmarkStart w:name="z3341" w:id="3201"/>
    <w:p>
      <w:pPr>
        <w:spacing w:after="0"/>
        <w:ind w:left="0"/>
        <w:jc w:val="left"/>
      </w:pPr>
      <w:r>
        <w:rPr>
          <w:rFonts w:ascii="Times New Roman"/>
          <w:b/>
          <w:i w:val="false"/>
          <w:color w:val="000000"/>
        </w:rPr>
        <w:t xml:space="preserve"> Параграф 14. Естествознание"</w:t>
      </w:r>
    </w:p>
    <w:bookmarkEnd w:id="3201"/>
    <w:bookmarkStart w:name="z3342" w:id="3202"/>
    <w:p>
      <w:pPr>
        <w:spacing w:after="0"/>
        <w:ind w:left="0"/>
        <w:jc w:val="both"/>
      </w:pPr>
      <w:r>
        <w:rPr>
          <w:rFonts w:ascii="Times New Roman"/>
          <w:b w:val="false"/>
          <w:i w:val="false"/>
          <w:color w:val="000000"/>
          <w:sz w:val="28"/>
        </w:rPr>
        <w:t xml:space="preserve">
      253. Целью является формирование первоначальных представлений о предметах и явлениях природы, элементарные представления о физических явлениях. </w:t>
      </w:r>
    </w:p>
    <w:bookmarkEnd w:id="3202"/>
    <w:bookmarkStart w:name="z3343" w:id="3203"/>
    <w:p>
      <w:pPr>
        <w:spacing w:after="0"/>
        <w:ind w:left="0"/>
        <w:jc w:val="both"/>
      </w:pPr>
      <w:r>
        <w:rPr>
          <w:rFonts w:ascii="Times New Roman"/>
          <w:b w:val="false"/>
          <w:i w:val="false"/>
          <w:color w:val="000000"/>
          <w:sz w:val="28"/>
        </w:rPr>
        <w:t>
      254. Задачи:</w:t>
      </w:r>
    </w:p>
    <w:bookmarkEnd w:id="3203"/>
    <w:bookmarkStart w:name="z3344" w:id="3204"/>
    <w:p>
      <w:pPr>
        <w:spacing w:after="0"/>
        <w:ind w:left="0"/>
        <w:jc w:val="both"/>
      </w:pPr>
      <w:r>
        <w:rPr>
          <w:rFonts w:ascii="Times New Roman"/>
          <w:b w:val="false"/>
          <w:i w:val="false"/>
          <w:color w:val="000000"/>
          <w:sz w:val="28"/>
        </w:rPr>
        <w:t xml:space="preserve">
      развивать навыки наблюдения за объектами природы и делать простые выводы; </w:t>
      </w:r>
    </w:p>
    <w:bookmarkEnd w:id="3204"/>
    <w:bookmarkStart w:name="z3345" w:id="3205"/>
    <w:p>
      <w:pPr>
        <w:spacing w:after="0"/>
        <w:ind w:left="0"/>
        <w:jc w:val="both"/>
      </w:pPr>
      <w:r>
        <w:rPr>
          <w:rFonts w:ascii="Times New Roman"/>
          <w:b w:val="false"/>
          <w:i w:val="false"/>
          <w:color w:val="000000"/>
          <w:sz w:val="28"/>
        </w:rPr>
        <w:t>
      различать и видеть некоторые их особенности: внешний вид, поведение (животные), условия произрастания (растения);</w:t>
      </w:r>
    </w:p>
    <w:bookmarkEnd w:id="3205"/>
    <w:bookmarkStart w:name="z3346" w:id="3206"/>
    <w:p>
      <w:pPr>
        <w:spacing w:after="0"/>
        <w:ind w:left="0"/>
        <w:jc w:val="both"/>
      </w:pPr>
      <w:r>
        <w:rPr>
          <w:rFonts w:ascii="Times New Roman"/>
          <w:b w:val="false"/>
          <w:i w:val="false"/>
          <w:color w:val="000000"/>
          <w:sz w:val="28"/>
        </w:rPr>
        <w:t>
      видеть отдельные взаимосвязи в природе;</w:t>
      </w:r>
    </w:p>
    <w:bookmarkEnd w:id="3206"/>
    <w:bookmarkStart w:name="z3347" w:id="3207"/>
    <w:p>
      <w:pPr>
        <w:spacing w:after="0"/>
        <w:ind w:left="0"/>
        <w:jc w:val="both"/>
      </w:pPr>
      <w:r>
        <w:rPr>
          <w:rFonts w:ascii="Times New Roman"/>
          <w:b w:val="false"/>
          <w:i w:val="false"/>
          <w:color w:val="000000"/>
          <w:sz w:val="28"/>
        </w:rPr>
        <w:t xml:space="preserve">
      255. Содержание занятия "Естествознание"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 </w:t>
      </w:r>
    </w:p>
    <w:bookmarkEnd w:id="3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3"/>
        <w:gridCol w:w="7837"/>
      </w:tblGrid>
      <w:tr>
        <w:trPr>
          <w:trHeight w:val="30" w:hRule="atLeast"/>
        </w:trPr>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8" w:id="3208"/>
          <w:p>
            <w:pPr>
              <w:spacing w:after="20"/>
              <w:ind w:left="20"/>
              <w:jc w:val="both"/>
            </w:pPr>
            <w:r>
              <w:rPr>
                <w:rFonts w:ascii="Times New Roman"/>
                <w:b w:val="false"/>
                <w:i w:val="false"/>
                <w:color w:val="000000"/>
                <w:sz w:val="20"/>
              </w:rPr>
              <w:t>
Раздел</w:t>
            </w:r>
          </w:p>
          <w:bookmarkEnd w:id="320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9" w:id="3209"/>
          <w:p>
            <w:pPr>
              <w:spacing w:after="20"/>
              <w:ind w:left="20"/>
              <w:jc w:val="both"/>
            </w:pPr>
            <w:r>
              <w:rPr>
                <w:rFonts w:ascii="Times New Roman"/>
                <w:b w:val="false"/>
                <w:i w:val="false"/>
                <w:color w:val="000000"/>
                <w:sz w:val="20"/>
              </w:rPr>
              <w:t>
1. Живая природа</w:t>
            </w:r>
          </w:p>
          <w:bookmarkEnd w:id="320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Элементарные методы познания мира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Растительный мир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Животный мир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Человек</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3" w:id="3210"/>
          <w:p>
            <w:pPr>
              <w:spacing w:after="20"/>
              <w:ind w:left="20"/>
              <w:jc w:val="both"/>
            </w:pPr>
            <w:r>
              <w:rPr>
                <w:rFonts w:ascii="Times New Roman"/>
                <w:b w:val="false"/>
                <w:i w:val="false"/>
                <w:color w:val="000000"/>
                <w:sz w:val="20"/>
              </w:rPr>
              <w:t>
2. Неживая природа</w:t>
            </w:r>
          </w:p>
          <w:bookmarkEnd w:id="321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Тела и вещества неживой природы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Явления природы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5" w:id="3211"/>
          <w:p>
            <w:pPr>
              <w:spacing w:after="20"/>
              <w:ind w:left="20"/>
              <w:jc w:val="both"/>
            </w:pPr>
            <w:r>
              <w:rPr>
                <w:rFonts w:ascii="Times New Roman"/>
                <w:b w:val="false"/>
                <w:i w:val="false"/>
                <w:color w:val="000000"/>
                <w:sz w:val="20"/>
              </w:rPr>
              <w:t>
3. Физические явления</w:t>
            </w:r>
          </w:p>
          <w:bookmarkEnd w:id="321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Силы и движение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Свет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Звук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Тепло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Электричество и магнетизм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360" w:id="3212"/>
    <w:p>
      <w:pPr>
        <w:spacing w:after="0"/>
        <w:ind w:left="0"/>
        <w:jc w:val="both"/>
      </w:pPr>
      <w:r>
        <w:rPr>
          <w:rFonts w:ascii="Times New Roman"/>
          <w:b w:val="false"/>
          <w:i w:val="false"/>
          <w:color w:val="000000"/>
          <w:sz w:val="28"/>
        </w:rPr>
        <w:t xml:space="preserve">
      2. Система целей обучения </w:t>
      </w:r>
    </w:p>
    <w:bookmarkEnd w:id="3212"/>
    <w:bookmarkStart w:name="z3361" w:id="3213"/>
    <w:p>
      <w:pPr>
        <w:spacing w:after="0"/>
        <w:ind w:left="0"/>
        <w:jc w:val="left"/>
      </w:pPr>
      <w:r>
        <w:rPr>
          <w:rFonts w:ascii="Times New Roman"/>
          <w:b/>
          <w:i w:val="false"/>
          <w:color w:val="000000"/>
        </w:rPr>
        <w:t xml:space="preserve"> Раздел 1. Живая природа</w:t>
      </w:r>
    </w:p>
    <w:bookmarkEnd w:id="3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0"/>
        <w:gridCol w:w="8700"/>
      </w:tblGrid>
      <w:tr>
        <w:trPr>
          <w:trHeight w:val="30" w:hRule="atLeast"/>
        </w:trPr>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2" w:id="3214"/>
          <w:p>
            <w:pPr>
              <w:spacing w:after="20"/>
              <w:ind w:left="20"/>
              <w:jc w:val="both"/>
            </w:pPr>
            <w:r>
              <w:rPr>
                <w:rFonts w:ascii="Times New Roman"/>
                <w:b w:val="false"/>
                <w:i w:val="false"/>
                <w:color w:val="000000"/>
                <w:sz w:val="20"/>
              </w:rPr>
              <w:t>
Подраздел</w:t>
            </w:r>
          </w:p>
          <w:bookmarkEnd w:id="321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3" w:id="3215"/>
          <w:p>
            <w:pPr>
              <w:spacing w:after="20"/>
              <w:ind w:left="20"/>
              <w:jc w:val="both"/>
            </w:pPr>
            <w:r>
              <w:rPr>
                <w:rFonts w:ascii="Times New Roman"/>
                <w:b w:val="false"/>
                <w:i w:val="false"/>
                <w:color w:val="000000"/>
                <w:sz w:val="20"/>
              </w:rPr>
              <w:t>
1.1 Элементарные методы познания мира</w:t>
            </w:r>
          </w:p>
          <w:bookmarkEnd w:id="321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понимать понятие "наблюдение" и этапы его проведения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проводить кратковременные наблюдения за объектами и явлениями природы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представлять полученную информацию и формулировать выводы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выдвигать предположения с помощью педагога и самостоятельно/в группе решать их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 объяснять важность знаний о природе в повседневной жизни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8" w:id="3216"/>
          <w:p>
            <w:pPr>
              <w:spacing w:after="20"/>
              <w:ind w:left="20"/>
              <w:jc w:val="both"/>
            </w:pPr>
            <w:r>
              <w:rPr>
                <w:rFonts w:ascii="Times New Roman"/>
                <w:b w:val="false"/>
                <w:i w:val="false"/>
                <w:color w:val="000000"/>
                <w:sz w:val="20"/>
              </w:rPr>
              <w:t>
1.2 Растительный мир</w:t>
            </w:r>
          </w:p>
          <w:bookmarkEnd w:id="321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0.1.2.1определять растения в качестве части живой природы, определять условия необходимые для жизни растений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классифицировать растения на группы: деревья, кустарники и травы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 сравнивать комнатные и дикорастущие растения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 наблюдать за ростом и развитием растений, размножающихся луковицами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2" w:id="3217"/>
          <w:p>
            <w:pPr>
              <w:spacing w:after="20"/>
              <w:ind w:left="20"/>
              <w:jc w:val="both"/>
            </w:pPr>
            <w:r>
              <w:rPr>
                <w:rFonts w:ascii="Times New Roman"/>
                <w:b w:val="false"/>
                <w:i w:val="false"/>
                <w:color w:val="000000"/>
                <w:sz w:val="20"/>
              </w:rPr>
              <w:t>
1.3 Животный мир</w:t>
            </w:r>
          </w:p>
          <w:bookmarkEnd w:id="321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 определять животных в качестве части живой природы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0.1.3.2 называть и описывать домашних и диких животных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0.1.3.3 называть зимующих и перелетных птиц</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5" w:id="3218"/>
          <w:p>
            <w:pPr>
              <w:spacing w:after="20"/>
              <w:ind w:left="20"/>
              <w:jc w:val="both"/>
            </w:pPr>
            <w:r>
              <w:rPr>
                <w:rFonts w:ascii="Times New Roman"/>
                <w:b w:val="false"/>
                <w:i w:val="false"/>
                <w:color w:val="000000"/>
                <w:sz w:val="20"/>
              </w:rPr>
              <w:t>
1.4 Человек</w:t>
            </w:r>
          </w:p>
          <w:bookmarkEnd w:id="321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 называть основные части тела человека и знать их функции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 называть органы чувств и знать их функции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 знать условия, необходимые для жизни человека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378" w:id="3219"/>
    <w:p>
      <w:pPr>
        <w:spacing w:after="0"/>
        <w:ind w:left="0"/>
        <w:jc w:val="both"/>
      </w:pPr>
      <w:r>
        <w:rPr>
          <w:rFonts w:ascii="Times New Roman"/>
          <w:b w:val="false"/>
          <w:i w:val="false"/>
          <w:color w:val="000000"/>
          <w:sz w:val="28"/>
        </w:rPr>
        <w:t>
      1.1. Элементарные методы познания мира. Объясняет понятие "наблюдение". Знает этапы наблюдения: выбор объекта или процесса, за которым необходимо наблюдать, постановка цели наблюдения, определения времени наблюдения, выбор способа фиксации результатов наблюдения, формулирование выводов по результатам наблюдения.</w:t>
      </w:r>
    </w:p>
    <w:bookmarkEnd w:id="3219"/>
    <w:bookmarkStart w:name="z3379" w:id="3220"/>
    <w:p>
      <w:pPr>
        <w:spacing w:after="0"/>
        <w:ind w:left="0"/>
        <w:jc w:val="both"/>
      </w:pPr>
      <w:r>
        <w:rPr>
          <w:rFonts w:ascii="Times New Roman"/>
          <w:b w:val="false"/>
          <w:i w:val="false"/>
          <w:color w:val="000000"/>
          <w:sz w:val="28"/>
        </w:rPr>
        <w:t xml:space="preserve">
      Имеет представление о разнообразных предметах и явлениях природы, выделяет существенные признаки и свойства, на их основе обобщает и классифицирует объекты. Наблюдает, различает и называет сезонные изменения в природе. Формулирует обнаруженные закономерности и делает выводы. Результаты наблюдений фиксирует рисунками или условными обозначениями в специальных календарях наблюдений или дневниках наблюдений и так далее </w:t>
      </w:r>
    </w:p>
    <w:bookmarkEnd w:id="3220"/>
    <w:bookmarkStart w:name="z3380" w:id="3221"/>
    <w:p>
      <w:pPr>
        <w:spacing w:after="0"/>
        <w:ind w:left="0"/>
        <w:jc w:val="both"/>
      </w:pPr>
      <w:r>
        <w:rPr>
          <w:rFonts w:ascii="Times New Roman"/>
          <w:b w:val="false"/>
          <w:i w:val="false"/>
          <w:color w:val="000000"/>
          <w:sz w:val="28"/>
        </w:rPr>
        <w:t>
      Объясняет важность знаний о природе в повседневной жизни.</w:t>
      </w:r>
    </w:p>
    <w:bookmarkEnd w:id="3221"/>
    <w:bookmarkStart w:name="z3381" w:id="3222"/>
    <w:p>
      <w:pPr>
        <w:spacing w:after="0"/>
        <w:ind w:left="0"/>
        <w:jc w:val="both"/>
      </w:pPr>
      <w:r>
        <w:rPr>
          <w:rFonts w:ascii="Times New Roman"/>
          <w:b w:val="false"/>
          <w:i w:val="false"/>
          <w:color w:val="000000"/>
          <w:sz w:val="28"/>
        </w:rPr>
        <w:t xml:space="preserve">
      1.2. Растительный мир. Определяет растения в качестве части живой природы, знает условия необходимые для жизни растений. Знает о важности растений для жизни человека. Называет и различает несколько видов деревьев, кустарников по характерным признакам; сравнивает комнатные и дикорастущие растения; называет, различает и обобщает овощи и фрукты. </w:t>
      </w:r>
    </w:p>
    <w:bookmarkEnd w:id="3222"/>
    <w:bookmarkStart w:name="z3382" w:id="3223"/>
    <w:p>
      <w:pPr>
        <w:spacing w:after="0"/>
        <w:ind w:left="0"/>
        <w:jc w:val="both"/>
      </w:pPr>
      <w:r>
        <w:rPr>
          <w:rFonts w:ascii="Times New Roman"/>
          <w:b w:val="false"/>
          <w:i w:val="false"/>
          <w:color w:val="000000"/>
          <w:sz w:val="28"/>
        </w:rPr>
        <w:t>
      Ведет календарь природы, отмечает рост и развитие растений, размножающихся луковицами (лук).</w:t>
      </w:r>
    </w:p>
    <w:bookmarkEnd w:id="3223"/>
    <w:bookmarkStart w:name="z3383" w:id="3224"/>
    <w:p>
      <w:pPr>
        <w:spacing w:after="0"/>
        <w:ind w:left="0"/>
        <w:jc w:val="both"/>
      </w:pPr>
      <w:r>
        <w:rPr>
          <w:rFonts w:ascii="Times New Roman"/>
          <w:b w:val="false"/>
          <w:i w:val="false"/>
          <w:color w:val="000000"/>
          <w:sz w:val="28"/>
        </w:rPr>
        <w:t xml:space="preserve">
      1.3. Животный мир. Имеет представление о необходимом оборудовании для ухода за живыми объектами в уголке природы. Знает о характерных особенностях диких и домашних животных: внешнем облике и образе жизни в разное время года. Имеет представление о диких животных, характерных для Казахстана; зимующих (дятел, синица, воробей, чиж и другие.) и перелетных (ласточка, жаворонок) птицах. </w:t>
      </w:r>
    </w:p>
    <w:bookmarkEnd w:id="3224"/>
    <w:bookmarkStart w:name="z3384" w:id="3225"/>
    <w:p>
      <w:pPr>
        <w:spacing w:after="0"/>
        <w:ind w:left="0"/>
        <w:jc w:val="both"/>
      </w:pPr>
      <w:r>
        <w:rPr>
          <w:rFonts w:ascii="Times New Roman"/>
          <w:b w:val="false"/>
          <w:i w:val="false"/>
          <w:color w:val="000000"/>
          <w:sz w:val="28"/>
        </w:rPr>
        <w:t xml:space="preserve">
      1.4. Человек. Знает о строении тела человека, о частях тела и их функции, называет органы чувств и их функции, понимает физическую уникальность человека: возможность выражать чувства (радость, печаль, удивление и так далее). Знает условия, необходимые для жизни человека (воздух, вода, пища, движение). </w:t>
      </w:r>
    </w:p>
    <w:bookmarkEnd w:id="3225"/>
    <w:bookmarkStart w:name="z3385" w:id="3226"/>
    <w:p>
      <w:pPr>
        <w:spacing w:after="0"/>
        <w:ind w:left="0"/>
        <w:jc w:val="left"/>
      </w:pPr>
      <w:r>
        <w:rPr>
          <w:rFonts w:ascii="Times New Roman"/>
          <w:b/>
          <w:i w:val="false"/>
          <w:color w:val="000000"/>
        </w:rPr>
        <w:t xml:space="preserve"> Раздел 2. Неживая природа</w:t>
      </w:r>
    </w:p>
    <w:bookmarkEnd w:id="3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1"/>
        <w:gridCol w:w="8809"/>
      </w:tblGrid>
      <w:tr>
        <w:trPr>
          <w:trHeight w:val="30" w:hRule="atLeast"/>
        </w:trPr>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6" w:id="3227"/>
          <w:p>
            <w:pPr>
              <w:spacing w:after="20"/>
              <w:ind w:left="20"/>
              <w:jc w:val="both"/>
            </w:pPr>
            <w:r>
              <w:rPr>
                <w:rFonts w:ascii="Times New Roman"/>
                <w:b w:val="false"/>
                <w:i w:val="false"/>
                <w:color w:val="000000"/>
                <w:sz w:val="20"/>
              </w:rPr>
              <w:t>
Подраздел</w:t>
            </w:r>
          </w:p>
          <w:bookmarkEnd w:id="322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7" w:id="3228"/>
          <w:p>
            <w:pPr>
              <w:spacing w:after="20"/>
              <w:ind w:left="20"/>
              <w:jc w:val="both"/>
            </w:pPr>
            <w:r>
              <w:rPr>
                <w:rFonts w:ascii="Times New Roman"/>
                <w:b w:val="false"/>
                <w:i w:val="false"/>
                <w:color w:val="000000"/>
                <w:sz w:val="20"/>
              </w:rPr>
              <w:t xml:space="preserve">
2.1 Тела и вещества неживой природы </w:t>
            </w:r>
          </w:p>
          <w:bookmarkEnd w:id="322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определять тела и вещества, относящиеся к неживой природе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0.2.1.2 называть области применения тел и веществ неживой природы в повседневной жизни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0.2.1.3 характеризовать свойства воздуха и воды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0" w:id="3229"/>
          <w:p>
            <w:pPr>
              <w:spacing w:after="20"/>
              <w:ind w:left="20"/>
              <w:jc w:val="both"/>
            </w:pPr>
            <w:r>
              <w:rPr>
                <w:rFonts w:ascii="Times New Roman"/>
                <w:b w:val="false"/>
                <w:i w:val="false"/>
                <w:color w:val="000000"/>
                <w:sz w:val="20"/>
              </w:rPr>
              <w:t>
2.2 Явления природы</w:t>
            </w:r>
          </w:p>
          <w:bookmarkEnd w:id="322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характеризовать явления природы (ветер, туман, молния, дождь, и другие.)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определять влияние сезонных изменений на их на живую природу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392" w:id="3230"/>
    <w:p>
      <w:pPr>
        <w:spacing w:after="0"/>
        <w:ind w:left="0"/>
        <w:jc w:val="both"/>
      </w:pPr>
      <w:r>
        <w:rPr>
          <w:rFonts w:ascii="Times New Roman"/>
          <w:b w:val="false"/>
          <w:i w:val="false"/>
          <w:color w:val="000000"/>
          <w:sz w:val="28"/>
        </w:rPr>
        <w:t xml:space="preserve">
      2.1. Тела и вещества неживой природы. Имеет представление об объектах неживой природы: уголь, песок, глина, нефть, гранит; называет их свойства и назначение. Различает понятия "тело", "вещество". Понимает, что тело состоит из веществ, может состоят из одного или нескольких веществ. Знает о значении чистого воздуха и воды. Владеет знаниями о трех состояниях воды. </w:t>
      </w:r>
    </w:p>
    <w:bookmarkEnd w:id="3230"/>
    <w:bookmarkStart w:name="z3393" w:id="3231"/>
    <w:p>
      <w:pPr>
        <w:spacing w:after="0"/>
        <w:ind w:left="0"/>
        <w:jc w:val="both"/>
      </w:pPr>
      <w:r>
        <w:rPr>
          <w:rFonts w:ascii="Times New Roman"/>
          <w:b w:val="false"/>
          <w:i w:val="false"/>
          <w:color w:val="000000"/>
          <w:sz w:val="28"/>
        </w:rPr>
        <w:t>
      Различает тела и вещества неживой природы от предметов, сделанных руками человека. Бережно относится к предметам, сделанными руками человека. Знает о назначении телефона, компьютера, телевизора, радио и некоторые простые правила пользования.</w:t>
      </w:r>
    </w:p>
    <w:bookmarkEnd w:id="3231"/>
    <w:bookmarkStart w:name="z3394" w:id="3232"/>
    <w:p>
      <w:pPr>
        <w:spacing w:after="0"/>
        <w:ind w:left="0"/>
        <w:jc w:val="both"/>
      </w:pPr>
      <w:r>
        <w:rPr>
          <w:rFonts w:ascii="Times New Roman"/>
          <w:b w:val="false"/>
          <w:i w:val="false"/>
          <w:color w:val="000000"/>
          <w:sz w:val="28"/>
        </w:rPr>
        <w:t>
      2.2. Явления природы. Знает о сезонных изменениях в живой и неживой природе. Имеет представление о явлениях природы: ветер, молния, дождь, туман, роса, гроза, иней, град, сосульки, капель, оттепель.</w:t>
      </w:r>
    </w:p>
    <w:bookmarkEnd w:id="3232"/>
    <w:bookmarkStart w:name="z3395" w:id="3233"/>
    <w:p>
      <w:pPr>
        <w:spacing w:after="0"/>
        <w:ind w:left="0"/>
        <w:jc w:val="left"/>
      </w:pPr>
      <w:r>
        <w:rPr>
          <w:rFonts w:ascii="Times New Roman"/>
          <w:b/>
          <w:i w:val="false"/>
          <w:color w:val="000000"/>
        </w:rPr>
        <w:t xml:space="preserve"> Раздел 3. Физические явления</w:t>
      </w:r>
    </w:p>
    <w:bookmarkEnd w:id="3233"/>
    <w:bookmarkStart w:name="z3396" w:id="3234"/>
    <w:p>
      <w:pPr>
        <w:spacing w:after="0"/>
        <w:ind w:left="0"/>
        <w:jc w:val="both"/>
      </w:pPr>
      <w:r>
        <w:rPr>
          <w:rFonts w:ascii="Times New Roman"/>
          <w:b w:val="false"/>
          <w:i w:val="false"/>
          <w:color w:val="000000"/>
          <w:sz w:val="28"/>
        </w:rPr>
        <w:t>
      Развитие знания детей о физических явлениях: свет (называть объекты, излучающие свет – огонь, солнце, лампа), звук (определять источники звука в природе), тепло (называть источники тепла), электричество и магнетизм (называть природные источники электрического тока, предполагать пути использования магнитов). Умение сравнивать признаки, выделять сходства и устанавливать различия.</w:t>
      </w:r>
    </w:p>
    <w:bookmarkEnd w:id="3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2"/>
        <w:gridCol w:w="8758"/>
      </w:tblGrid>
      <w:tr>
        <w:trPr>
          <w:trHeight w:val="30" w:hRule="atLeast"/>
        </w:trPr>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7" w:id="3235"/>
          <w:p>
            <w:pPr>
              <w:spacing w:after="20"/>
              <w:ind w:left="20"/>
              <w:jc w:val="both"/>
            </w:pPr>
            <w:r>
              <w:rPr>
                <w:rFonts w:ascii="Times New Roman"/>
                <w:b w:val="false"/>
                <w:i w:val="false"/>
                <w:color w:val="000000"/>
                <w:sz w:val="20"/>
              </w:rPr>
              <w:t>
Подраздел</w:t>
            </w:r>
          </w:p>
          <w:bookmarkEnd w:id="323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8" w:id="3236"/>
          <w:p>
            <w:pPr>
              <w:spacing w:after="20"/>
              <w:ind w:left="20"/>
              <w:jc w:val="both"/>
            </w:pPr>
            <w:r>
              <w:rPr>
                <w:rFonts w:ascii="Times New Roman"/>
                <w:b w:val="false"/>
                <w:i w:val="false"/>
                <w:color w:val="000000"/>
                <w:sz w:val="20"/>
              </w:rPr>
              <w:t>
3.1 Силы и движение</w:t>
            </w:r>
          </w:p>
          <w:bookmarkEnd w:id="323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различать подвижные и неподвижные тела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9" w:id="3237"/>
          <w:p>
            <w:pPr>
              <w:spacing w:after="20"/>
              <w:ind w:left="20"/>
              <w:jc w:val="both"/>
            </w:pPr>
            <w:r>
              <w:rPr>
                <w:rFonts w:ascii="Times New Roman"/>
                <w:b w:val="false"/>
                <w:i w:val="false"/>
                <w:color w:val="000000"/>
                <w:sz w:val="20"/>
              </w:rPr>
              <w:t>
3.2 Свет</w:t>
            </w:r>
          </w:p>
          <w:bookmarkEnd w:id="323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 называть объекты, излучающие свет: огонь, солнце, лампа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0" w:id="3238"/>
          <w:p>
            <w:pPr>
              <w:spacing w:after="20"/>
              <w:ind w:left="20"/>
              <w:jc w:val="both"/>
            </w:pPr>
            <w:r>
              <w:rPr>
                <w:rFonts w:ascii="Times New Roman"/>
                <w:b w:val="false"/>
                <w:i w:val="false"/>
                <w:color w:val="000000"/>
                <w:sz w:val="20"/>
              </w:rPr>
              <w:t>
3.3 Звук</w:t>
            </w:r>
          </w:p>
          <w:bookmarkEnd w:id="323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0.3.3.1 определять источники звука в природе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1" w:id="3239"/>
          <w:p>
            <w:pPr>
              <w:spacing w:after="20"/>
              <w:ind w:left="20"/>
              <w:jc w:val="both"/>
            </w:pPr>
            <w:r>
              <w:rPr>
                <w:rFonts w:ascii="Times New Roman"/>
                <w:b w:val="false"/>
                <w:i w:val="false"/>
                <w:color w:val="000000"/>
                <w:sz w:val="20"/>
              </w:rPr>
              <w:t>
3.4 Тепло</w:t>
            </w:r>
          </w:p>
          <w:bookmarkEnd w:id="323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0.3.4.1 называть источники тепла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2" w:id="3240"/>
          <w:p>
            <w:pPr>
              <w:spacing w:after="20"/>
              <w:ind w:left="20"/>
              <w:jc w:val="both"/>
            </w:pPr>
            <w:r>
              <w:rPr>
                <w:rFonts w:ascii="Times New Roman"/>
                <w:b w:val="false"/>
                <w:i w:val="false"/>
                <w:color w:val="000000"/>
                <w:sz w:val="20"/>
              </w:rPr>
              <w:t>
3.5 Электричество и магнетизм</w:t>
            </w:r>
          </w:p>
          <w:bookmarkEnd w:id="324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0.3.5.1 называть природные источники электрического тока</w:t>
            </w:r>
          </w:p>
          <w:p>
            <w:pPr>
              <w:spacing w:after="20"/>
              <w:ind w:left="20"/>
              <w:jc w:val="both"/>
            </w:pPr>
            <w:r>
              <w:rPr>
                <w:rFonts w:ascii="Times New Roman"/>
                <w:b w:val="false"/>
                <w:i w:val="false"/>
                <w:color w:val="000000"/>
                <w:sz w:val="20"/>
              </w:rPr>
              <w:t>
0.3.5.2 предполагать пути использования магнитов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403" w:id="3241"/>
    <w:p>
      <w:pPr>
        <w:spacing w:after="0"/>
        <w:ind w:left="0"/>
        <w:jc w:val="both"/>
      </w:pPr>
      <w:r>
        <w:rPr>
          <w:rFonts w:ascii="Times New Roman"/>
          <w:b w:val="false"/>
          <w:i w:val="false"/>
          <w:color w:val="000000"/>
          <w:sz w:val="28"/>
        </w:rPr>
        <w:t xml:space="preserve">
      3.1. Силы и движение. Понимает, что мы живем в мире движущихся предметов: качаются деревья, летят птицы, едут машины, плывут корабли и так далее И существует силы, которые приводят предметы в движение. Имеет представление о предметном мире: о предметах, облегчающих труд людей на производстве и создающих комфорт в быту (например, миксер, калькулятор, роботы, компьютер, станки, краны и так далее). </w:t>
      </w:r>
    </w:p>
    <w:bookmarkEnd w:id="3241"/>
    <w:bookmarkStart w:name="z3404" w:id="3242"/>
    <w:p>
      <w:pPr>
        <w:spacing w:after="0"/>
        <w:ind w:left="0"/>
        <w:jc w:val="both"/>
      </w:pPr>
      <w:r>
        <w:rPr>
          <w:rFonts w:ascii="Times New Roman"/>
          <w:b w:val="false"/>
          <w:i w:val="false"/>
          <w:color w:val="000000"/>
          <w:sz w:val="28"/>
        </w:rPr>
        <w:t xml:space="preserve">
      3.2. Свет. Имеет представление о понятии "свет", знает и называет источники света (огонь, солнце, лампа). </w:t>
      </w:r>
    </w:p>
    <w:bookmarkEnd w:id="3242"/>
    <w:bookmarkStart w:name="z3405" w:id="3243"/>
    <w:p>
      <w:pPr>
        <w:spacing w:after="0"/>
        <w:ind w:left="0"/>
        <w:jc w:val="both"/>
      </w:pPr>
      <w:r>
        <w:rPr>
          <w:rFonts w:ascii="Times New Roman"/>
          <w:b w:val="false"/>
          <w:i w:val="false"/>
          <w:color w:val="000000"/>
          <w:sz w:val="28"/>
        </w:rPr>
        <w:t xml:space="preserve">
      3.3 Звук. Определяет источники звука в природе, издаваемые насекомыми (кузнечик). Определяет по голосам кукушку, дятла, соловья. Основные источники звуков в городах (поезд, машины – скорая, пожарная). </w:t>
      </w:r>
    </w:p>
    <w:bookmarkEnd w:id="3243"/>
    <w:bookmarkStart w:name="z3406" w:id="3244"/>
    <w:p>
      <w:pPr>
        <w:spacing w:after="0"/>
        <w:ind w:left="0"/>
        <w:jc w:val="both"/>
      </w:pPr>
      <w:r>
        <w:rPr>
          <w:rFonts w:ascii="Times New Roman"/>
          <w:b w:val="false"/>
          <w:i w:val="false"/>
          <w:color w:val="000000"/>
          <w:sz w:val="28"/>
        </w:rPr>
        <w:t>
      3.4. Тепло. Объясняет понятие "тепло". Называет источники тепла.</w:t>
      </w:r>
    </w:p>
    <w:bookmarkEnd w:id="3244"/>
    <w:bookmarkStart w:name="z3407" w:id="3245"/>
    <w:p>
      <w:pPr>
        <w:spacing w:after="0"/>
        <w:ind w:left="0"/>
        <w:jc w:val="both"/>
      </w:pPr>
      <w:r>
        <w:rPr>
          <w:rFonts w:ascii="Times New Roman"/>
          <w:b w:val="false"/>
          <w:i w:val="false"/>
          <w:color w:val="000000"/>
          <w:sz w:val="28"/>
        </w:rPr>
        <w:t xml:space="preserve">
      3.5. Электричество и магнетизм. Знает о свойствах магнита и использование человеком магнита в повседневной жизни. Называет природные источники электричества: молния, многие рыбы используют электричество для защиты и поиска добычи (электрический скат – для защиты, акулы – для поиска добычи). </w:t>
      </w:r>
    </w:p>
    <w:bookmarkEnd w:id="3245"/>
    <w:bookmarkStart w:name="z3408" w:id="3246"/>
    <w:p>
      <w:pPr>
        <w:spacing w:after="0"/>
        <w:ind w:left="0"/>
        <w:jc w:val="left"/>
      </w:pPr>
      <w:r>
        <w:rPr>
          <w:rFonts w:ascii="Times New Roman"/>
          <w:b/>
          <w:i w:val="false"/>
          <w:color w:val="000000"/>
        </w:rPr>
        <w:t xml:space="preserve"> Раздел 4. Защита природы</w:t>
      </w:r>
    </w:p>
    <w:bookmarkEnd w:id="3246"/>
    <w:bookmarkStart w:name="z3409" w:id="3247"/>
    <w:p>
      <w:pPr>
        <w:spacing w:after="0"/>
        <w:ind w:left="0"/>
        <w:jc w:val="both"/>
      </w:pPr>
      <w:r>
        <w:rPr>
          <w:rFonts w:ascii="Times New Roman"/>
          <w:b w:val="false"/>
          <w:i w:val="false"/>
          <w:color w:val="000000"/>
          <w:sz w:val="28"/>
        </w:rPr>
        <w:t>
      Расширение представления о необходимости сохранения всех видов животных, насекомых и растений.</w:t>
      </w:r>
    </w:p>
    <w:bookmarkEnd w:id="3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0"/>
        <w:gridCol w:w="9040"/>
      </w:tblGrid>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0" w:id="3248"/>
          <w:p>
            <w:pPr>
              <w:spacing w:after="20"/>
              <w:ind w:left="20"/>
              <w:jc w:val="both"/>
            </w:pPr>
            <w:r>
              <w:rPr>
                <w:rFonts w:ascii="Times New Roman"/>
                <w:b w:val="false"/>
                <w:i w:val="false"/>
                <w:color w:val="000000"/>
                <w:sz w:val="20"/>
              </w:rPr>
              <w:t>
Подраздел</w:t>
            </w:r>
          </w:p>
          <w:bookmarkEnd w:id="324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1" w:id="3249"/>
          <w:p>
            <w:pPr>
              <w:spacing w:after="20"/>
              <w:ind w:left="20"/>
              <w:jc w:val="both"/>
            </w:pPr>
            <w:r>
              <w:rPr>
                <w:rFonts w:ascii="Times New Roman"/>
                <w:b w:val="false"/>
                <w:i w:val="false"/>
                <w:color w:val="000000"/>
                <w:sz w:val="20"/>
              </w:rPr>
              <w:t>
4.1 Забота о природе</w:t>
            </w:r>
          </w:p>
          <w:bookmarkEnd w:id="324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0.4.1.1знать ситуации и действия, которые могут нанести вред природе, уметь называть их.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 знать причины загрязнения воздуха, воды, уметь называть их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 объяснять взаимосвязь живой и неживой природы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 объяснять важность "Красной книги"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0.4.1.5 объяснять способы ухода за растениями и животными, уметь называть их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416" w:id="3250"/>
    <w:p>
      <w:pPr>
        <w:spacing w:after="0"/>
        <w:ind w:left="0"/>
        <w:jc w:val="both"/>
      </w:pPr>
      <w:r>
        <w:rPr>
          <w:rFonts w:ascii="Times New Roman"/>
          <w:b w:val="false"/>
          <w:i w:val="false"/>
          <w:color w:val="000000"/>
          <w:sz w:val="28"/>
        </w:rPr>
        <w:t>
      4.1. Забота о природе. Знает ситуации и действия, которые могут нанести вред природе. Выполняет элементарные правила поведения в природе (не обрывать листья с деревьев, не рвать цветы, не вытаптывать газоны, не разорять гнезда, не бросать мусор. Знает правила сбора грибов и некоторых видов ягод.</w:t>
      </w:r>
    </w:p>
    <w:bookmarkEnd w:id="3250"/>
    <w:bookmarkStart w:name="z3417" w:id="3251"/>
    <w:p>
      <w:pPr>
        <w:spacing w:after="0"/>
        <w:ind w:left="0"/>
        <w:jc w:val="both"/>
      </w:pPr>
      <w:r>
        <w:rPr>
          <w:rFonts w:ascii="Times New Roman"/>
          <w:b w:val="false"/>
          <w:i w:val="false"/>
          <w:color w:val="000000"/>
          <w:sz w:val="28"/>
        </w:rPr>
        <w:t>
      Знает причины загрязнения воздуха, воды. Объясняет взаимосвязь живой и неживой природы. Называет причины, которые вызывают изменения и в жизни животных, растений.</w:t>
      </w:r>
    </w:p>
    <w:bookmarkEnd w:id="3251"/>
    <w:bookmarkStart w:name="z3418" w:id="3252"/>
    <w:p>
      <w:pPr>
        <w:spacing w:after="0"/>
        <w:ind w:left="0"/>
        <w:jc w:val="both"/>
      </w:pPr>
      <w:r>
        <w:rPr>
          <w:rFonts w:ascii="Times New Roman"/>
          <w:b w:val="false"/>
          <w:i w:val="false"/>
          <w:color w:val="000000"/>
          <w:sz w:val="28"/>
        </w:rPr>
        <w:t xml:space="preserve">
      Имеет представление о "Красной книге" и ее представителях. Знает, что человеку необходимо оберегать животный и растительный мир. </w:t>
      </w:r>
    </w:p>
    <w:bookmarkEnd w:id="3252"/>
    <w:bookmarkStart w:name="z3419" w:id="3253"/>
    <w:p>
      <w:pPr>
        <w:spacing w:after="0"/>
        <w:ind w:left="0"/>
        <w:jc w:val="left"/>
      </w:pPr>
      <w:r>
        <w:rPr>
          <w:rFonts w:ascii="Times New Roman"/>
          <w:b/>
          <w:i w:val="false"/>
          <w:color w:val="000000"/>
        </w:rPr>
        <w:t xml:space="preserve"> Параграф 15. Образовательная область "Творчество"</w:t>
      </w:r>
    </w:p>
    <w:bookmarkEnd w:id="3253"/>
    <w:bookmarkStart w:name="z3420" w:id="3254"/>
    <w:p>
      <w:pPr>
        <w:spacing w:after="0"/>
        <w:ind w:left="0"/>
        <w:jc w:val="both"/>
      </w:pPr>
      <w:r>
        <w:rPr>
          <w:rFonts w:ascii="Times New Roman"/>
          <w:b w:val="false"/>
          <w:i w:val="false"/>
          <w:color w:val="000000"/>
          <w:sz w:val="28"/>
        </w:rPr>
        <w:t>
      256. Целью является создание условий для формирования у детей дошкольного возраста творческих способностей, мышления и воображения, для развития эмоционально-чувственной сферы и эстетического вкуса, стремления передавать в художественной форме свой внутренний мир, воспитания средствами искусства и приобщения к миру искусства посредством музыкально-художественной деятельности и игры.</w:t>
      </w:r>
    </w:p>
    <w:bookmarkEnd w:id="3254"/>
    <w:bookmarkStart w:name="z3421" w:id="3255"/>
    <w:p>
      <w:pPr>
        <w:spacing w:after="0"/>
        <w:ind w:left="0"/>
        <w:jc w:val="both"/>
      </w:pPr>
      <w:r>
        <w:rPr>
          <w:rFonts w:ascii="Times New Roman"/>
          <w:b w:val="false"/>
          <w:i w:val="false"/>
          <w:color w:val="000000"/>
          <w:sz w:val="28"/>
        </w:rPr>
        <w:t xml:space="preserve">
      257. Предлагаются следующие виды занятий в образовательной области "Творчество": </w:t>
      </w:r>
    </w:p>
    <w:bookmarkEnd w:id="3255"/>
    <w:bookmarkStart w:name="z3422" w:id="3256"/>
    <w:p>
      <w:pPr>
        <w:spacing w:after="0"/>
        <w:ind w:left="0"/>
        <w:jc w:val="both"/>
      </w:pPr>
      <w:r>
        <w:rPr>
          <w:rFonts w:ascii="Times New Roman"/>
          <w:b w:val="false"/>
          <w:i w:val="false"/>
          <w:color w:val="000000"/>
          <w:sz w:val="28"/>
        </w:rPr>
        <w:t>
      1). рисование;</w:t>
      </w:r>
    </w:p>
    <w:bookmarkEnd w:id="3256"/>
    <w:bookmarkStart w:name="z3423" w:id="3257"/>
    <w:p>
      <w:pPr>
        <w:spacing w:after="0"/>
        <w:ind w:left="0"/>
        <w:jc w:val="both"/>
      </w:pPr>
      <w:r>
        <w:rPr>
          <w:rFonts w:ascii="Times New Roman"/>
          <w:b w:val="false"/>
          <w:i w:val="false"/>
          <w:color w:val="000000"/>
          <w:sz w:val="28"/>
        </w:rPr>
        <w:t>
      2). лепка;</w:t>
      </w:r>
    </w:p>
    <w:bookmarkEnd w:id="3257"/>
    <w:bookmarkStart w:name="z3424" w:id="3258"/>
    <w:p>
      <w:pPr>
        <w:spacing w:after="0"/>
        <w:ind w:left="0"/>
        <w:jc w:val="both"/>
      </w:pPr>
      <w:r>
        <w:rPr>
          <w:rFonts w:ascii="Times New Roman"/>
          <w:b w:val="false"/>
          <w:i w:val="false"/>
          <w:color w:val="000000"/>
          <w:sz w:val="28"/>
        </w:rPr>
        <w:t>
      3). аппликация;</w:t>
      </w:r>
    </w:p>
    <w:bookmarkEnd w:id="3258"/>
    <w:bookmarkStart w:name="z3425" w:id="3259"/>
    <w:p>
      <w:pPr>
        <w:spacing w:after="0"/>
        <w:ind w:left="0"/>
        <w:jc w:val="both"/>
      </w:pPr>
      <w:r>
        <w:rPr>
          <w:rFonts w:ascii="Times New Roman"/>
          <w:b w:val="false"/>
          <w:i w:val="false"/>
          <w:color w:val="000000"/>
          <w:sz w:val="28"/>
        </w:rPr>
        <w:t>
      4). музыка.</w:t>
      </w:r>
    </w:p>
    <w:bookmarkEnd w:id="3259"/>
    <w:bookmarkStart w:name="z3426" w:id="3260"/>
    <w:p>
      <w:pPr>
        <w:spacing w:after="0"/>
        <w:ind w:left="0"/>
        <w:jc w:val="both"/>
      </w:pPr>
      <w:r>
        <w:rPr>
          <w:rFonts w:ascii="Times New Roman"/>
          <w:b w:val="false"/>
          <w:i w:val="false"/>
          <w:color w:val="000000"/>
          <w:sz w:val="28"/>
        </w:rPr>
        <w:t xml:space="preserve">
      258. Учебная нагрузка занятий в образовательной области "Творчество": </w:t>
      </w:r>
    </w:p>
    <w:bookmarkEnd w:id="3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5"/>
        <w:gridCol w:w="4235"/>
      </w:tblGrid>
      <w:tr>
        <w:trPr>
          <w:trHeight w:val="30" w:hRule="atLeast"/>
        </w:trPr>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7" w:id="3261"/>
          <w:p>
            <w:pPr>
              <w:spacing w:after="20"/>
              <w:ind w:left="20"/>
              <w:jc w:val="both"/>
            </w:pPr>
            <w:r>
              <w:rPr>
                <w:rFonts w:ascii="Times New Roman"/>
                <w:b w:val="false"/>
                <w:i w:val="false"/>
                <w:color w:val="000000"/>
                <w:sz w:val="20"/>
              </w:rPr>
              <w:t>
Образовательная область "Творчество"</w:t>
            </w:r>
          </w:p>
          <w:bookmarkEnd w:id="326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Недельная учебная нагрузка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8" w:id="3262"/>
          <w:p>
            <w:pPr>
              <w:spacing w:after="20"/>
              <w:ind w:left="20"/>
              <w:jc w:val="both"/>
            </w:pPr>
            <w:r>
              <w:rPr>
                <w:rFonts w:ascii="Times New Roman"/>
                <w:b w:val="false"/>
                <w:i w:val="false"/>
                <w:color w:val="000000"/>
                <w:sz w:val="20"/>
              </w:rPr>
              <w:t xml:space="preserve">
Рисование </w:t>
            </w:r>
          </w:p>
          <w:bookmarkEnd w:id="326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9" w:id="3263"/>
          <w:p>
            <w:pPr>
              <w:spacing w:after="20"/>
              <w:ind w:left="20"/>
              <w:jc w:val="both"/>
            </w:pPr>
            <w:r>
              <w:rPr>
                <w:rFonts w:ascii="Times New Roman"/>
                <w:b w:val="false"/>
                <w:i w:val="false"/>
                <w:color w:val="000000"/>
                <w:sz w:val="20"/>
              </w:rPr>
              <w:t xml:space="preserve">
Лепка </w:t>
            </w:r>
          </w:p>
          <w:bookmarkEnd w:id="326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0" w:id="3264"/>
          <w:p>
            <w:pPr>
              <w:spacing w:after="20"/>
              <w:ind w:left="20"/>
              <w:jc w:val="both"/>
            </w:pPr>
            <w:r>
              <w:rPr>
                <w:rFonts w:ascii="Times New Roman"/>
                <w:b w:val="false"/>
                <w:i w:val="false"/>
                <w:color w:val="000000"/>
                <w:sz w:val="20"/>
              </w:rPr>
              <w:t xml:space="preserve">
Аппликация </w:t>
            </w:r>
          </w:p>
          <w:bookmarkEnd w:id="326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1" w:id="3265"/>
          <w:p>
            <w:pPr>
              <w:spacing w:after="20"/>
              <w:ind w:left="20"/>
              <w:jc w:val="both"/>
            </w:pPr>
            <w:r>
              <w:rPr>
                <w:rFonts w:ascii="Times New Roman"/>
                <w:b w:val="false"/>
                <w:i w:val="false"/>
                <w:color w:val="000000"/>
                <w:sz w:val="20"/>
              </w:rPr>
              <w:t>
Музыка</w:t>
            </w:r>
          </w:p>
          <w:bookmarkEnd w:id="326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3432" w:id="3266"/>
    <w:p>
      <w:pPr>
        <w:spacing w:after="0"/>
        <w:ind w:left="0"/>
        <w:jc w:val="left"/>
      </w:pPr>
      <w:r>
        <w:rPr>
          <w:rFonts w:ascii="Times New Roman"/>
          <w:b/>
          <w:i w:val="false"/>
          <w:color w:val="000000"/>
        </w:rPr>
        <w:t xml:space="preserve"> Параграф 16. Рисование</w:t>
      </w:r>
    </w:p>
    <w:bookmarkEnd w:id="3266"/>
    <w:bookmarkStart w:name="z3433" w:id="3267"/>
    <w:p>
      <w:pPr>
        <w:spacing w:after="0"/>
        <w:ind w:left="0"/>
        <w:jc w:val="both"/>
      </w:pPr>
      <w:r>
        <w:rPr>
          <w:rFonts w:ascii="Times New Roman"/>
          <w:b w:val="false"/>
          <w:i w:val="false"/>
          <w:color w:val="000000"/>
          <w:sz w:val="28"/>
        </w:rPr>
        <w:t xml:space="preserve">
      259. Целью является формирование творческих способностей детей дошкольного возраста посредством приобщения к основам изобразительного искусства, потребностей выражать себя через художественные работы. </w:t>
      </w:r>
    </w:p>
    <w:bookmarkEnd w:id="3267"/>
    <w:bookmarkStart w:name="z3434" w:id="3268"/>
    <w:p>
      <w:pPr>
        <w:spacing w:after="0"/>
        <w:ind w:left="0"/>
        <w:jc w:val="both"/>
      </w:pPr>
      <w:r>
        <w:rPr>
          <w:rFonts w:ascii="Times New Roman"/>
          <w:b w:val="false"/>
          <w:i w:val="false"/>
          <w:color w:val="000000"/>
          <w:sz w:val="28"/>
        </w:rPr>
        <w:t>
      260. Задачи:</w:t>
      </w:r>
    </w:p>
    <w:bookmarkEnd w:id="3268"/>
    <w:bookmarkStart w:name="z3435" w:id="3269"/>
    <w:p>
      <w:pPr>
        <w:spacing w:after="0"/>
        <w:ind w:left="0"/>
        <w:jc w:val="both"/>
      </w:pPr>
      <w:r>
        <w:rPr>
          <w:rFonts w:ascii="Times New Roman"/>
          <w:b w:val="false"/>
          <w:i w:val="false"/>
          <w:color w:val="000000"/>
          <w:sz w:val="28"/>
        </w:rPr>
        <w:t>
      формирование любознательности, творческого воображения, фантазии, памяти;</w:t>
      </w:r>
    </w:p>
    <w:bookmarkEnd w:id="3269"/>
    <w:bookmarkStart w:name="z3436" w:id="3270"/>
    <w:p>
      <w:pPr>
        <w:spacing w:after="0"/>
        <w:ind w:left="0"/>
        <w:jc w:val="both"/>
      </w:pPr>
      <w:r>
        <w:rPr>
          <w:rFonts w:ascii="Times New Roman"/>
          <w:b w:val="false"/>
          <w:i w:val="false"/>
          <w:color w:val="000000"/>
          <w:sz w:val="28"/>
        </w:rPr>
        <w:t xml:space="preserve">
      формирование знаний об основах рисунка и первоначальных навыков работы с художественными материалами и инструментами; </w:t>
      </w:r>
    </w:p>
    <w:bookmarkEnd w:id="3270"/>
    <w:bookmarkStart w:name="z3437" w:id="3271"/>
    <w:p>
      <w:pPr>
        <w:spacing w:after="0"/>
        <w:ind w:left="0"/>
        <w:jc w:val="both"/>
      </w:pPr>
      <w:r>
        <w:rPr>
          <w:rFonts w:ascii="Times New Roman"/>
          <w:b w:val="false"/>
          <w:i w:val="false"/>
          <w:color w:val="000000"/>
          <w:sz w:val="28"/>
        </w:rPr>
        <w:t>
      развитие художественно-эстетического вкуса и воспитание чувства сопереживания к изображаемым образам;</w:t>
      </w:r>
    </w:p>
    <w:bookmarkEnd w:id="3271"/>
    <w:bookmarkStart w:name="z3438" w:id="3272"/>
    <w:p>
      <w:pPr>
        <w:spacing w:after="0"/>
        <w:ind w:left="0"/>
        <w:jc w:val="both"/>
      </w:pPr>
      <w:r>
        <w:rPr>
          <w:rFonts w:ascii="Times New Roman"/>
          <w:b w:val="false"/>
          <w:i w:val="false"/>
          <w:color w:val="000000"/>
          <w:sz w:val="28"/>
        </w:rPr>
        <w:t>
      развитие потребности к творчеству через игровую и художественно-музыкальную деятельность;</w:t>
      </w:r>
    </w:p>
    <w:bookmarkEnd w:id="3272"/>
    <w:bookmarkStart w:name="z3439" w:id="3273"/>
    <w:p>
      <w:pPr>
        <w:spacing w:after="0"/>
        <w:ind w:left="0"/>
        <w:jc w:val="both"/>
      </w:pPr>
      <w:r>
        <w:rPr>
          <w:rFonts w:ascii="Times New Roman"/>
          <w:b w:val="false"/>
          <w:i w:val="false"/>
          <w:color w:val="000000"/>
          <w:sz w:val="28"/>
        </w:rPr>
        <w:t>
      развитие моторики рук зрительного внимания и восприятия;</w:t>
      </w:r>
    </w:p>
    <w:bookmarkEnd w:id="3273"/>
    <w:bookmarkStart w:name="z3440" w:id="3274"/>
    <w:p>
      <w:pPr>
        <w:spacing w:after="0"/>
        <w:ind w:left="0"/>
        <w:jc w:val="both"/>
      </w:pPr>
      <w:r>
        <w:rPr>
          <w:rFonts w:ascii="Times New Roman"/>
          <w:b w:val="false"/>
          <w:i w:val="false"/>
          <w:color w:val="000000"/>
          <w:sz w:val="28"/>
        </w:rPr>
        <w:t>
      развитие навыков изображения предметов в соответствии с их пространственным соотношением;</w:t>
      </w:r>
    </w:p>
    <w:bookmarkEnd w:id="3274"/>
    <w:bookmarkStart w:name="z3441" w:id="3275"/>
    <w:p>
      <w:pPr>
        <w:spacing w:after="0"/>
        <w:ind w:left="0"/>
        <w:jc w:val="both"/>
      </w:pPr>
      <w:r>
        <w:rPr>
          <w:rFonts w:ascii="Times New Roman"/>
          <w:b w:val="false"/>
          <w:i w:val="false"/>
          <w:color w:val="000000"/>
          <w:sz w:val="28"/>
        </w:rPr>
        <w:t>
      воспитание усидчивости, трудолюбия;</w:t>
      </w:r>
    </w:p>
    <w:bookmarkEnd w:id="3275"/>
    <w:bookmarkStart w:name="z3442" w:id="3276"/>
    <w:p>
      <w:pPr>
        <w:spacing w:after="0"/>
        <w:ind w:left="0"/>
        <w:jc w:val="both"/>
      </w:pPr>
      <w:r>
        <w:rPr>
          <w:rFonts w:ascii="Times New Roman"/>
          <w:b w:val="false"/>
          <w:i w:val="false"/>
          <w:color w:val="000000"/>
          <w:sz w:val="28"/>
        </w:rPr>
        <w:t>
      воспитание патриотизма через приобщение к национальному изобразительному искусству.</w:t>
      </w:r>
    </w:p>
    <w:bookmarkEnd w:id="3276"/>
    <w:bookmarkStart w:name="z3443" w:id="3277"/>
    <w:p>
      <w:pPr>
        <w:spacing w:after="0"/>
        <w:ind w:left="0"/>
        <w:jc w:val="both"/>
      </w:pPr>
      <w:r>
        <w:rPr>
          <w:rFonts w:ascii="Times New Roman"/>
          <w:b w:val="false"/>
          <w:i w:val="false"/>
          <w:color w:val="000000"/>
          <w:sz w:val="28"/>
        </w:rPr>
        <w:t>
      261. Содержание занятия "Рисование"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bookmarkEnd w:id="3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1"/>
        <w:gridCol w:w="8589"/>
      </w:tblGrid>
      <w:tr>
        <w:trPr>
          <w:trHeight w:val="30" w:hRule="atLeast"/>
        </w:trPr>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4" w:id="3278"/>
          <w:p>
            <w:pPr>
              <w:spacing w:after="20"/>
              <w:ind w:left="20"/>
              <w:jc w:val="both"/>
            </w:pPr>
            <w:r>
              <w:rPr>
                <w:rFonts w:ascii="Times New Roman"/>
                <w:b w:val="false"/>
                <w:i w:val="false"/>
                <w:color w:val="000000"/>
                <w:sz w:val="20"/>
              </w:rPr>
              <w:t>
Раздел</w:t>
            </w:r>
          </w:p>
          <w:bookmarkEnd w:id="327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5" w:id="3279"/>
          <w:p>
            <w:pPr>
              <w:spacing w:after="20"/>
              <w:ind w:left="20"/>
              <w:jc w:val="both"/>
            </w:pPr>
            <w:r>
              <w:rPr>
                <w:rFonts w:ascii="Times New Roman"/>
                <w:b w:val="false"/>
                <w:i w:val="false"/>
                <w:color w:val="000000"/>
                <w:sz w:val="20"/>
              </w:rPr>
              <w:t>
1. Основы рисунка</w:t>
            </w:r>
          </w:p>
          <w:bookmarkEnd w:id="327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Линии и виды линий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Форма и пропорции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Цвет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Текстура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Композиция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0" w:id="3280"/>
          <w:p>
            <w:pPr>
              <w:spacing w:after="20"/>
              <w:ind w:left="20"/>
              <w:jc w:val="both"/>
            </w:pPr>
            <w:r>
              <w:rPr>
                <w:rFonts w:ascii="Times New Roman"/>
                <w:b w:val="false"/>
                <w:i w:val="false"/>
                <w:color w:val="000000"/>
                <w:sz w:val="20"/>
              </w:rPr>
              <w:t>
2. Материалы и инструменты</w:t>
            </w:r>
          </w:p>
          <w:bookmarkEnd w:id="328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Приемы работы с инструментами и художественными материалами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Соблюдение правил гигиены труда, техники безопасности при работе с инструментами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452" w:id="3281"/>
    <w:p>
      <w:pPr>
        <w:spacing w:after="0"/>
        <w:ind w:left="0"/>
        <w:jc w:val="both"/>
      </w:pPr>
      <w:r>
        <w:rPr>
          <w:rFonts w:ascii="Times New Roman"/>
          <w:b w:val="false"/>
          <w:i w:val="false"/>
          <w:color w:val="000000"/>
          <w:sz w:val="28"/>
        </w:rPr>
        <w:t>
      2. Система целей</w:t>
      </w:r>
    </w:p>
    <w:bookmarkEnd w:id="3281"/>
    <w:bookmarkStart w:name="z3453" w:id="3282"/>
    <w:p>
      <w:pPr>
        <w:spacing w:after="0"/>
        <w:ind w:left="0"/>
        <w:jc w:val="left"/>
      </w:pPr>
      <w:r>
        <w:rPr>
          <w:rFonts w:ascii="Times New Roman"/>
          <w:b/>
          <w:i w:val="false"/>
          <w:color w:val="000000"/>
        </w:rPr>
        <w:t xml:space="preserve"> Раздел 1. Основы рисунка</w:t>
      </w:r>
    </w:p>
    <w:bookmarkEnd w:id="3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4"/>
        <w:gridCol w:w="9756"/>
      </w:tblGrid>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4" w:id="3283"/>
          <w:p>
            <w:pPr>
              <w:spacing w:after="20"/>
              <w:ind w:left="20"/>
              <w:jc w:val="both"/>
            </w:pPr>
            <w:r>
              <w:rPr>
                <w:rFonts w:ascii="Times New Roman"/>
                <w:b w:val="false"/>
                <w:i w:val="false"/>
                <w:color w:val="000000"/>
                <w:sz w:val="20"/>
              </w:rPr>
              <w:t>
Подраздел</w:t>
            </w:r>
          </w:p>
          <w:bookmarkEnd w:id="328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5" w:id="3284"/>
          <w:p>
            <w:pPr>
              <w:spacing w:after="20"/>
              <w:ind w:left="20"/>
              <w:jc w:val="both"/>
            </w:pPr>
            <w:r>
              <w:rPr>
                <w:rFonts w:ascii="Times New Roman"/>
                <w:b w:val="false"/>
                <w:i w:val="false"/>
                <w:color w:val="000000"/>
                <w:sz w:val="20"/>
              </w:rPr>
              <w:t>
1.1 Линии и виды линий</w:t>
            </w:r>
          </w:p>
          <w:bookmarkEnd w:id="328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рисовать простые предметы и несложные силуэты, используя различные виды линий (прямые, кривые, зигзагообразные, извилистые и другие.)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0.1.1.2 рисовать с помощью различных видов линий простые декоративные узоры и элементы казахского орнамента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7" w:id="3285"/>
          <w:p>
            <w:pPr>
              <w:spacing w:after="20"/>
              <w:ind w:left="20"/>
              <w:jc w:val="both"/>
            </w:pPr>
            <w:r>
              <w:rPr>
                <w:rFonts w:ascii="Times New Roman"/>
                <w:b w:val="false"/>
                <w:i w:val="false"/>
                <w:color w:val="000000"/>
                <w:sz w:val="20"/>
              </w:rPr>
              <w:t>
1.2 Форма и пропорции</w:t>
            </w:r>
          </w:p>
          <w:bookmarkEnd w:id="328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использовать основные геометрические формы для изображения простых предметов и их деталей для создания рисунка с единой сюжетной линией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изображать разные по величине однородные предметы, детали, симметрично располагая их на рисунке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 ритмично располагать в узоре геометрические формы и растительные элементы, чередуя их по 2-3 элемента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0" w:id="3286"/>
          <w:p>
            <w:pPr>
              <w:spacing w:after="20"/>
              <w:ind w:left="20"/>
              <w:jc w:val="both"/>
            </w:pPr>
            <w:r>
              <w:rPr>
                <w:rFonts w:ascii="Times New Roman"/>
                <w:b w:val="false"/>
                <w:i w:val="false"/>
                <w:color w:val="000000"/>
                <w:sz w:val="20"/>
              </w:rPr>
              <w:t xml:space="preserve">
1.3 Цвет </w:t>
            </w:r>
          </w:p>
          <w:bookmarkEnd w:id="328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0.1.3.1 различать основные и дополнительные, теплые и холодные цвета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1" w:id="3287"/>
          <w:p>
            <w:pPr>
              <w:spacing w:after="20"/>
              <w:ind w:left="20"/>
              <w:jc w:val="both"/>
            </w:pPr>
            <w:r>
              <w:rPr>
                <w:rFonts w:ascii="Times New Roman"/>
                <w:b w:val="false"/>
                <w:i w:val="false"/>
                <w:color w:val="000000"/>
                <w:sz w:val="20"/>
              </w:rPr>
              <w:t xml:space="preserve">
1.4Текстура </w:t>
            </w:r>
          </w:p>
          <w:bookmarkEnd w:id="328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 изображать текстуру предметов, используя простые техники работы с видами художественных материалов и инструментов, руками/пальцами и другие.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2" w:id="3288"/>
          <w:p>
            <w:pPr>
              <w:spacing w:after="20"/>
              <w:ind w:left="20"/>
              <w:jc w:val="both"/>
            </w:pPr>
            <w:r>
              <w:rPr>
                <w:rFonts w:ascii="Times New Roman"/>
                <w:b w:val="false"/>
                <w:i w:val="false"/>
                <w:color w:val="000000"/>
                <w:sz w:val="20"/>
              </w:rPr>
              <w:t>
1.5 Композиция</w:t>
            </w:r>
          </w:p>
          <w:bookmarkEnd w:id="328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 изображать пространственные отношения предметов, располагая их по принадлежности к земле, к воде, к небу, учитывая форму, пропорции, цвет предметов и их деталей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0.1.5.2 подбирать фон бумаги и сочетание цвета для передачи настроения изображения в рисунке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464" w:id="3289"/>
    <w:p>
      <w:pPr>
        <w:spacing w:after="0"/>
        <w:ind w:left="0"/>
        <w:jc w:val="both"/>
      </w:pPr>
      <w:r>
        <w:rPr>
          <w:rFonts w:ascii="Times New Roman"/>
          <w:b w:val="false"/>
          <w:i w:val="false"/>
          <w:color w:val="000000"/>
          <w:sz w:val="28"/>
        </w:rPr>
        <w:t>
      1.1. Линии и виды линий.</w:t>
      </w:r>
    </w:p>
    <w:bookmarkEnd w:id="3289"/>
    <w:bookmarkStart w:name="z3465" w:id="3290"/>
    <w:p>
      <w:pPr>
        <w:spacing w:after="0"/>
        <w:ind w:left="0"/>
        <w:jc w:val="both"/>
      </w:pPr>
      <w:r>
        <w:rPr>
          <w:rFonts w:ascii="Times New Roman"/>
          <w:b w:val="false"/>
          <w:i w:val="false"/>
          <w:color w:val="000000"/>
          <w:sz w:val="28"/>
        </w:rPr>
        <w:t>
      Умеет рисовать с натуры и по представлению простые предметы и несложные силуэты, используя различные виды линий (прямые, кривые, зигзагообразные, извилистые и другие.). Использует элементы узора с разными цветами, характерными для прикладного искусства разных национальностей. Умеет подчеркнуть мотивы природы, присутствующие в орнаментальном искусстве казахов.</w:t>
      </w:r>
    </w:p>
    <w:bookmarkEnd w:id="3290"/>
    <w:bookmarkStart w:name="z3466" w:id="3291"/>
    <w:p>
      <w:pPr>
        <w:spacing w:after="0"/>
        <w:ind w:left="0"/>
        <w:jc w:val="both"/>
      </w:pPr>
      <w:r>
        <w:rPr>
          <w:rFonts w:ascii="Times New Roman"/>
          <w:b w:val="false"/>
          <w:i w:val="false"/>
          <w:color w:val="000000"/>
          <w:sz w:val="28"/>
        </w:rPr>
        <w:t>
      Умеет рисовать элементы казахского орнамента, построенные на различных сочетаниях видов линий, составлять его, используя характерные элементы, располагать элементы в центре и по краям силуэтов, форм, составлять узоры на простых формах, ритмично располагая прямые, волнистые, узкие, широкие линии, кольца, круги разной величины, мазки, точки. Проявляет фантазию.</w:t>
      </w:r>
    </w:p>
    <w:bookmarkEnd w:id="3291"/>
    <w:bookmarkStart w:name="z3467" w:id="3292"/>
    <w:p>
      <w:pPr>
        <w:spacing w:after="0"/>
        <w:ind w:left="0"/>
        <w:jc w:val="both"/>
      </w:pPr>
      <w:r>
        <w:rPr>
          <w:rFonts w:ascii="Times New Roman"/>
          <w:b w:val="false"/>
          <w:i w:val="false"/>
          <w:color w:val="000000"/>
          <w:sz w:val="28"/>
        </w:rPr>
        <w:t>
      1.2. Форма и пропорции.</w:t>
      </w:r>
    </w:p>
    <w:bookmarkEnd w:id="3292"/>
    <w:bookmarkStart w:name="z3468" w:id="3293"/>
    <w:p>
      <w:pPr>
        <w:spacing w:after="0"/>
        <w:ind w:left="0"/>
        <w:jc w:val="both"/>
      </w:pPr>
      <w:r>
        <w:rPr>
          <w:rFonts w:ascii="Times New Roman"/>
          <w:b w:val="false"/>
          <w:i w:val="false"/>
          <w:color w:val="000000"/>
          <w:sz w:val="28"/>
        </w:rPr>
        <w:t>
      Выполняет рисунки основной формы, пропорции и части предметов через использование простых геометрических фигур. Изображает разные по величине однородные предметы и их детали, для создания рисунка с единой сюжетной линией (несложные картины весенней природы), ветки деревьев, кустарников с листьями или цветами, некоторые полевые и садовые цветы; характерные особенности разных животных и так далее. Проявляет творческое воображение, пространственное мышление; видит конструкцию предмета, чтобы затем построить его в виде упрощенных геометрических форм.</w:t>
      </w:r>
    </w:p>
    <w:bookmarkEnd w:id="3293"/>
    <w:bookmarkStart w:name="z3469" w:id="3294"/>
    <w:p>
      <w:pPr>
        <w:spacing w:after="0"/>
        <w:ind w:left="0"/>
        <w:jc w:val="both"/>
      </w:pPr>
      <w:r>
        <w:rPr>
          <w:rFonts w:ascii="Times New Roman"/>
          <w:b w:val="false"/>
          <w:i w:val="false"/>
          <w:color w:val="000000"/>
          <w:sz w:val="28"/>
        </w:rPr>
        <w:t>
      1.3. Цвет. Подбирает фон бумаги и сочетает краски для передачи колорита; использует теплые и холодные тона, разных цветов спектра в сочетании с фоном; смешивает краски на палитре. Распознает в предметах и явлениях окружающей среды виды цветов, использует их для передачи своих замыслов в художественной работе. Распознает главные цвета; краски натурального и искусственного происхождения, основные цвета солнечного спектра, получает дополнительные цвета из основных; элементарные правила смешения цветов (красный и синий цвета дают в смеси фиолетовый, синий и желтый - зеленый и так далее).</w:t>
      </w:r>
    </w:p>
    <w:bookmarkEnd w:id="3294"/>
    <w:bookmarkStart w:name="z3470" w:id="3295"/>
    <w:p>
      <w:pPr>
        <w:spacing w:after="0"/>
        <w:ind w:left="0"/>
        <w:jc w:val="both"/>
      </w:pPr>
      <w:r>
        <w:rPr>
          <w:rFonts w:ascii="Times New Roman"/>
          <w:b w:val="false"/>
          <w:i w:val="false"/>
          <w:color w:val="000000"/>
          <w:sz w:val="28"/>
        </w:rPr>
        <w:t>
      1.4. Текстура.</w:t>
      </w:r>
    </w:p>
    <w:bookmarkEnd w:id="3295"/>
    <w:bookmarkStart w:name="z3471" w:id="3296"/>
    <w:p>
      <w:pPr>
        <w:spacing w:after="0"/>
        <w:ind w:left="0"/>
        <w:jc w:val="both"/>
      </w:pPr>
      <w:r>
        <w:rPr>
          <w:rFonts w:ascii="Times New Roman"/>
          <w:b w:val="false"/>
          <w:i w:val="false"/>
          <w:color w:val="000000"/>
          <w:sz w:val="28"/>
        </w:rPr>
        <w:t xml:space="preserve">
      Знает разнообразные художественные материалы и их свойства. Понимает, что с помощью изображения различной текстуры можно передать форму, объем предмета, изделия, характер изображаемого героя или образа. </w:t>
      </w:r>
    </w:p>
    <w:bookmarkEnd w:id="3296"/>
    <w:bookmarkStart w:name="z3472" w:id="3297"/>
    <w:p>
      <w:pPr>
        <w:spacing w:after="0"/>
        <w:ind w:left="0"/>
        <w:jc w:val="both"/>
      </w:pPr>
      <w:r>
        <w:rPr>
          <w:rFonts w:ascii="Times New Roman"/>
          <w:b w:val="false"/>
          <w:i w:val="false"/>
          <w:color w:val="000000"/>
          <w:sz w:val="28"/>
        </w:rPr>
        <w:t xml:space="preserve">
      Владеет простой техникой работы с основными художественными материалами, а также нетрадиционными способами работы. </w:t>
      </w:r>
    </w:p>
    <w:bookmarkEnd w:id="3297"/>
    <w:bookmarkStart w:name="z3473" w:id="3298"/>
    <w:p>
      <w:pPr>
        <w:spacing w:after="0"/>
        <w:ind w:left="0"/>
        <w:jc w:val="both"/>
      </w:pPr>
      <w:r>
        <w:rPr>
          <w:rFonts w:ascii="Times New Roman"/>
          <w:b w:val="false"/>
          <w:i w:val="false"/>
          <w:color w:val="000000"/>
          <w:sz w:val="28"/>
        </w:rPr>
        <w:t>
      1.5. Композиция.</w:t>
      </w:r>
    </w:p>
    <w:bookmarkEnd w:id="3298"/>
    <w:bookmarkStart w:name="z3474" w:id="3299"/>
    <w:p>
      <w:pPr>
        <w:spacing w:after="0"/>
        <w:ind w:left="0"/>
        <w:jc w:val="both"/>
      </w:pPr>
      <w:r>
        <w:rPr>
          <w:rFonts w:ascii="Times New Roman"/>
          <w:b w:val="false"/>
          <w:i w:val="false"/>
          <w:color w:val="000000"/>
          <w:sz w:val="28"/>
        </w:rPr>
        <w:t>
      Умеет создавать композиции рисунков с натуры и по памяти из отдельных предметов, и при составлении узоров, орнаментов. Пропорционально располагает изображение на листе бумаги, гармонически сочетает цвета в рисунке. Понимает, что с помощью сочетания разных цветов можно передавать настроение изображаемого предмета, явления природы. Владеет пространственным мышлением: умеет располагать на одной полосе внизу листа; на всем листе.</w:t>
      </w:r>
    </w:p>
    <w:bookmarkEnd w:id="3299"/>
    <w:bookmarkStart w:name="z3475" w:id="3300"/>
    <w:p>
      <w:pPr>
        <w:spacing w:after="0"/>
        <w:ind w:left="0"/>
        <w:jc w:val="left"/>
      </w:pPr>
      <w:r>
        <w:rPr>
          <w:rFonts w:ascii="Times New Roman"/>
          <w:b/>
          <w:i w:val="false"/>
          <w:color w:val="000000"/>
        </w:rPr>
        <w:t xml:space="preserve"> Раздел 2. Приемы работы с материалами, инструментами и основы гигиены труда и техники безопасности</w:t>
      </w:r>
    </w:p>
    <w:bookmarkEnd w:id="3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6"/>
        <w:gridCol w:w="8744"/>
      </w:tblGrid>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6" w:id="3301"/>
          <w:p>
            <w:pPr>
              <w:spacing w:after="20"/>
              <w:ind w:left="20"/>
              <w:jc w:val="both"/>
            </w:pPr>
            <w:r>
              <w:rPr>
                <w:rFonts w:ascii="Times New Roman"/>
                <w:b w:val="false"/>
                <w:i w:val="false"/>
                <w:color w:val="000000"/>
                <w:sz w:val="20"/>
              </w:rPr>
              <w:t>
Подраздел</w:t>
            </w:r>
          </w:p>
          <w:bookmarkEnd w:id="330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7" w:id="3302"/>
          <w:p>
            <w:pPr>
              <w:spacing w:after="20"/>
              <w:ind w:left="20"/>
              <w:jc w:val="both"/>
            </w:pPr>
            <w:r>
              <w:rPr>
                <w:rFonts w:ascii="Times New Roman"/>
                <w:b w:val="false"/>
                <w:i w:val="false"/>
                <w:color w:val="000000"/>
                <w:sz w:val="20"/>
              </w:rPr>
              <w:t>
2.1 Приемы работы с инструментами и художественными материалами</w:t>
            </w:r>
          </w:p>
          <w:bookmarkEnd w:id="330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0.2.1.1 рисовать карандашами, мелками не напрягая пальцы, держа карандаш (мелок) наклонно, легкими движениями в одном направлении, накладывая равномерно штрихи, не выходя за контуры изображения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0.2.1.2 держать кисть наклонно к бумаге при рисовании тонких линий, точек - вертикально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использовать прием прижимания кисти к бумаге, плашмя при рисовании листьев и цветов и другие.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 раскрашивать рисунок, проводя кистью в одном направлении, слева направо, сверху вниз, наискось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 выбирать необходимые художественные материалы и инструменты в зависимости от сюжета, композиции, размера, цвета изображений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2" w:id="3303"/>
          <w:p>
            <w:pPr>
              <w:spacing w:after="20"/>
              <w:ind w:left="20"/>
              <w:jc w:val="both"/>
            </w:pPr>
            <w:r>
              <w:rPr>
                <w:rFonts w:ascii="Times New Roman"/>
                <w:b w:val="false"/>
                <w:i w:val="false"/>
                <w:color w:val="000000"/>
                <w:sz w:val="20"/>
              </w:rPr>
              <w:t>
2.2 Соблюдение правил гигиены труда, техники безопасности при работе с инструментами</w:t>
            </w:r>
          </w:p>
          <w:bookmarkEnd w:id="330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приводить в порядок рабочее место и инструменты в процессе работы, бережливо работать с материалами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соблюдать технику безопасности при работе с острыми режущими инструментами, выполнять правила личной гигиены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484" w:id="3304"/>
    <w:p>
      <w:pPr>
        <w:spacing w:after="0"/>
        <w:ind w:left="0"/>
        <w:jc w:val="both"/>
      </w:pPr>
      <w:r>
        <w:rPr>
          <w:rFonts w:ascii="Times New Roman"/>
          <w:b w:val="false"/>
          <w:i w:val="false"/>
          <w:color w:val="000000"/>
          <w:sz w:val="28"/>
        </w:rPr>
        <w:t>
      2.1. Приемы работы с инструментами и художественными материалами. Умеет работать с разными материалами, правильно выбирать карандаши (графитные и цветные), краски (гуашь, акварель). Владеет простой техникой работы с инструментами и художественными материалами.</w:t>
      </w:r>
    </w:p>
    <w:bookmarkEnd w:id="3304"/>
    <w:bookmarkStart w:name="z3485" w:id="3305"/>
    <w:p>
      <w:pPr>
        <w:spacing w:after="0"/>
        <w:ind w:left="0"/>
        <w:jc w:val="both"/>
      </w:pPr>
      <w:r>
        <w:rPr>
          <w:rFonts w:ascii="Times New Roman"/>
          <w:b w:val="false"/>
          <w:i w:val="false"/>
          <w:color w:val="000000"/>
          <w:sz w:val="28"/>
        </w:rPr>
        <w:t xml:space="preserve">
      2.2. Соблюдение правил гигиены труда, техники безопасности при работе с инструментами. Владеет элементарными трудовыми навыками: самостоятельно приводит в порядок рабочее место и инструменты в процессе работы: убирает на место острые режущие инструменты, художественные материалы и так далее. Соблюдает правила личной гигиены: пользуется личным полотенцем, убирает одежду (фартуки, манжеты). </w:t>
      </w:r>
    </w:p>
    <w:bookmarkEnd w:id="3305"/>
    <w:bookmarkStart w:name="z3486" w:id="3306"/>
    <w:p>
      <w:pPr>
        <w:spacing w:after="0"/>
        <w:ind w:left="0"/>
        <w:jc w:val="left"/>
      </w:pPr>
      <w:r>
        <w:rPr>
          <w:rFonts w:ascii="Times New Roman"/>
          <w:b/>
          <w:i w:val="false"/>
          <w:color w:val="000000"/>
        </w:rPr>
        <w:t xml:space="preserve"> Параграф 17. Лепка</w:t>
      </w:r>
    </w:p>
    <w:bookmarkEnd w:id="3306"/>
    <w:bookmarkStart w:name="z3487" w:id="3307"/>
    <w:p>
      <w:pPr>
        <w:spacing w:after="0"/>
        <w:ind w:left="0"/>
        <w:jc w:val="both"/>
      </w:pPr>
      <w:r>
        <w:rPr>
          <w:rFonts w:ascii="Times New Roman"/>
          <w:b w:val="false"/>
          <w:i w:val="false"/>
          <w:color w:val="000000"/>
          <w:sz w:val="28"/>
        </w:rPr>
        <w:t>
      262. Целью является формирование творческих способностей посредством выражения себя при помощи лепки, сенсорного и эстетического восприятия.</w:t>
      </w:r>
    </w:p>
    <w:bookmarkEnd w:id="3307"/>
    <w:bookmarkStart w:name="z3488" w:id="3308"/>
    <w:p>
      <w:pPr>
        <w:spacing w:after="0"/>
        <w:ind w:left="0"/>
        <w:jc w:val="both"/>
      </w:pPr>
      <w:r>
        <w:rPr>
          <w:rFonts w:ascii="Times New Roman"/>
          <w:b w:val="false"/>
          <w:i w:val="false"/>
          <w:color w:val="000000"/>
          <w:sz w:val="28"/>
        </w:rPr>
        <w:t xml:space="preserve">
      263. Задачи: </w:t>
      </w:r>
    </w:p>
    <w:bookmarkEnd w:id="3308"/>
    <w:bookmarkStart w:name="z3489" w:id="3309"/>
    <w:p>
      <w:pPr>
        <w:spacing w:after="0"/>
        <w:ind w:left="0"/>
        <w:jc w:val="both"/>
      </w:pPr>
      <w:r>
        <w:rPr>
          <w:rFonts w:ascii="Times New Roman"/>
          <w:b w:val="false"/>
          <w:i w:val="false"/>
          <w:color w:val="000000"/>
          <w:sz w:val="28"/>
        </w:rPr>
        <w:t>
      формирование интереса к лепке, творческого воображения, фантазии, памяти, наблюдательности;</w:t>
      </w:r>
    </w:p>
    <w:bookmarkEnd w:id="3309"/>
    <w:bookmarkStart w:name="z3490" w:id="3310"/>
    <w:p>
      <w:pPr>
        <w:spacing w:after="0"/>
        <w:ind w:left="0"/>
        <w:jc w:val="both"/>
      </w:pPr>
      <w:r>
        <w:rPr>
          <w:rFonts w:ascii="Times New Roman"/>
          <w:b w:val="false"/>
          <w:i w:val="false"/>
          <w:color w:val="000000"/>
          <w:sz w:val="28"/>
        </w:rPr>
        <w:t>
      развитие мелкой моторики руки;</w:t>
      </w:r>
    </w:p>
    <w:bookmarkEnd w:id="3310"/>
    <w:bookmarkStart w:name="z3491" w:id="3311"/>
    <w:p>
      <w:pPr>
        <w:spacing w:after="0"/>
        <w:ind w:left="0"/>
        <w:jc w:val="both"/>
      </w:pPr>
      <w:r>
        <w:rPr>
          <w:rFonts w:ascii="Times New Roman"/>
          <w:b w:val="false"/>
          <w:i w:val="false"/>
          <w:color w:val="000000"/>
          <w:sz w:val="28"/>
        </w:rPr>
        <w:t>
      формирование элементарных знаний и навыков работы с различными материалами для лепки;</w:t>
      </w:r>
    </w:p>
    <w:bookmarkEnd w:id="3311"/>
    <w:bookmarkStart w:name="z3492" w:id="3312"/>
    <w:p>
      <w:pPr>
        <w:spacing w:after="0"/>
        <w:ind w:left="0"/>
        <w:jc w:val="both"/>
      </w:pPr>
      <w:r>
        <w:rPr>
          <w:rFonts w:ascii="Times New Roman"/>
          <w:b w:val="false"/>
          <w:i w:val="false"/>
          <w:color w:val="000000"/>
          <w:sz w:val="28"/>
        </w:rPr>
        <w:t>
      формирование пространственных представлений о формах и размерах предметов, изделий с помощью лепки;</w:t>
      </w:r>
    </w:p>
    <w:bookmarkEnd w:id="3312"/>
    <w:bookmarkStart w:name="z3493" w:id="3313"/>
    <w:p>
      <w:pPr>
        <w:spacing w:after="0"/>
        <w:ind w:left="0"/>
        <w:jc w:val="both"/>
      </w:pPr>
      <w:r>
        <w:rPr>
          <w:rFonts w:ascii="Times New Roman"/>
          <w:b w:val="false"/>
          <w:i w:val="false"/>
          <w:color w:val="000000"/>
          <w:sz w:val="28"/>
        </w:rPr>
        <w:t>
      развитие навыков лепки предметов с натуры, по представлению, по замыслу;</w:t>
      </w:r>
    </w:p>
    <w:bookmarkEnd w:id="3313"/>
    <w:bookmarkStart w:name="z3494" w:id="3314"/>
    <w:p>
      <w:pPr>
        <w:spacing w:after="0"/>
        <w:ind w:left="0"/>
        <w:jc w:val="both"/>
      </w:pPr>
      <w:r>
        <w:rPr>
          <w:rFonts w:ascii="Times New Roman"/>
          <w:b w:val="false"/>
          <w:i w:val="false"/>
          <w:color w:val="000000"/>
          <w:sz w:val="28"/>
        </w:rPr>
        <w:t>
      развитие навыков самостоятельной передачи в лепке различных образов, особенностей его характера, формы, пропорции, фактуры, движения предметов;</w:t>
      </w:r>
    </w:p>
    <w:bookmarkEnd w:id="3314"/>
    <w:bookmarkStart w:name="z3495" w:id="3315"/>
    <w:p>
      <w:pPr>
        <w:spacing w:after="0"/>
        <w:ind w:left="0"/>
        <w:jc w:val="both"/>
      </w:pPr>
      <w:r>
        <w:rPr>
          <w:rFonts w:ascii="Times New Roman"/>
          <w:b w:val="false"/>
          <w:i w:val="false"/>
          <w:color w:val="000000"/>
          <w:sz w:val="28"/>
        </w:rPr>
        <w:t>
      формирование художественно-эстетического вкуса и воспитание чувства сопереживания к изображаемым образам;</w:t>
      </w:r>
    </w:p>
    <w:bookmarkEnd w:id="3315"/>
    <w:bookmarkStart w:name="z3496" w:id="3316"/>
    <w:p>
      <w:pPr>
        <w:spacing w:after="0"/>
        <w:ind w:left="0"/>
        <w:jc w:val="both"/>
      </w:pPr>
      <w:r>
        <w:rPr>
          <w:rFonts w:ascii="Times New Roman"/>
          <w:b w:val="false"/>
          <w:i w:val="false"/>
          <w:color w:val="000000"/>
          <w:sz w:val="28"/>
        </w:rPr>
        <w:t>
      воспитание элементарных трудовых навыков, трудолюбия;</w:t>
      </w:r>
    </w:p>
    <w:bookmarkEnd w:id="3316"/>
    <w:bookmarkStart w:name="z3497" w:id="3317"/>
    <w:p>
      <w:pPr>
        <w:spacing w:after="0"/>
        <w:ind w:left="0"/>
        <w:jc w:val="both"/>
      </w:pPr>
      <w:r>
        <w:rPr>
          <w:rFonts w:ascii="Times New Roman"/>
          <w:b w:val="false"/>
          <w:i w:val="false"/>
          <w:color w:val="000000"/>
          <w:sz w:val="28"/>
        </w:rPr>
        <w:t>
      воспитание патриотизма посредством использования в лепке мотивов национального декоративно-прикладного искусства казахского народа.</w:t>
      </w:r>
    </w:p>
    <w:bookmarkEnd w:id="3317"/>
    <w:bookmarkStart w:name="z3498" w:id="3318"/>
    <w:p>
      <w:pPr>
        <w:spacing w:after="0"/>
        <w:ind w:left="0"/>
        <w:jc w:val="both"/>
      </w:pPr>
      <w:r>
        <w:rPr>
          <w:rFonts w:ascii="Times New Roman"/>
          <w:b w:val="false"/>
          <w:i w:val="false"/>
          <w:color w:val="000000"/>
          <w:sz w:val="28"/>
        </w:rPr>
        <w:t xml:space="preserve">
      264. Содержание занятия "Лепка"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 </w:t>
      </w:r>
    </w:p>
    <w:bookmarkEnd w:id="3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5"/>
        <w:gridCol w:w="6635"/>
      </w:tblGrid>
      <w:tr>
        <w:trPr>
          <w:trHeight w:val="30"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9" w:id="3319"/>
          <w:p>
            <w:pPr>
              <w:spacing w:after="20"/>
              <w:ind w:left="20"/>
              <w:jc w:val="both"/>
            </w:pPr>
            <w:r>
              <w:rPr>
                <w:rFonts w:ascii="Times New Roman"/>
                <w:b w:val="false"/>
                <w:i w:val="false"/>
                <w:color w:val="000000"/>
                <w:sz w:val="20"/>
              </w:rPr>
              <w:t>
Раздел</w:t>
            </w:r>
          </w:p>
          <w:bookmarkEnd w:id="331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0" w:id="3320"/>
          <w:p>
            <w:pPr>
              <w:spacing w:after="20"/>
              <w:ind w:left="20"/>
              <w:jc w:val="both"/>
            </w:pPr>
            <w:r>
              <w:rPr>
                <w:rFonts w:ascii="Times New Roman"/>
                <w:b w:val="false"/>
                <w:i w:val="false"/>
                <w:color w:val="000000"/>
                <w:sz w:val="20"/>
              </w:rPr>
              <w:t>
Направления лепки</w:t>
            </w:r>
          </w:p>
          <w:bookmarkEnd w:id="332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Предметная лепка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Сюжетная лепка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Декоративная лепка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3" w:id="3321"/>
          <w:p>
            <w:pPr>
              <w:spacing w:after="20"/>
              <w:ind w:left="20"/>
              <w:jc w:val="both"/>
            </w:pPr>
            <w:r>
              <w:rPr>
                <w:rFonts w:ascii="Times New Roman"/>
                <w:b w:val="false"/>
                <w:i w:val="false"/>
                <w:color w:val="000000"/>
                <w:sz w:val="20"/>
              </w:rPr>
              <w:t>
Соблюдение правил гигиены труда, техники безопасности при работе с инструментами</w:t>
            </w:r>
          </w:p>
          <w:bookmarkEnd w:id="332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Работа с материалами и инструментами для лепки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504" w:id="3322"/>
    <w:p>
      <w:pPr>
        <w:spacing w:after="0"/>
        <w:ind w:left="0"/>
        <w:jc w:val="both"/>
      </w:pPr>
      <w:r>
        <w:rPr>
          <w:rFonts w:ascii="Times New Roman"/>
          <w:b w:val="false"/>
          <w:i w:val="false"/>
          <w:color w:val="000000"/>
          <w:sz w:val="28"/>
        </w:rPr>
        <w:t>
      2. Система целей</w:t>
      </w:r>
    </w:p>
    <w:bookmarkEnd w:id="3322"/>
    <w:bookmarkStart w:name="z3505" w:id="3323"/>
    <w:p>
      <w:pPr>
        <w:spacing w:after="0"/>
        <w:ind w:left="0"/>
        <w:jc w:val="left"/>
      </w:pPr>
      <w:r>
        <w:rPr>
          <w:rFonts w:ascii="Times New Roman"/>
          <w:b/>
          <w:i w:val="false"/>
          <w:color w:val="000000"/>
        </w:rPr>
        <w:t xml:space="preserve"> Раздел 1 Направления лепки</w:t>
      </w:r>
    </w:p>
    <w:bookmarkEnd w:id="3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7"/>
        <w:gridCol w:w="10883"/>
      </w:tblGrid>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6" w:id="3324"/>
          <w:p>
            <w:pPr>
              <w:spacing w:after="20"/>
              <w:ind w:left="20"/>
              <w:jc w:val="both"/>
            </w:pPr>
            <w:r>
              <w:rPr>
                <w:rFonts w:ascii="Times New Roman"/>
                <w:b w:val="false"/>
                <w:i w:val="false"/>
                <w:color w:val="000000"/>
                <w:sz w:val="20"/>
              </w:rPr>
              <w:t>
Подраздел</w:t>
            </w:r>
          </w:p>
          <w:bookmarkEnd w:id="332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7" w:id="3325"/>
          <w:p>
            <w:pPr>
              <w:spacing w:after="20"/>
              <w:ind w:left="20"/>
              <w:jc w:val="both"/>
            </w:pPr>
            <w:r>
              <w:rPr>
                <w:rFonts w:ascii="Times New Roman"/>
                <w:b w:val="false"/>
                <w:i w:val="false"/>
                <w:color w:val="000000"/>
                <w:sz w:val="20"/>
              </w:rPr>
              <w:t xml:space="preserve">
Предметная лепка </w:t>
            </w:r>
          </w:p>
          <w:bookmarkEnd w:id="332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0.1.1.1 лепить с натуры и по представлению, вытягивая части из целого куска пластилина глины и другие. знакомые предметы, модели фруктов и овощей, животных, птиц разной формы, размера, объема на основе простых геометрических фигур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лепить простую фигуру человека и животных в движении, учитывая элементарные пропорции тела, придавая фигуре вертикальное или горизонтальное положение, скрепляя части фигуры, прижимая их к друг другу, сглаживая места скрепления с помощью стеки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лепить характерные детали персонажей, (нос, рот, глаза, уши, лапы, крылья), соблюдая пропорции, используя простые приемы (скатывания, раскатывания, расплющивания, выдавливания с помощью стеки и другие.), соединяя детали комбинированным способом, сочетая конструктивный и пластический техники работы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создавать простые художественные образы, передавая настроение, дополняя образ деталями, декоративными элементами, анализируя их сходства и различия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1" w:id="3326"/>
          <w:p>
            <w:pPr>
              <w:spacing w:after="20"/>
              <w:ind w:left="20"/>
              <w:jc w:val="both"/>
            </w:pPr>
            <w:r>
              <w:rPr>
                <w:rFonts w:ascii="Times New Roman"/>
                <w:b w:val="false"/>
                <w:i w:val="false"/>
                <w:color w:val="000000"/>
                <w:sz w:val="20"/>
              </w:rPr>
              <w:t>
1.2 Сюжетная лепка</w:t>
            </w:r>
          </w:p>
          <w:bookmarkEnd w:id="332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0.1.2.1 создавать сюжетные композиции с однородными предметами (например, по сюжетам сказок, рассказов, народных детских песен, прибауток, легенд) в группе или индивидуально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0.1.2.2 использовать технику установки изделий на подставке, располагая несколько фигурок на одной подставке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3" w:id="3327"/>
          <w:p>
            <w:pPr>
              <w:spacing w:after="20"/>
              <w:ind w:left="20"/>
              <w:jc w:val="both"/>
            </w:pPr>
            <w:r>
              <w:rPr>
                <w:rFonts w:ascii="Times New Roman"/>
                <w:b w:val="false"/>
                <w:i w:val="false"/>
                <w:color w:val="000000"/>
                <w:sz w:val="20"/>
              </w:rPr>
              <w:t xml:space="preserve">
1.3 </w:t>
            </w:r>
          </w:p>
          <w:bookmarkEnd w:id="3327"/>
          <w:p>
            <w:pPr>
              <w:spacing w:after="20"/>
              <w:ind w:left="20"/>
              <w:jc w:val="both"/>
            </w:pPr>
            <w:r>
              <w:rPr>
                <w:rFonts w:ascii="Times New Roman"/>
                <w:b w:val="false"/>
                <w:i w:val="false"/>
                <w:color w:val="000000"/>
                <w:sz w:val="20"/>
              </w:rPr>
              <w:t>
Декоративная лепка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 лепить модели игрушек, посуду по мотивам народных промыслов Казахстана и мира, применяя техники скульптурной, конструктивной лепки, используя стеки разной формы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 использовать приемы декорирования лепного изделия, предмета по мотивам народных игрушек разных народов мира с натуры, по представлению и по замыслу детей (рельеф, налепы, прорезание или процарапывание стекой)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515" w:id="3328"/>
    <w:p>
      <w:pPr>
        <w:spacing w:after="0"/>
        <w:ind w:left="0"/>
        <w:jc w:val="both"/>
      </w:pPr>
      <w:r>
        <w:rPr>
          <w:rFonts w:ascii="Times New Roman"/>
          <w:b w:val="false"/>
          <w:i w:val="false"/>
          <w:color w:val="000000"/>
          <w:sz w:val="28"/>
        </w:rPr>
        <w:t>
      1.1. Предметная лепка. Умеет лепить фигуры людей, животных, птиц, модели фруктов и овощей, знакомых предметов и из одного куска пластилина (глины и другие. материалов), создает сначала ее общую форму, а затем детали. Использует различные приемы лепки и дополнительный материал. Соблюдает относительную величину частей, плотно скрепляет части вылепленной фигуры, прижимает их одну к другой и сглаживает места скреплений, обрабатывает поверхность формы движениями пальцев и стекой.</w:t>
      </w:r>
    </w:p>
    <w:bookmarkEnd w:id="3328"/>
    <w:bookmarkStart w:name="z3516" w:id="3329"/>
    <w:p>
      <w:pPr>
        <w:spacing w:after="0"/>
        <w:ind w:left="0"/>
        <w:jc w:val="both"/>
      </w:pPr>
      <w:r>
        <w:rPr>
          <w:rFonts w:ascii="Times New Roman"/>
          <w:b w:val="false"/>
          <w:i w:val="false"/>
          <w:color w:val="000000"/>
          <w:sz w:val="28"/>
        </w:rPr>
        <w:t>
      1.2. Сюжетная лепка. Умеет создавать сюжетные композиции на темы окружающей жизни, по сюжетам сказок и рассказов, народных песен. Использует полученные умения и навыки при выполнении индивидуальной, коллективной лепки для игры, для украшения домика, беседки, помещения и участка в дни праздников. Умеет передавать размерные соотношения, выразительность образа, характерные выразительные движения человека, украшать поверхность фигур, применяя стеку, умение использовать технику установки изделий на подставке, создавать сюжет с однородными предметами, располагая несколько фигурок на одной подставке.</w:t>
      </w:r>
    </w:p>
    <w:bookmarkEnd w:id="3329"/>
    <w:bookmarkStart w:name="z3517" w:id="3330"/>
    <w:p>
      <w:pPr>
        <w:spacing w:after="0"/>
        <w:ind w:left="0"/>
        <w:jc w:val="both"/>
      </w:pPr>
      <w:r>
        <w:rPr>
          <w:rFonts w:ascii="Times New Roman"/>
          <w:b w:val="false"/>
          <w:i w:val="false"/>
          <w:color w:val="000000"/>
          <w:sz w:val="28"/>
        </w:rPr>
        <w:t xml:space="preserve">
      1.3. Декоративная лепка. Проявляет творчество: предварительно обдумывая тему, создает заранее эскиз в виде рисунка и в процессе работы следует ему, украшает условно форму предмета растительным или геометрическим орнаментом. </w:t>
      </w:r>
    </w:p>
    <w:bookmarkEnd w:id="3330"/>
    <w:bookmarkStart w:name="z3518" w:id="3331"/>
    <w:p>
      <w:pPr>
        <w:spacing w:after="0"/>
        <w:ind w:left="0"/>
        <w:jc w:val="both"/>
      </w:pPr>
      <w:r>
        <w:rPr>
          <w:rFonts w:ascii="Times New Roman"/>
          <w:b w:val="false"/>
          <w:i w:val="false"/>
          <w:color w:val="000000"/>
          <w:sz w:val="28"/>
        </w:rPr>
        <w:t>
      Умеет украшать изделия, предметы и другие. по мотивам народных сказок, легенд и тому прочее, используя декоративные элементы из художественных, природных материалов. Использует нетрадиционные инструменты для лепки предметов (изделий), соблюдая технику безопасности.</w:t>
      </w:r>
    </w:p>
    <w:bookmarkEnd w:id="3331"/>
    <w:bookmarkStart w:name="z3519" w:id="3332"/>
    <w:p>
      <w:pPr>
        <w:spacing w:after="0"/>
        <w:ind w:left="0"/>
        <w:jc w:val="left"/>
      </w:pPr>
      <w:r>
        <w:rPr>
          <w:rFonts w:ascii="Times New Roman"/>
          <w:b/>
          <w:i w:val="false"/>
          <w:color w:val="000000"/>
        </w:rPr>
        <w:t xml:space="preserve"> Раздел 2. Соблюдение правил гигиены труда, техники безопасности при работе с инструментами</w:t>
      </w:r>
    </w:p>
    <w:bookmarkEnd w:id="3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1"/>
        <w:gridCol w:w="8429"/>
      </w:tblGrid>
      <w:tr>
        <w:trPr>
          <w:trHeight w:val="3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0" w:id="3333"/>
          <w:p>
            <w:pPr>
              <w:spacing w:after="20"/>
              <w:ind w:left="20"/>
              <w:jc w:val="both"/>
            </w:pPr>
            <w:r>
              <w:rPr>
                <w:rFonts w:ascii="Times New Roman"/>
                <w:b w:val="false"/>
                <w:i w:val="false"/>
                <w:color w:val="000000"/>
                <w:sz w:val="20"/>
              </w:rPr>
              <w:t>
Подраздел</w:t>
            </w:r>
          </w:p>
          <w:bookmarkEnd w:id="333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1" w:id="3334"/>
          <w:p>
            <w:pPr>
              <w:spacing w:after="20"/>
              <w:ind w:left="20"/>
              <w:jc w:val="both"/>
            </w:pPr>
            <w:r>
              <w:rPr>
                <w:rFonts w:ascii="Times New Roman"/>
                <w:b w:val="false"/>
                <w:i w:val="false"/>
                <w:color w:val="000000"/>
                <w:sz w:val="20"/>
              </w:rPr>
              <w:t>
2.1 Работа с материалами и инструментами для лепки</w:t>
            </w:r>
          </w:p>
          <w:bookmarkEnd w:id="333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0.2.1.1 рационально использовать материалы для лепки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соблюдать правила техники безопасности при работе с острыми и режущими инструментами, а также правила личной гигиены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приводить в порядок рабочее место, инструменты в процессе работы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524" w:id="3335"/>
    <w:p>
      <w:pPr>
        <w:spacing w:after="0"/>
        <w:ind w:left="0"/>
        <w:jc w:val="both"/>
      </w:pPr>
      <w:r>
        <w:rPr>
          <w:rFonts w:ascii="Times New Roman"/>
          <w:b w:val="false"/>
          <w:i w:val="false"/>
          <w:color w:val="000000"/>
          <w:sz w:val="28"/>
        </w:rPr>
        <w:t xml:space="preserve">
      2.1. Работа с материалами и инструментами для лепки. Умеет работать художественными и нестандартными инструментами для лепки; пользоваться стеками (они могут быть деревянными, которые легко сделать самим, и пластмассовыми). Владеет элементарными трудовыми навыками при работе с художественным и природным материалами. Бережно относится к используемым материалам и инструментам, самостоятельно приводит в порядок рабочее место и инструменты в процессе работы: убирает на место острые инструменты, глину, пластилин, доски и так далее. Соблюдает правила личной гигиены: моет руки, пользуется личным полотенцем, убирает одежду для выполнения художественной работы (фартуки, манжеты). </w:t>
      </w:r>
    </w:p>
    <w:bookmarkEnd w:id="3335"/>
    <w:bookmarkStart w:name="z3525" w:id="3336"/>
    <w:p>
      <w:pPr>
        <w:spacing w:after="0"/>
        <w:ind w:left="0"/>
        <w:jc w:val="left"/>
      </w:pPr>
      <w:r>
        <w:rPr>
          <w:rFonts w:ascii="Times New Roman"/>
          <w:b/>
          <w:i w:val="false"/>
          <w:color w:val="000000"/>
        </w:rPr>
        <w:t xml:space="preserve"> Параграф 18. Аппликация</w:t>
      </w:r>
    </w:p>
    <w:bookmarkEnd w:id="3336"/>
    <w:bookmarkStart w:name="z3526" w:id="3337"/>
    <w:p>
      <w:pPr>
        <w:spacing w:after="0"/>
        <w:ind w:left="0"/>
        <w:jc w:val="both"/>
      </w:pPr>
      <w:r>
        <w:rPr>
          <w:rFonts w:ascii="Times New Roman"/>
          <w:b w:val="false"/>
          <w:i w:val="false"/>
          <w:color w:val="000000"/>
          <w:sz w:val="28"/>
        </w:rPr>
        <w:t>
      265. Целью является формирование творческих способностей детей дошкольного возраста посредством создания аппликации.</w:t>
      </w:r>
    </w:p>
    <w:bookmarkEnd w:id="3337"/>
    <w:bookmarkStart w:name="z3527" w:id="3338"/>
    <w:p>
      <w:pPr>
        <w:spacing w:after="0"/>
        <w:ind w:left="0"/>
        <w:jc w:val="both"/>
      </w:pPr>
      <w:r>
        <w:rPr>
          <w:rFonts w:ascii="Times New Roman"/>
          <w:b w:val="false"/>
          <w:i w:val="false"/>
          <w:color w:val="000000"/>
          <w:sz w:val="28"/>
        </w:rPr>
        <w:t>
      266. Задачи:</w:t>
      </w:r>
    </w:p>
    <w:bookmarkEnd w:id="3338"/>
    <w:bookmarkStart w:name="z3528" w:id="3339"/>
    <w:p>
      <w:pPr>
        <w:spacing w:after="0"/>
        <w:ind w:left="0"/>
        <w:jc w:val="both"/>
      </w:pPr>
      <w:r>
        <w:rPr>
          <w:rFonts w:ascii="Times New Roman"/>
          <w:b w:val="false"/>
          <w:i w:val="false"/>
          <w:color w:val="000000"/>
          <w:sz w:val="28"/>
        </w:rPr>
        <w:t>
      формирование представлений о народных ремеслах, о материалах и инструментах;</w:t>
      </w:r>
    </w:p>
    <w:bookmarkEnd w:id="3339"/>
    <w:bookmarkStart w:name="z3529" w:id="3340"/>
    <w:p>
      <w:pPr>
        <w:spacing w:after="0"/>
        <w:ind w:left="0"/>
        <w:jc w:val="both"/>
      </w:pPr>
      <w:r>
        <w:rPr>
          <w:rFonts w:ascii="Times New Roman"/>
          <w:b w:val="false"/>
          <w:i w:val="false"/>
          <w:color w:val="000000"/>
          <w:sz w:val="28"/>
        </w:rPr>
        <w:t>
      развитие навыков составления аппликаций: изображения предмета из деталей, создания композиций по шаблону, по памяти, по представлению;</w:t>
      </w:r>
    </w:p>
    <w:bookmarkEnd w:id="3340"/>
    <w:bookmarkStart w:name="z3530" w:id="3341"/>
    <w:p>
      <w:pPr>
        <w:spacing w:after="0"/>
        <w:ind w:left="0"/>
        <w:jc w:val="both"/>
      </w:pPr>
      <w:r>
        <w:rPr>
          <w:rFonts w:ascii="Times New Roman"/>
          <w:b w:val="false"/>
          <w:i w:val="false"/>
          <w:color w:val="000000"/>
          <w:sz w:val="28"/>
        </w:rPr>
        <w:t>
      овладение основными приемами работы с ножницами (использование специальных безопасных моделей ножниц);</w:t>
      </w:r>
    </w:p>
    <w:bookmarkEnd w:id="3341"/>
    <w:bookmarkStart w:name="z3531" w:id="3342"/>
    <w:p>
      <w:pPr>
        <w:spacing w:after="0"/>
        <w:ind w:left="0"/>
        <w:jc w:val="both"/>
      </w:pPr>
      <w:r>
        <w:rPr>
          <w:rFonts w:ascii="Times New Roman"/>
          <w:b w:val="false"/>
          <w:i w:val="false"/>
          <w:color w:val="000000"/>
          <w:sz w:val="28"/>
        </w:rPr>
        <w:t>
      овладение техникой вырезания симметричных, силуэтных, многослойных форм на основе геометрических и растительных узоров, с техникой обрывания, плетения, а также различных комбинированных техник, используемых при работе с бумагой;</w:t>
      </w:r>
    </w:p>
    <w:bookmarkEnd w:id="3342"/>
    <w:bookmarkStart w:name="z3532" w:id="3343"/>
    <w:p>
      <w:pPr>
        <w:spacing w:after="0"/>
        <w:ind w:left="0"/>
        <w:jc w:val="both"/>
      </w:pPr>
      <w:r>
        <w:rPr>
          <w:rFonts w:ascii="Times New Roman"/>
          <w:b w:val="false"/>
          <w:i w:val="false"/>
          <w:color w:val="000000"/>
          <w:sz w:val="28"/>
        </w:rPr>
        <w:t>
      развитие сенсорного восприятия, художественно-эстетического вкуса;</w:t>
      </w:r>
    </w:p>
    <w:bookmarkEnd w:id="3343"/>
    <w:bookmarkStart w:name="z3533" w:id="3344"/>
    <w:p>
      <w:pPr>
        <w:spacing w:after="0"/>
        <w:ind w:left="0"/>
        <w:jc w:val="both"/>
      </w:pPr>
      <w:r>
        <w:rPr>
          <w:rFonts w:ascii="Times New Roman"/>
          <w:b w:val="false"/>
          <w:i w:val="false"/>
          <w:color w:val="000000"/>
          <w:sz w:val="28"/>
        </w:rPr>
        <w:t xml:space="preserve">
      развитие навыков составления композиции; </w:t>
      </w:r>
    </w:p>
    <w:bookmarkEnd w:id="3344"/>
    <w:bookmarkStart w:name="z3534" w:id="3345"/>
    <w:p>
      <w:pPr>
        <w:spacing w:after="0"/>
        <w:ind w:left="0"/>
        <w:jc w:val="both"/>
      </w:pPr>
      <w:r>
        <w:rPr>
          <w:rFonts w:ascii="Times New Roman"/>
          <w:b w:val="false"/>
          <w:i w:val="false"/>
          <w:color w:val="000000"/>
          <w:sz w:val="28"/>
        </w:rPr>
        <w:t>
      использование в аппликации средств художественной выразительности, таких как, цвет, форма, размеры и другие.</w:t>
      </w:r>
    </w:p>
    <w:bookmarkEnd w:id="3345"/>
    <w:bookmarkStart w:name="z3535" w:id="3346"/>
    <w:p>
      <w:pPr>
        <w:spacing w:after="0"/>
        <w:ind w:left="0"/>
        <w:jc w:val="both"/>
      </w:pPr>
      <w:r>
        <w:rPr>
          <w:rFonts w:ascii="Times New Roman"/>
          <w:b w:val="false"/>
          <w:i w:val="false"/>
          <w:color w:val="000000"/>
          <w:sz w:val="28"/>
        </w:rPr>
        <w:t>
      воспитание элементарных трудовых навыков;</w:t>
      </w:r>
    </w:p>
    <w:bookmarkEnd w:id="3346"/>
    <w:bookmarkStart w:name="z3536" w:id="3347"/>
    <w:p>
      <w:pPr>
        <w:spacing w:after="0"/>
        <w:ind w:left="0"/>
        <w:jc w:val="both"/>
      </w:pPr>
      <w:r>
        <w:rPr>
          <w:rFonts w:ascii="Times New Roman"/>
          <w:b w:val="false"/>
          <w:i w:val="false"/>
          <w:color w:val="000000"/>
          <w:sz w:val="28"/>
        </w:rPr>
        <w:t>
      воспитание патриотизма посредством использования в аппликации мотивов национального декоративно-прикладного искусства казахского народа.</w:t>
      </w:r>
    </w:p>
    <w:bookmarkEnd w:id="3347"/>
    <w:bookmarkStart w:name="z3537" w:id="3348"/>
    <w:p>
      <w:pPr>
        <w:spacing w:after="0"/>
        <w:ind w:left="0"/>
        <w:jc w:val="both"/>
      </w:pPr>
      <w:r>
        <w:rPr>
          <w:rFonts w:ascii="Times New Roman"/>
          <w:b w:val="false"/>
          <w:i w:val="false"/>
          <w:color w:val="000000"/>
          <w:sz w:val="28"/>
        </w:rPr>
        <w:t>
      267. Содержание занятия "Аппликация" "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bookmarkEnd w:id="3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7"/>
        <w:gridCol w:w="4883"/>
      </w:tblGrid>
      <w:tr>
        <w:trPr>
          <w:trHeight w:val="30" w:hRule="atLeast"/>
        </w:trPr>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8" w:id="3349"/>
          <w:p>
            <w:pPr>
              <w:spacing w:after="20"/>
              <w:ind w:left="20"/>
              <w:jc w:val="both"/>
            </w:pPr>
            <w:r>
              <w:rPr>
                <w:rFonts w:ascii="Times New Roman"/>
                <w:b w:val="false"/>
                <w:i w:val="false"/>
                <w:color w:val="000000"/>
                <w:sz w:val="20"/>
              </w:rPr>
              <w:t>
Раздел</w:t>
            </w:r>
          </w:p>
          <w:bookmarkEnd w:id="334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9" w:id="3350"/>
          <w:p>
            <w:pPr>
              <w:spacing w:after="20"/>
              <w:ind w:left="20"/>
              <w:jc w:val="both"/>
            </w:pPr>
            <w:r>
              <w:rPr>
                <w:rFonts w:ascii="Times New Roman"/>
                <w:b w:val="false"/>
                <w:i w:val="false"/>
                <w:color w:val="000000"/>
                <w:sz w:val="20"/>
              </w:rPr>
              <w:t>
1. Направления аппликации</w:t>
            </w:r>
          </w:p>
          <w:bookmarkEnd w:id="335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Предметная аппликация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Сюжетная аппликация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Декоративная аппликация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2" w:id="3351"/>
          <w:p>
            <w:pPr>
              <w:spacing w:after="20"/>
              <w:ind w:left="20"/>
              <w:jc w:val="both"/>
            </w:pPr>
            <w:r>
              <w:rPr>
                <w:rFonts w:ascii="Times New Roman"/>
                <w:b w:val="false"/>
                <w:i w:val="false"/>
                <w:color w:val="000000"/>
                <w:sz w:val="20"/>
              </w:rPr>
              <w:t>
2. Приемы работы с материалами и инструментами и основы гигиены труда и техники безопасности</w:t>
            </w:r>
          </w:p>
          <w:bookmarkEnd w:id="335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Приемы работы с ножницами</w:t>
            </w:r>
          </w:p>
          <w:p>
            <w:pPr>
              <w:spacing w:after="20"/>
              <w:ind w:left="20"/>
              <w:jc w:val="both"/>
            </w:pPr>
            <w:r>
              <w:rPr>
                <w:rFonts w:ascii="Times New Roman"/>
                <w:b w:val="false"/>
                <w:i w:val="false"/>
                <w:color w:val="000000"/>
                <w:sz w:val="20"/>
              </w:rPr>
              <w:t>
2.2 Работа с материалами и инструментами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543" w:id="3352"/>
    <w:p>
      <w:pPr>
        <w:spacing w:after="0"/>
        <w:ind w:left="0"/>
        <w:jc w:val="both"/>
      </w:pPr>
      <w:r>
        <w:rPr>
          <w:rFonts w:ascii="Times New Roman"/>
          <w:b w:val="false"/>
          <w:i w:val="false"/>
          <w:color w:val="000000"/>
          <w:sz w:val="28"/>
        </w:rPr>
        <w:t>
      2. Система целей</w:t>
      </w:r>
    </w:p>
    <w:bookmarkEnd w:id="3352"/>
    <w:bookmarkStart w:name="z3544" w:id="3353"/>
    <w:p>
      <w:pPr>
        <w:spacing w:after="0"/>
        <w:ind w:left="0"/>
        <w:jc w:val="left"/>
      </w:pPr>
      <w:r>
        <w:rPr>
          <w:rFonts w:ascii="Times New Roman"/>
          <w:b/>
          <w:i w:val="false"/>
          <w:color w:val="000000"/>
        </w:rPr>
        <w:t xml:space="preserve"> Раздел 1 Направления аппликации</w:t>
      </w:r>
    </w:p>
    <w:bookmarkEnd w:id="3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5"/>
        <w:gridCol w:w="10555"/>
      </w:tblGrid>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5" w:id="3354"/>
          <w:p>
            <w:pPr>
              <w:spacing w:after="20"/>
              <w:ind w:left="20"/>
              <w:jc w:val="both"/>
            </w:pPr>
            <w:r>
              <w:rPr>
                <w:rFonts w:ascii="Times New Roman"/>
                <w:b w:val="false"/>
                <w:i w:val="false"/>
                <w:color w:val="000000"/>
                <w:sz w:val="20"/>
              </w:rPr>
              <w:t>
Подраздел</w:t>
            </w:r>
          </w:p>
          <w:bookmarkEnd w:id="335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6" w:id="3355"/>
          <w:p>
            <w:pPr>
              <w:spacing w:after="20"/>
              <w:ind w:left="20"/>
              <w:jc w:val="both"/>
            </w:pPr>
            <w:r>
              <w:rPr>
                <w:rFonts w:ascii="Times New Roman"/>
                <w:b w:val="false"/>
                <w:i w:val="false"/>
                <w:color w:val="000000"/>
                <w:sz w:val="20"/>
              </w:rPr>
              <w:t>
1.1 Предметная аппликация</w:t>
            </w:r>
          </w:p>
          <w:bookmarkEnd w:id="335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0.1.1.1 выполнять аппликацию простых предметов способом обрывания, вырезания, создавая различные сказочные образы и другие.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составлять аппликацию по шаблонам/памяти/с натуры, выбирая соответствующий цвет, форму, пропорции и фактуру предметов, правильно используя последовательность наклеивания деталей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составлять по представлению аппликации предметов из нескольких частей, на основе геометрических фигур, создавая цельные выразительные образы игрушек (пушистых) методом обрыва бумаги, правильно используя последовательность наклеивания деталей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9" w:id="3356"/>
          <w:p>
            <w:pPr>
              <w:spacing w:after="20"/>
              <w:ind w:left="20"/>
              <w:jc w:val="both"/>
            </w:pPr>
            <w:r>
              <w:rPr>
                <w:rFonts w:ascii="Times New Roman"/>
                <w:b w:val="false"/>
                <w:i w:val="false"/>
                <w:color w:val="000000"/>
                <w:sz w:val="20"/>
              </w:rPr>
              <w:t>
1.2 Сюжетная аппликация</w:t>
            </w:r>
          </w:p>
          <w:bookmarkEnd w:id="335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0.1.2.1 составлять индивидуальную/ коллективную сюжетную композицию в аппликации, располагать предметы по принадлежности к земле, воде, небу, учитывая их пространственные отношения, цвет, пропорции, текстуру предметов и их деталей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0" w:id="3357"/>
          <w:p>
            <w:pPr>
              <w:spacing w:after="20"/>
              <w:ind w:left="20"/>
              <w:jc w:val="both"/>
            </w:pPr>
            <w:r>
              <w:rPr>
                <w:rFonts w:ascii="Times New Roman"/>
                <w:b w:val="false"/>
                <w:i w:val="false"/>
                <w:color w:val="000000"/>
                <w:sz w:val="20"/>
              </w:rPr>
              <w:t>
1.3 Декоративная аппликация</w:t>
            </w:r>
          </w:p>
          <w:bookmarkEnd w:id="335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 составлять аппликации из узоров на основе геометрических фигур, элементов растений по мотивам народного декоративно-прикладного искусства Казахстана, располагая узоры симметрично, ритмично, с чередованием форм и элементов орнамента, учитывая пространственные отношения элементов узора в аппликации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0.1.3.2 декорировать национальные изделия для кукол и игрушек, а также поделки, елочные украшения, поздравительные открытки, коллективные панно по замыслу детей/ шаблону на основе мотивов казахских народных узоров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552" w:id="3358"/>
    <w:p>
      <w:pPr>
        <w:spacing w:after="0"/>
        <w:ind w:left="0"/>
        <w:jc w:val="both"/>
      </w:pPr>
      <w:r>
        <w:rPr>
          <w:rFonts w:ascii="Times New Roman"/>
          <w:b w:val="false"/>
          <w:i w:val="false"/>
          <w:color w:val="000000"/>
          <w:sz w:val="28"/>
        </w:rPr>
        <w:t>
      1.1.Предметная аппликация</w:t>
      </w:r>
    </w:p>
    <w:bookmarkEnd w:id="3358"/>
    <w:bookmarkStart w:name="z3553" w:id="3359"/>
    <w:p>
      <w:pPr>
        <w:spacing w:after="0"/>
        <w:ind w:left="0"/>
        <w:jc w:val="both"/>
      </w:pPr>
      <w:r>
        <w:rPr>
          <w:rFonts w:ascii="Times New Roman"/>
          <w:b w:val="false"/>
          <w:i w:val="false"/>
          <w:color w:val="000000"/>
          <w:sz w:val="28"/>
        </w:rPr>
        <w:t xml:space="preserve">
      Умеет создавать аппликации на разные темы: на основе реалистичных сюжетов окружающей среды, по мотивам народных сказок, по сюжету мультипликационных фильмов и другие, работает с ножницами, применяя простые приемы работы с бумагой и ножницами. Владеет основными видами вырезания: разрезание из листа бумаги ровно по линии сгиба и визуально; круглые формы закругляя углы квадрата; прямоугольника, треугольника, круглые фигуры из сложенного несколько раз листа бумаги. </w:t>
      </w:r>
    </w:p>
    <w:bookmarkEnd w:id="3359"/>
    <w:bookmarkStart w:name="z3554" w:id="3360"/>
    <w:p>
      <w:pPr>
        <w:spacing w:after="0"/>
        <w:ind w:left="0"/>
        <w:jc w:val="both"/>
      </w:pPr>
      <w:r>
        <w:rPr>
          <w:rFonts w:ascii="Times New Roman"/>
          <w:b w:val="false"/>
          <w:i w:val="false"/>
          <w:color w:val="000000"/>
          <w:sz w:val="28"/>
        </w:rPr>
        <w:t>
      Использует различные приемы вырезания: симметричного (бабочка, стрекоза, тюльпан, ракета) или чередования повторяющихся частей от центра (ромашка, снежинка), сложного (безотрывным движением ножниц по мысленно представляемому контуру (животные, птицы, рыбы).</w:t>
      </w:r>
    </w:p>
    <w:bookmarkEnd w:id="3360"/>
    <w:bookmarkStart w:name="z3555" w:id="3361"/>
    <w:p>
      <w:pPr>
        <w:spacing w:after="0"/>
        <w:ind w:left="0"/>
        <w:jc w:val="both"/>
      </w:pPr>
      <w:r>
        <w:rPr>
          <w:rFonts w:ascii="Times New Roman"/>
          <w:b w:val="false"/>
          <w:i w:val="false"/>
          <w:color w:val="000000"/>
          <w:sz w:val="28"/>
        </w:rPr>
        <w:t>
      Применяет навыки при выполнении индивидуальной и коллективной аппликации для игры, украшения домика, помещения в дни праздников. Владеет навыками аппликации по замыслу.</w:t>
      </w:r>
    </w:p>
    <w:bookmarkEnd w:id="3361"/>
    <w:bookmarkStart w:name="z3556" w:id="3362"/>
    <w:p>
      <w:pPr>
        <w:spacing w:after="0"/>
        <w:ind w:left="0"/>
        <w:jc w:val="both"/>
      </w:pPr>
      <w:r>
        <w:rPr>
          <w:rFonts w:ascii="Times New Roman"/>
          <w:b w:val="false"/>
          <w:i w:val="false"/>
          <w:color w:val="000000"/>
          <w:sz w:val="28"/>
        </w:rPr>
        <w:t>
      1.2. Сюжетная аппликация</w:t>
      </w:r>
    </w:p>
    <w:bookmarkEnd w:id="3362"/>
    <w:bookmarkStart w:name="z3557" w:id="3363"/>
    <w:p>
      <w:pPr>
        <w:spacing w:after="0"/>
        <w:ind w:left="0"/>
        <w:jc w:val="both"/>
      </w:pPr>
      <w:r>
        <w:rPr>
          <w:rFonts w:ascii="Times New Roman"/>
          <w:b w:val="false"/>
          <w:i w:val="false"/>
          <w:color w:val="000000"/>
          <w:sz w:val="28"/>
        </w:rPr>
        <w:t>
      Вырезает и наклеивает различные предметов в соответствии с темой или сюжетом. Продумывает сюжеты и детали будущей композиции, а также последовательно наклеивает их на основу, учитывая соотношение объектов по величине, форме частей различных предметов, их строение, пропорции.</w:t>
      </w:r>
    </w:p>
    <w:bookmarkEnd w:id="3363"/>
    <w:bookmarkStart w:name="z3558" w:id="3364"/>
    <w:p>
      <w:pPr>
        <w:spacing w:after="0"/>
        <w:ind w:left="0"/>
        <w:jc w:val="both"/>
      </w:pPr>
      <w:r>
        <w:rPr>
          <w:rFonts w:ascii="Times New Roman"/>
          <w:b w:val="false"/>
          <w:i w:val="false"/>
          <w:color w:val="000000"/>
          <w:sz w:val="28"/>
        </w:rPr>
        <w:t>
      1.3. Декоративная аппликация</w:t>
      </w:r>
    </w:p>
    <w:bookmarkEnd w:id="3364"/>
    <w:bookmarkStart w:name="z3559" w:id="3365"/>
    <w:p>
      <w:pPr>
        <w:spacing w:after="0"/>
        <w:ind w:left="0"/>
        <w:jc w:val="both"/>
      </w:pPr>
      <w:r>
        <w:rPr>
          <w:rFonts w:ascii="Times New Roman"/>
          <w:b w:val="false"/>
          <w:i w:val="false"/>
          <w:color w:val="000000"/>
          <w:sz w:val="28"/>
        </w:rPr>
        <w:t>
      Вырезает и объединяет различные элементы украшений (геометрические, растительные формы, обобщенные фигуры птиц, животных, человека) по законам ритма, симметрии, используя яркие цветовые сопоставления. Умеет стилизовать, декоративно преобразовывать реальные предметы, обобщать их строение, наделять образцы новыми качествами. Имеет представление о народном искусстве, умеет украшать изделия быта узорами по народным мотивам. Показывает национальное разнообразие узоров; сочетание цветов, композиции; равномерно, заполняет отдельными элементами пространство фона, выделяет основные и вспомогательные части аппликации.</w:t>
      </w:r>
    </w:p>
    <w:bookmarkEnd w:id="3365"/>
    <w:bookmarkStart w:name="z3560" w:id="3366"/>
    <w:p>
      <w:pPr>
        <w:spacing w:after="0"/>
        <w:ind w:left="0"/>
        <w:jc w:val="left"/>
      </w:pPr>
      <w:r>
        <w:rPr>
          <w:rFonts w:ascii="Times New Roman"/>
          <w:b/>
          <w:i w:val="false"/>
          <w:color w:val="000000"/>
        </w:rPr>
        <w:t xml:space="preserve"> Раздел 2. Приемы работы с материалами и инструментами и основы гигиены труда и техники безопасности</w:t>
      </w:r>
    </w:p>
    <w:bookmarkEnd w:id="33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2"/>
        <w:gridCol w:w="9748"/>
      </w:tblGrid>
      <w:tr>
        <w:trPr>
          <w:trHeight w:val="3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1" w:id="3367"/>
          <w:p>
            <w:pPr>
              <w:spacing w:after="20"/>
              <w:ind w:left="20"/>
              <w:jc w:val="both"/>
            </w:pPr>
            <w:r>
              <w:rPr>
                <w:rFonts w:ascii="Times New Roman"/>
                <w:b w:val="false"/>
                <w:i w:val="false"/>
                <w:color w:val="000000"/>
                <w:sz w:val="20"/>
              </w:rPr>
              <w:t>
Подраздел</w:t>
            </w:r>
          </w:p>
          <w:bookmarkEnd w:id="336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2" w:id="3368"/>
          <w:p>
            <w:pPr>
              <w:spacing w:after="20"/>
              <w:ind w:left="20"/>
              <w:jc w:val="both"/>
            </w:pPr>
            <w:r>
              <w:rPr>
                <w:rFonts w:ascii="Times New Roman"/>
                <w:b w:val="false"/>
                <w:i w:val="false"/>
                <w:color w:val="000000"/>
                <w:sz w:val="20"/>
              </w:rPr>
              <w:t>
2.1 Приемы работы с ножницами</w:t>
            </w:r>
          </w:p>
          <w:bookmarkEnd w:id="336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вырезать простые предметы на основе геометрических форм (резать полоски на прямоугольники, разрезать квадраты на треугольники, вырезать круглую и овальную формы, срезая уголки у квадрата или прямоугольника)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вырезать силуэты по нарисованному или воображаемому контуру для изображения несимметричных предметов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вырезать разные симметричные формы из бумаги, сложенной вдвое, гармошкой различные изображения природного и созданного мира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5" w:id="3369"/>
          <w:p>
            <w:pPr>
              <w:spacing w:after="20"/>
              <w:ind w:left="20"/>
              <w:jc w:val="both"/>
            </w:pPr>
            <w:r>
              <w:rPr>
                <w:rFonts w:ascii="Times New Roman"/>
                <w:b w:val="false"/>
                <w:i w:val="false"/>
                <w:color w:val="000000"/>
                <w:sz w:val="20"/>
              </w:rPr>
              <w:t xml:space="preserve">
2.2 Работа с материалами и инструментами </w:t>
            </w:r>
          </w:p>
          <w:bookmarkEnd w:id="336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рационально использовать материалы для аппликации (различные виды бумаги по плотности, цвету, текстуре)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вырезать несколько геометрических декоративных элементов из бумаги, сложенной в несколько слоев, разрезать пополам и по диагонали геометрические фигуры (квадраты, прямоугольники, круги, овалы)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 вырезать из бумаги, сложенной вдвое, симметричные формы для украшения центра и углов, из бумаги, сложенной гармошкой, хороводы, кружева, снежинки, цветы и другие.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 приводить в порядок рабочее место, инструменты в процессе работы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569" w:id="3370"/>
    <w:p>
      <w:pPr>
        <w:spacing w:after="0"/>
        <w:ind w:left="0"/>
        <w:jc w:val="both"/>
      </w:pPr>
      <w:r>
        <w:rPr>
          <w:rFonts w:ascii="Times New Roman"/>
          <w:b w:val="false"/>
          <w:i w:val="false"/>
          <w:color w:val="000000"/>
          <w:sz w:val="28"/>
        </w:rPr>
        <w:t xml:space="preserve">
      2.1. Приемы работы с ножницами. Владеет техникой вырезания. Правильно пользуется ножницами. </w:t>
      </w:r>
    </w:p>
    <w:bookmarkEnd w:id="3370"/>
    <w:bookmarkStart w:name="z3570" w:id="3371"/>
    <w:p>
      <w:pPr>
        <w:spacing w:after="0"/>
        <w:ind w:left="0"/>
        <w:jc w:val="both"/>
      </w:pPr>
      <w:r>
        <w:rPr>
          <w:rFonts w:ascii="Times New Roman"/>
          <w:b w:val="false"/>
          <w:i w:val="false"/>
          <w:color w:val="000000"/>
          <w:sz w:val="28"/>
        </w:rPr>
        <w:t>
      2.2. Работа с материалами и инструментами</w:t>
      </w:r>
    </w:p>
    <w:bookmarkEnd w:id="3371"/>
    <w:bookmarkStart w:name="z3571" w:id="3372"/>
    <w:p>
      <w:pPr>
        <w:spacing w:after="0"/>
        <w:ind w:left="0"/>
        <w:jc w:val="both"/>
      </w:pPr>
      <w:r>
        <w:rPr>
          <w:rFonts w:ascii="Times New Roman"/>
          <w:b w:val="false"/>
          <w:i w:val="false"/>
          <w:color w:val="000000"/>
          <w:sz w:val="28"/>
        </w:rPr>
        <w:t>
      Умеет обрабатывать материал (складывать, вырезать, наклеивать), применять по назначению инструменты (ножницы, клей, кисточка, салфетка и так далее). Использует на занятии различные материалы: бумагу, пластилин, ткани, засушенные листья и цветы, разноцветную манную крупу или растолченную скорлууы яиц и прочее. Знает свойства разных материалов (бумага, крупа, листья деревьев и цветов, семена, солома, ткань и так далее.); умеет различать геометрические фигуры, цвета, устанавливать соотношение частей по величине и объединять части в целое; выделять строение, положение предмета в пространстве, ориентироваться на листе бумаги. Самостоятельно приводит в порядок рабочее место и инструменты в процессе работы: убирает на место острые инструменты; соблюдает правила безопасной работы с ножницами.</w:t>
      </w:r>
    </w:p>
    <w:bookmarkEnd w:id="3372"/>
    <w:bookmarkStart w:name="z3572" w:id="3373"/>
    <w:p>
      <w:pPr>
        <w:spacing w:after="0"/>
        <w:ind w:left="0"/>
        <w:jc w:val="left"/>
      </w:pPr>
      <w:r>
        <w:rPr>
          <w:rFonts w:ascii="Times New Roman"/>
          <w:b/>
          <w:i w:val="false"/>
          <w:color w:val="000000"/>
        </w:rPr>
        <w:t xml:space="preserve"> Параграф 19. Музыка</w:t>
      </w:r>
    </w:p>
    <w:bookmarkEnd w:id="3373"/>
    <w:bookmarkStart w:name="z3573" w:id="3374"/>
    <w:p>
      <w:pPr>
        <w:spacing w:after="0"/>
        <w:ind w:left="0"/>
        <w:jc w:val="both"/>
      </w:pPr>
      <w:r>
        <w:rPr>
          <w:rFonts w:ascii="Times New Roman"/>
          <w:b w:val="false"/>
          <w:i w:val="false"/>
          <w:color w:val="000000"/>
          <w:sz w:val="28"/>
        </w:rPr>
        <w:t>
      268. Целью является формирование творческих способностей посредством различных видов музыкальной деятельности, развитие эмоционально-чувственной сферы, нравственно-эстетических качеств, воспитание устойчивого интереса и любви к национальной музыке и музыке других народов мира.</w:t>
      </w:r>
    </w:p>
    <w:bookmarkEnd w:id="3374"/>
    <w:bookmarkStart w:name="z3574" w:id="3375"/>
    <w:p>
      <w:pPr>
        <w:spacing w:after="0"/>
        <w:ind w:left="0"/>
        <w:jc w:val="both"/>
      </w:pPr>
      <w:r>
        <w:rPr>
          <w:rFonts w:ascii="Times New Roman"/>
          <w:b w:val="false"/>
          <w:i w:val="false"/>
          <w:color w:val="000000"/>
          <w:sz w:val="28"/>
        </w:rPr>
        <w:t>
      269. Задачи:</w:t>
      </w:r>
    </w:p>
    <w:bookmarkEnd w:id="3375"/>
    <w:bookmarkStart w:name="z3575" w:id="3376"/>
    <w:p>
      <w:pPr>
        <w:spacing w:after="0"/>
        <w:ind w:left="0"/>
        <w:jc w:val="both"/>
      </w:pPr>
      <w:r>
        <w:rPr>
          <w:rFonts w:ascii="Times New Roman"/>
          <w:b w:val="false"/>
          <w:i w:val="false"/>
          <w:color w:val="000000"/>
          <w:sz w:val="28"/>
        </w:rPr>
        <w:t>
      формирование элементарных представлений о средствах музыкальной выразительности, об основных музыкальных жанрах и простых формах;</w:t>
      </w:r>
    </w:p>
    <w:bookmarkEnd w:id="3376"/>
    <w:bookmarkStart w:name="z3576" w:id="3377"/>
    <w:p>
      <w:pPr>
        <w:spacing w:after="0"/>
        <w:ind w:left="0"/>
        <w:jc w:val="both"/>
      </w:pPr>
      <w:r>
        <w:rPr>
          <w:rFonts w:ascii="Times New Roman"/>
          <w:b w:val="false"/>
          <w:i w:val="false"/>
          <w:color w:val="000000"/>
          <w:sz w:val="28"/>
        </w:rPr>
        <w:t>
      формирование звуковысотных, слуховых и ритмических навыков;</w:t>
      </w:r>
    </w:p>
    <w:bookmarkEnd w:id="3377"/>
    <w:bookmarkStart w:name="z3577" w:id="3378"/>
    <w:p>
      <w:pPr>
        <w:spacing w:after="0"/>
        <w:ind w:left="0"/>
        <w:jc w:val="both"/>
      </w:pPr>
      <w:r>
        <w:rPr>
          <w:rFonts w:ascii="Times New Roman"/>
          <w:b w:val="false"/>
          <w:i w:val="false"/>
          <w:color w:val="000000"/>
          <w:sz w:val="28"/>
        </w:rPr>
        <w:t>
      формирование навыков высказывания суждений о музыке;</w:t>
      </w:r>
    </w:p>
    <w:bookmarkEnd w:id="3378"/>
    <w:bookmarkStart w:name="z3578" w:id="3379"/>
    <w:p>
      <w:pPr>
        <w:spacing w:after="0"/>
        <w:ind w:left="0"/>
        <w:jc w:val="both"/>
      </w:pPr>
      <w:r>
        <w:rPr>
          <w:rFonts w:ascii="Times New Roman"/>
          <w:b w:val="false"/>
          <w:i w:val="false"/>
          <w:color w:val="000000"/>
          <w:sz w:val="28"/>
        </w:rPr>
        <w:t>
      формирование первоначальных навыков пения;</w:t>
      </w:r>
    </w:p>
    <w:bookmarkEnd w:id="3379"/>
    <w:bookmarkStart w:name="z3579" w:id="3380"/>
    <w:p>
      <w:pPr>
        <w:spacing w:after="0"/>
        <w:ind w:left="0"/>
        <w:jc w:val="both"/>
      </w:pPr>
      <w:r>
        <w:rPr>
          <w:rFonts w:ascii="Times New Roman"/>
          <w:b w:val="false"/>
          <w:i w:val="false"/>
          <w:color w:val="000000"/>
          <w:sz w:val="28"/>
        </w:rPr>
        <w:t>
      формирование элементарных навыков импровизации посредством игры на ударно-шумовых инструментах, ритмических движений и танца;</w:t>
      </w:r>
    </w:p>
    <w:bookmarkEnd w:id="3380"/>
    <w:bookmarkStart w:name="z3580" w:id="3381"/>
    <w:p>
      <w:pPr>
        <w:spacing w:after="0"/>
        <w:ind w:left="0"/>
        <w:jc w:val="both"/>
      </w:pPr>
      <w:r>
        <w:rPr>
          <w:rFonts w:ascii="Times New Roman"/>
          <w:b w:val="false"/>
          <w:i w:val="false"/>
          <w:color w:val="000000"/>
          <w:sz w:val="28"/>
        </w:rPr>
        <w:t>
      развитие интереса к инструментальной музыке и навыков музицирования на ударно-шумовых инструментах;</w:t>
      </w:r>
    </w:p>
    <w:bookmarkEnd w:id="3381"/>
    <w:bookmarkStart w:name="z3581" w:id="3382"/>
    <w:p>
      <w:pPr>
        <w:spacing w:after="0"/>
        <w:ind w:left="0"/>
        <w:jc w:val="both"/>
      </w:pPr>
      <w:r>
        <w:rPr>
          <w:rFonts w:ascii="Times New Roman"/>
          <w:b w:val="false"/>
          <w:i w:val="false"/>
          <w:color w:val="000000"/>
          <w:sz w:val="28"/>
        </w:rPr>
        <w:t xml:space="preserve">
      развитие сенсорного восприятия и моторики рук через игру на детских музыкальных инструментах; </w:t>
      </w:r>
    </w:p>
    <w:bookmarkEnd w:id="3382"/>
    <w:bookmarkStart w:name="z3582" w:id="3383"/>
    <w:p>
      <w:pPr>
        <w:spacing w:after="0"/>
        <w:ind w:left="0"/>
        <w:jc w:val="both"/>
      </w:pPr>
      <w:r>
        <w:rPr>
          <w:rFonts w:ascii="Times New Roman"/>
          <w:b w:val="false"/>
          <w:i w:val="false"/>
          <w:color w:val="000000"/>
          <w:sz w:val="28"/>
        </w:rPr>
        <w:t>
      определение по тембру звучания некоторых музыкальных инструментов;</w:t>
      </w:r>
    </w:p>
    <w:bookmarkEnd w:id="3383"/>
    <w:bookmarkStart w:name="z3583" w:id="3384"/>
    <w:p>
      <w:pPr>
        <w:spacing w:after="0"/>
        <w:ind w:left="0"/>
        <w:jc w:val="both"/>
      </w:pPr>
      <w:r>
        <w:rPr>
          <w:rFonts w:ascii="Times New Roman"/>
          <w:b w:val="false"/>
          <w:i w:val="false"/>
          <w:color w:val="000000"/>
          <w:sz w:val="28"/>
        </w:rPr>
        <w:t>
      развитие языковых навыков посредством описания своих чувств и переживаний при слушании и исполнении музыки;</w:t>
      </w:r>
    </w:p>
    <w:bookmarkEnd w:id="3384"/>
    <w:bookmarkStart w:name="z3584" w:id="3385"/>
    <w:p>
      <w:pPr>
        <w:spacing w:after="0"/>
        <w:ind w:left="0"/>
        <w:jc w:val="both"/>
      </w:pPr>
      <w:r>
        <w:rPr>
          <w:rFonts w:ascii="Times New Roman"/>
          <w:b w:val="false"/>
          <w:i w:val="false"/>
          <w:color w:val="000000"/>
          <w:sz w:val="28"/>
        </w:rPr>
        <w:t>
      воспитание любви к музыке как искусству;</w:t>
      </w:r>
    </w:p>
    <w:bookmarkEnd w:id="3385"/>
    <w:bookmarkStart w:name="z3585" w:id="3386"/>
    <w:p>
      <w:pPr>
        <w:spacing w:after="0"/>
        <w:ind w:left="0"/>
        <w:jc w:val="both"/>
      </w:pPr>
      <w:r>
        <w:rPr>
          <w:rFonts w:ascii="Times New Roman"/>
          <w:b w:val="false"/>
          <w:i w:val="false"/>
          <w:color w:val="000000"/>
          <w:sz w:val="28"/>
        </w:rPr>
        <w:t>
      воспитание патриотизма посредством исполнения казахских народных песен для детей, слушания народной музыки и музыки композиторов Казахстана.</w:t>
      </w:r>
    </w:p>
    <w:bookmarkEnd w:id="3386"/>
    <w:bookmarkStart w:name="z3586" w:id="3387"/>
    <w:p>
      <w:pPr>
        <w:spacing w:after="0"/>
        <w:ind w:left="0"/>
        <w:jc w:val="both"/>
      </w:pPr>
      <w:r>
        <w:rPr>
          <w:rFonts w:ascii="Times New Roman"/>
          <w:b w:val="false"/>
          <w:i w:val="false"/>
          <w:color w:val="000000"/>
          <w:sz w:val="28"/>
        </w:rPr>
        <w:t xml:space="preserve">
      270. Содержание занятия "Музыка"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 </w:t>
      </w:r>
    </w:p>
    <w:bookmarkEnd w:id="33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4"/>
        <w:gridCol w:w="7356"/>
      </w:tblGrid>
      <w:tr>
        <w:trPr>
          <w:trHeight w:val="30" w:hRule="atLeast"/>
        </w:trPr>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7" w:id="3388"/>
          <w:p>
            <w:pPr>
              <w:spacing w:after="20"/>
              <w:ind w:left="20"/>
              <w:jc w:val="both"/>
            </w:pPr>
            <w:r>
              <w:rPr>
                <w:rFonts w:ascii="Times New Roman"/>
                <w:b w:val="false"/>
                <w:i w:val="false"/>
                <w:color w:val="000000"/>
                <w:sz w:val="20"/>
              </w:rPr>
              <w:t>
Раздел</w:t>
            </w:r>
          </w:p>
          <w:bookmarkEnd w:id="338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8" w:id="3389"/>
          <w:p>
            <w:pPr>
              <w:spacing w:after="20"/>
              <w:ind w:left="20"/>
              <w:jc w:val="both"/>
            </w:pPr>
            <w:r>
              <w:rPr>
                <w:rFonts w:ascii="Times New Roman"/>
                <w:b w:val="false"/>
                <w:i w:val="false"/>
                <w:color w:val="000000"/>
                <w:sz w:val="20"/>
              </w:rPr>
              <w:t>
Музыкальная грамотность</w:t>
            </w:r>
          </w:p>
          <w:bookmarkEnd w:id="338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Средства музыкальной выразительности (мелодия, лад, ритм, темп, динамика, регистр)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Музыкальные жанры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Музыкальная форма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1" w:id="3390"/>
          <w:p>
            <w:pPr>
              <w:spacing w:after="20"/>
              <w:ind w:left="20"/>
              <w:jc w:val="both"/>
            </w:pPr>
            <w:r>
              <w:rPr>
                <w:rFonts w:ascii="Times New Roman"/>
                <w:b w:val="false"/>
                <w:i w:val="false"/>
                <w:color w:val="000000"/>
                <w:sz w:val="20"/>
              </w:rPr>
              <w:t>
2. Пение и игра на детских музыкальных инструментах</w:t>
            </w:r>
          </w:p>
          <w:bookmarkEnd w:id="339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Пение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Игра на инструментах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3" w:id="3391"/>
          <w:p>
            <w:pPr>
              <w:spacing w:after="20"/>
              <w:ind w:left="20"/>
              <w:jc w:val="both"/>
            </w:pPr>
            <w:r>
              <w:rPr>
                <w:rFonts w:ascii="Times New Roman"/>
                <w:b w:val="false"/>
                <w:i w:val="false"/>
                <w:color w:val="000000"/>
                <w:sz w:val="20"/>
              </w:rPr>
              <w:t>
3. Музыкальное творчество</w:t>
            </w:r>
          </w:p>
          <w:bookmarkEnd w:id="339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Музыкально-ритмические движения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Музыкальные импровизации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595" w:id="3392"/>
    <w:p>
      <w:pPr>
        <w:spacing w:after="0"/>
        <w:ind w:left="0"/>
        <w:jc w:val="both"/>
      </w:pPr>
      <w:r>
        <w:rPr>
          <w:rFonts w:ascii="Times New Roman"/>
          <w:b w:val="false"/>
          <w:i w:val="false"/>
          <w:color w:val="000000"/>
          <w:sz w:val="28"/>
        </w:rPr>
        <w:t>
      2. Система целей</w:t>
      </w:r>
    </w:p>
    <w:bookmarkEnd w:id="3392"/>
    <w:bookmarkStart w:name="z3596" w:id="3393"/>
    <w:p>
      <w:pPr>
        <w:spacing w:after="0"/>
        <w:ind w:left="0"/>
        <w:jc w:val="left"/>
      </w:pPr>
      <w:r>
        <w:rPr>
          <w:rFonts w:ascii="Times New Roman"/>
          <w:b/>
          <w:i w:val="false"/>
          <w:color w:val="000000"/>
        </w:rPr>
        <w:t xml:space="preserve"> Раздел 1. Музыкальная грамотность</w:t>
      </w:r>
    </w:p>
    <w:bookmarkEnd w:id="33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0"/>
        <w:gridCol w:w="8630"/>
      </w:tblGrid>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7" w:id="3394"/>
          <w:p>
            <w:pPr>
              <w:spacing w:after="20"/>
              <w:ind w:left="20"/>
              <w:jc w:val="both"/>
            </w:pPr>
            <w:r>
              <w:rPr>
                <w:rFonts w:ascii="Times New Roman"/>
                <w:b w:val="false"/>
                <w:i w:val="false"/>
                <w:color w:val="000000"/>
                <w:sz w:val="20"/>
              </w:rPr>
              <w:t>
Подраздел</w:t>
            </w:r>
          </w:p>
          <w:bookmarkEnd w:id="339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8" w:id="3395"/>
          <w:p>
            <w:pPr>
              <w:spacing w:after="20"/>
              <w:ind w:left="20"/>
              <w:jc w:val="both"/>
            </w:pPr>
            <w:r>
              <w:rPr>
                <w:rFonts w:ascii="Times New Roman"/>
                <w:b w:val="false"/>
                <w:i w:val="false"/>
                <w:color w:val="000000"/>
                <w:sz w:val="20"/>
              </w:rPr>
              <w:t>
1.1 Средства музыкальной выразительности (мелодия, лад, ритм, темп, динамика, регистр)</w:t>
            </w:r>
          </w:p>
          <w:bookmarkEnd w:id="339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узнавать мелодии знакомых песен и попевок.</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различать характер песен, попевок (весело, торжественно, радостно, светло, грустно, печально).</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0.1.1.3 определять темп (быстро, медленно), регистры (высокий - "птичка", средний - "зайка", низкий - "медведь") в прослушанном музыкальном произведении.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различать основные свойства музыкального звука по высоте (высокий-низкий звук), по длительности (долгий, короткий), по громкости (громко, тихо).</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0.1.1.5 определять сильную и слабую доли в знакомой песне, попевке, музыкальном произведении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0.1.1.6 описывать свои чувства и переживания при слушании и исполнении музыки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4" w:id="3396"/>
          <w:p>
            <w:pPr>
              <w:spacing w:after="20"/>
              <w:ind w:left="20"/>
              <w:jc w:val="both"/>
            </w:pPr>
            <w:r>
              <w:rPr>
                <w:rFonts w:ascii="Times New Roman"/>
                <w:b w:val="false"/>
                <w:i w:val="false"/>
                <w:color w:val="000000"/>
                <w:sz w:val="20"/>
              </w:rPr>
              <w:t>
1.2 Музыкальные жанры</w:t>
            </w:r>
          </w:p>
          <w:bookmarkEnd w:id="339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определять музыкальные жанры (кюй, песня, танец, марш, голоп)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различать музыкальные профессии (исполнитель, певец, солист, оркестр, дирижер)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6" w:id="3397"/>
          <w:p>
            <w:pPr>
              <w:spacing w:after="20"/>
              <w:ind w:left="20"/>
              <w:jc w:val="both"/>
            </w:pPr>
            <w:r>
              <w:rPr>
                <w:rFonts w:ascii="Times New Roman"/>
                <w:b w:val="false"/>
                <w:i w:val="false"/>
                <w:color w:val="000000"/>
                <w:sz w:val="20"/>
              </w:rPr>
              <w:t>
1.3 Музыкальная форма</w:t>
            </w:r>
          </w:p>
          <w:bookmarkEnd w:id="339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 определять запев и припев в песне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607" w:id="3398"/>
    <w:p>
      <w:pPr>
        <w:spacing w:after="0"/>
        <w:ind w:left="0"/>
        <w:jc w:val="both"/>
      </w:pPr>
      <w:r>
        <w:rPr>
          <w:rFonts w:ascii="Times New Roman"/>
          <w:b w:val="false"/>
          <w:i w:val="false"/>
          <w:color w:val="000000"/>
          <w:sz w:val="28"/>
        </w:rPr>
        <w:t xml:space="preserve">
      1.1. Средства музыкальной выразительности (мелодия, лад, ритм, темп, тембр, динамика, регистр). Знает разнообразные песни, обогащающие духовный мир ребенка, побуждающие к добрым чувствам, к эстетическим переживаниям, к становлению интересов и первых проявлений музыкального вкуса;, некоторые первоначальные звуковысотные и ритмические понятия. Умеет слышать и описывать характер мелодий (напевно, подвижно, отрывисто, не спеша, быстро), форму произведений (запев, припев, вступление). </w:t>
      </w:r>
    </w:p>
    <w:bookmarkEnd w:id="3398"/>
    <w:bookmarkStart w:name="z3608" w:id="3399"/>
    <w:p>
      <w:pPr>
        <w:spacing w:after="0"/>
        <w:ind w:left="0"/>
        <w:jc w:val="both"/>
      </w:pPr>
      <w:r>
        <w:rPr>
          <w:rFonts w:ascii="Times New Roman"/>
          <w:b w:val="false"/>
          <w:i w:val="false"/>
          <w:color w:val="000000"/>
          <w:sz w:val="28"/>
        </w:rPr>
        <w:t xml:space="preserve">
      1.2. Музыкальные жанры. Умеет различать музыкальные жанры: кюй, песня, танец, марш. Имеет слуховые навыки через определение мелодий знакомых песен и попевок. Определяет характер прослушанного музыкального произведения (песни, попевки, музыкальные игры и т.д). </w:t>
      </w:r>
    </w:p>
    <w:bookmarkEnd w:id="3399"/>
    <w:bookmarkStart w:name="z3609" w:id="3400"/>
    <w:p>
      <w:pPr>
        <w:spacing w:after="0"/>
        <w:ind w:left="0"/>
        <w:jc w:val="both"/>
      </w:pPr>
      <w:r>
        <w:rPr>
          <w:rFonts w:ascii="Times New Roman"/>
          <w:b w:val="false"/>
          <w:i w:val="false"/>
          <w:color w:val="000000"/>
          <w:sz w:val="28"/>
        </w:rPr>
        <w:t>
      1.3. Музыкальная форма. Умеет определять запев и припев в песне, различает звучание инструментов, замечает появление характерных ритмических, мелодических оборотов.</w:t>
      </w:r>
    </w:p>
    <w:bookmarkEnd w:id="3400"/>
    <w:bookmarkStart w:name="z3610" w:id="3401"/>
    <w:p>
      <w:pPr>
        <w:spacing w:after="0"/>
        <w:ind w:left="0"/>
        <w:jc w:val="left"/>
      </w:pPr>
      <w:r>
        <w:rPr>
          <w:rFonts w:ascii="Times New Roman"/>
          <w:b/>
          <w:i w:val="false"/>
          <w:color w:val="000000"/>
        </w:rPr>
        <w:t xml:space="preserve"> Раздел 2. Пение и игра на детских музыкальных инструментах</w:t>
      </w:r>
    </w:p>
    <w:bookmarkEnd w:id="34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7"/>
        <w:gridCol w:w="10383"/>
      </w:tblGrid>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1" w:id="3402"/>
          <w:p>
            <w:pPr>
              <w:spacing w:after="20"/>
              <w:ind w:left="20"/>
              <w:jc w:val="both"/>
            </w:pPr>
            <w:r>
              <w:rPr>
                <w:rFonts w:ascii="Times New Roman"/>
                <w:b w:val="false"/>
                <w:i w:val="false"/>
                <w:color w:val="000000"/>
                <w:sz w:val="20"/>
              </w:rPr>
              <w:t>
Подраздел</w:t>
            </w:r>
          </w:p>
          <w:bookmarkEnd w:id="340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2" w:id="3403"/>
          <w:p>
            <w:pPr>
              <w:spacing w:after="20"/>
              <w:ind w:left="20"/>
              <w:jc w:val="both"/>
            </w:pPr>
            <w:r>
              <w:rPr>
                <w:rFonts w:ascii="Times New Roman"/>
                <w:b w:val="false"/>
                <w:i w:val="false"/>
                <w:color w:val="000000"/>
                <w:sz w:val="20"/>
              </w:rPr>
              <w:t>
2.1 Пение</w:t>
            </w:r>
          </w:p>
          <w:bookmarkEnd w:id="340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петь на слух, простые мелодии, попевки, знакомые песни с сопровождением на инструменте.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0.2.1.2 петь в соответствии с характером музыкального произведения (весело, торжественно, радостно, светло, грустно, печально), с изменением темпа.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4" w:id="3404"/>
          <w:p>
            <w:pPr>
              <w:spacing w:after="20"/>
              <w:ind w:left="20"/>
              <w:jc w:val="both"/>
            </w:pPr>
            <w:r>
              <w:rPr>
                <w:rFonts w:ascii="Times New Roman"/>
                <w:b w:val="false"/>
                <w:i w:val="false"/>
                <w:color w:val="000000"/>
                <w:sz w:val="20"/>
              </w:rPr>
              <w:t>
2.2 Игра на инструментах</w:t>
            </w:r>
          </w:p>
          <w:bookmarkEnd w:id="340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сопровождать пение или музыкальное произведение игрой на детских ударных музыкальных инструментах (без определенной высоты звука) несложные ритмические рисунки индивидуально и в ансамбле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определять по тембру звучания некоторые музыкальные инструменты (домбыра, асатаяк, фортепиано, скрипка, флейта), а также детские музыкальные инструменты (бубен, барабан, металлофон, ксилофон, музыкальный треугольник, маракасы)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616" w:id="3405"/>
    <w:p>
      <w:pPr>
        <w:spacing w:after="0"/>
        <w:ind w:left="0"/>
        <w:jc w:val="both"/>
      </w:pPr>
      <w:r>
        <w:rPr>
          <w:rFonts w:ascii="Times New Roman"/>
          <w:b w:val="false"/>
          <w:i w:val="false"/>
          <w:color w:val="000000"/>
          <w:sz w:val="28"/>
        </w:rPr>
        <w:t>
      2.1. Пение. Имеет первоначальные певческие навыки.</w:t>
      </w:r>
    </w:p>
    <w:bookmarkEnd w:id="3405"/>
    <w:bookmarkStart w:name="z3617" w:id="3406"/>
    <w:p>
      <w:pPr>
        <w:spacing w:after="0"/>
        <w:ind w:left="0"/>
        <w:jc w:val="both"/>
      </w:pPr>
      <w:r>
        <w:rPr>
          <w:rFonts w:ascii="Times New Roman"/>
          <w:b w:val="false"/>
          <w:i w:val="false"/>
          <w:color w:val="000000"/>
          <w:sz w:val="28"/>
        </w:rPr>
        <w:t>
      2.2. Игра на инструментах. Имеет навыки игры на детских музыкальных инструментах: ксилофоне, металлофоне, бубне, треугольнике, маракасе, казахских народных музыкальных инструментах: туяк, асатаяк, дауылпаз и другие. Исполняет знакомые песни индивидуально и небольшими группами. Имеет навыки работы в группе, умеет слушать друг друга, музыку.</w:t>
      </w:r>
    </w:p>
    <w:bookmarkEnd w:id="3406"/>
    <w:bookmarkStart w:name="z3618" w:id="3407"/>
    <w:p>
      <w:pPr>
        <w:spacing w:after="0"/>
        <w:ind w:left="0"/>
        <w:jc w:val="both"/>
      </w:pPr>
      <w:r>
        <w:rPr>
          <w:rFonts w:ascii="Times New Roman"/>
          <w:b w:val="false"/>
          <w:i w:val="false"/>
          <w:color w:val="000000"/>
          <w:sz w:val="28"/>
        </w:rPr>
        <w:t>
      Умеет слушать музыку, понимать ее, описывая характер, настроение, различать высокий регистр. Определяет по тембру звучания знакомые музыкальные инструменты. Умеет играть на шумовых детских инструментах простые ритмы песен, попевки индивидуально и в ансамбле. Владеет первоначальными навыками игры на казахских ударных инструментах: асатаяк, токылдак, с колокольчиками; аккомпанировать песни, попевки в ансамбле на детских музыкальных инструментах в сопровождении фортепиано. Умеет играть слажено, передавая ритмический рисунок, сопровождать игру пением попевок.</w:t>
      </w:r>
    </w:p>
    <w:bookmarkEnd w:id="3407"/>
    <w:bookmarkStart w:name="z3619" w:id="3408"/>
    <w:p>
      <w:pPr>
        <w:spacing w:after="0"/>
        <w:ind w:left="0"/>
        <w:jc w:val="left"/>
      </w:pPr>
      <w:r>
        <w:rPr>
          <w:rFonts w:ascii="Times New Roman"/>
          <w:b/>
          <w:i w:val="false"/>
          <w:color w:val="000000"/>
        </w:rPr>
        <w:t xml:space="preserve"> Раздел 3. Музыкальное творчество</w:t>
      </w:r>
    </w:p>
    <w:bookmarkEnd w:id="34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5"/>
        <w:gridCol w:w="8865"/>
      </w:tblGrid>
      <w:tr>
        <w:trPr>
          <w:trHeight w:val="3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0" w:id="3409"/>
          <w:p>
            <w:pPr>
              <w:spacing w:after="20"/>
              <w:ind w:left="20"/>
              <w:jc w:val="both"/>
            </w:pPr>
            <w:r>
              <w:rPr>
                <w:rFonts w:ascii="Times New Roman"/>
                <w:b w:val="false"/>
                <w:i w:val="false"/>
                <w:color w:val="000000"/>
                <w:sz w:val="20"/>
              </w:rPr>
              <w:t>
Подраздел</w:t>
            </w:r>
          </w:p>
          <w:bookmarkEnd w:id="340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1" w:id="3410"/>
          <w:p>
            <w:pPr>
              <w:spacing w:after="20"/>
              <w:ind w:left="20"/>
              <w:jc w:val="both"/>
            </w:pPr>
            <w:r>
              <w:rPr>
                <w:rFonts w:ascii="Times New Roman"/>
                <w:b w:val="false"/>
                <w:i w:val="false"/>
                <w:color w:val="000000"/>
                <w:sz w:val="20"/>
              </w:rPr>
              <w:t>
3.1 Музыкально-ритмические движения</w:t>
            </w:r>
          </w:p>
          <w:bookmarkEnd w:id="341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выполнять под музыку, в соответствии с ее характером ритмичные, выразительные движения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2" w:id="3411"/>
          <w:p>
            <w:pPr>
              <w:spacing w:after="20"/>
              <w:ind w:left="20"/>
              <w:jc w:val="both"/>
            </w:pPr>
            <w:r>
              <w:rPr>
                <w:rFonts w:ascii="Times New Roman"/>
                <w:b w:val="false"/>
                <w:i w:val="false"/>
                <w:color w:val="000000"/>
                <w:sz w:val="20"/>
              </w:rPr>
              <w:t>
3.2 Музыкальные импровизации</w:t>
            </w:r>
          </w:p>
          <w:bookmarkEnd w:id="341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0.3.2.1 импровизировать с помощью голоса и детских музыкальных инструментов простые мелодии контрастного характера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0.3.2.2 исполнять танцевальные импровизации на основе знакомых танцевальных движений и элементов.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624" w:id="3412"/>
    <w:p>
      <w:pPr>
        <w:spacing w:after="0"/>
        <w:ind w:left="0"/>
        <w:jc w:val="both"/>
      </w:pPr>
      <w:r>
        <w:rPr>
          <w:rFonts w:ascii="Times New Roman"/>
          <w:b w:val="false"/>
          <w:i w:val="false"/>
          <w:color w:val="000000"/>
          <w:sz w:val="28"/>
        </w:rPr>
        <w:t>
      3.1. Музыкально-ритмические движения. Проявляет навыки танцевально-игрового творчества; художественного исполнения различных образов при инсценировании песен, театральных постановок. Умеет передавать характер марша четкой ритмичной ходьбой, характер танцевальной музыки лҰгким, ритмичными танцевальными движениями, выполнять полуприседания ("пружинку"), согласовывает движения с музыкой; осваивать простые танцевальные движения – дробный шаг, голоп, выполнять элементы казахских танцевальных движений.</w:t>
      </w:r>
    </w:p>
    <w:bookmarkEnd w:id="3412"/>
    <w:bookmarkStart w:name="z3625" w:id="3413"/>
    <w:p>
      <w:pPr>
        <w:spacing w:after="0"/>
        <w:ind w:left="0"/>
        <w:jc w:val="both"/>
      </w:pPr>
      <w:r>
        <w:rPr>
          <w:rFonts w:ascii="Times New Roman"/>
          <w:b w:val="false"/>
          <w:i w:val="false"/>
          <w:color w:val="000000"/>
          <w:sz w:val="28"/>
        </w:rPr>
        <w:t xml:space="preserve">
      Передает в движении характер музыки, исполняет элементы казахского и русского народных танцев, характер музыки в движении. </w:t>
      </w:r>
    </w:p>
    <w:bookmarkEnd w:id="3413"/>
    <w:bookmarkStart w:name="z3626" w:id="3414"/>
    <w:p>
      <w:pPr>
        <w:spacing w:after="0"/>
        <w:ind w:left="0"/>
        <w:jc w:val="both"/>
      </w:pPr>
      <w:r>
        <w:rPr>
          <w:rFonts w:ascii="Times New Roman"/>
          <w:b w:val="false"/>
          <w:i w:val="false"/>
          <w:color w:val="000000"/>
          <w:sz w:val="28"/>
        </w:rPr>
        <w:t>
      3.2. Музыкальные импровизации. Проявляет творческие способности, простые навыки импровизации с помощью голоса, детских музыкальных инструментов, танцевально-ритмических движений, выразительно двигается под музыку, играет в музыкальные игры, водит хороводы, исполняет пляски.</w:t>
      </w:r>
    </w:p>
    <w:bookmarkEnd w:id="3414"/>
    <w:bookmarkStart w:name="z3627" w:id="3415"/>
    <w:p>
      <w:pPr>
        <w:spacing w:after="0"/>
        <w:ind w:left="0"/>
        <w:jc w:val="left"/>
      </w:pPr>
      <w:r>
        <w:rPr>
          <w:rFonts w:ascii="Times New Roman"/>
          <w:b/>
          <w:i w:val="false"/>
          <w:color w:val="000000"/>
        </w:rPr>
        <w:t xml:space="preserve"> Параграф 20. Образовательная область "Социум"</w:t>
      </w:r>
    </w:p>
    <w:bookmarkEnd w:id="3415"/>
    <w:bookmarkStart w:name="z3628" w:id="3416"/>
    <w:p>
      <w:pPr>
        <w:spacing w:after="0"/>
        <w:ind w:left="0"/>
        <w:jc w:val="both"/>
      </w:pPr>
      <w:r>
        <w:rPr>
          <w:rFonts w:ascii="Times New Roman"/>
          <w:b w:val="false"/>
          <w:i w:val="false"/>
          <w:color w:val="000000"/>
          <w:sz w:val="28"/>
        </w:rPr>
        <w:t xml:space="preserve">
      271. Целью является формирование умение адаптироваться к социальной среде, свободно взаимодействовать в любой среде, любить Родину, развивать основы начального нравственно-духовного образования. </w:t>
      </w:r>
    </w:p>
    <w:bookmarkEnd w:id="3416"/>
    <w:bookmarkStart w:name="z3629" w:id="3417"/>
    <w:p>
      <w:pPr>
        <w:spacing w:after="0"/>
        <w:ind w:left="0"/>
        <w:jc w:val="both"/>
      </w:pPr>
      <w:r>
        <w:rPr>
          <w:rFonts w:ascii="Times New Roman"/>
          <w:b w:val="false"/>
          <w:i w:val="false"/>
          <w:color w:val="000000"/>
          <w:sz w:val="28"/>
        </w:rPr>
        <w:t xml:space="preserve">
      272. Предлагаются следующие виды занятий в образовательной области "Социум": </w:t>
      </w:r>
    </w:p>
    <w:bookmarkEnd w:id="3417"/>
    <w:bookmarkStart w:name="z3630" w:id="3418"/>
    <w:p>
      <w:pPr>
        <w:spacing w:after="0"/>
        <w:ind w:left="0"/>
        <w:jc w:val="both"/>
      </w:pPr>
      <w:r>
        <w:rPr>
          <w:rFonts w:ascii="Times New Roman"/>
          <w:b w:val="false"/>
          <w:i w:val="false"/>
          <w:color w:val="000000"/>
          <w:sz w:val="28"/>
        </w:rPr>
        <w:t>
      1). самопознание;</w:t>
      </w:r>
    </w:p>
    <w:bookmarkEnd w:id="3418"/>
    <w:bookmarkStart w:name="z3631" w:id="3419"/>
    <w:p>
      <w:pPr>
        <w:spacing w:after="0"/>
        <w:ind w:left="0"/>
        <w:jc w:val="both"/>
      </w:pPr>
      <w:r>
        <w:rPr>
          <w:rFonts w:ascii="Times New Roman"/>
          <w:b w:val="false"/>
          <w:i w:val="false"/>
          <w:color w:val="000000"/>
          <w:sz w:val="28"/>
        </w:rPr>
        <w:t>
      2). ознакомление с окружающим миром;</w:t>
      </w:r>
    </w:p>
    <w:bookmarkEnd w:id="3419"/>
    <w:bookmarkStart w:name="z3632" w:id="3420"/>
    <w:p>
      <w:pPr>
        <w:spacing w:after="0"/>
        <w:ind w:left="0"/>
        <w:jc w:val="both"/>
      </w:pPr>
      <w:r>
        <w:rPr>
          <w:rFonts w:ascii="Times New Roman"/>
          <w:b w:val="false"/>
          <w:i w:val="false"/>
          <w:color w:val="000000"/>
          <w:sz w:val="28"/>
        </w:rPr>
        <w:t>
      3). основы экологии.</w:t>
      </w:r>
    </w:p>
    <w:bookmarkEnd w:id="3420"/>
    <w:bookmarkStart w:name="z3633" w:id="3421"/>
    <w:p>
      <w:pPr>
        <w:spacing w:after="0"/>
        <w:ind w:left="0"/>
        <w:jc w:val="both"/>
      </w:pPr>
      <w:r>
        <w:rPr>
          <w:rFonts w:ascii="Times New Roman"/>
          <w:b w:val="false"/>
          <w:i w:val="false"/>
          <w:color w:val="000000"/>
          <w:sz w:val="28"/>
        </w:rPr>
        <w:t>
      273. Учебная нагрузка занятий в образовательной области "Творчество":</w:t>
      </w:r>
    </w:p>
    <w:bookmarkEnd w:id="34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027"/>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4" w:id="3422"/>
          <w:p>
            <w:pPr>
              <w:spacing w:after="20"/>
              <w:ind w:left="20"/>
              <w:jc w:val="both"/>
            </w:pPr>
            <w:r>
              <w:rPr>
                <w:rFonts w:ascii="Times New Roman"/>
                <w:b w:val="false"/>
                <w:i w:val="false"/>
                <w:color w:val="000000"/>
                <w:sz w:val="20"/>
              </w:rPr>
              <w:t>
Образовательная область "Социум"</w:t>
            </w:r>
          </w:p>
          <w:bookmarkEnd w:id="342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Недельная учебная нагрузка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5" w:id="3423"/>
          <w:p>
            <w:pPr>
              <w:spacing w:after="20"/>
              <w:ind w:left="20"/>
              <w:jc w:val="both"/>
            </w:pPr>
            <w:r>
              <w:rPr>
                <w:rFonts w:ascii="Times New Roman"/>
                <w:b w:val="false"/>
                <w:i w:val="false"/>
                <w:color w:val="000000"/>
                <w:sz w:val="20"/>
              </w:rPr>
              <w:t xml:space="preserve">
Самопознание </w:t>
            </w:r>
          </w:p>
          <w:bookmarkEnd w:id="342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6" w:id="3424"/>
          <w:p>
            <w:pPr>
              <w:spacing w:after="20"/>
              <w:ind w:left="20"/>
              <w:jc w:val="both"/>
            </w:pPr>
            <w:r>
              <w:rPr>
                <w:rFonts w:ascii="Times New Roman"/>
                <w:b w:val="false"/>
                <w:i w:val="false"/>
                <w:color w:val="000000"/>
                <w:sz w:val="20"/>
              </w:rPr>
              <w:t>
Ознакомление с окружающим миром</w:t>
            </w:r>
          </w:p>
          <w:bookmarkEnd w:id="342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7" w:id="3425"/>
          <w:p>
            <w:pPr>
              <w:spacing w:after="20"/>
              <w:ind w:left="20"/>
              <w:jc w:val="both"/>
            </w:pPr>
            <w:r>
              <w:rPr>
                <w:rFonts w:ascii="Times New Roman"/>
                <w:b w:val="false"/>
                <w:i w:val="false"/>
                <w:color w:val="000000"/>
                <w:sz w:val="20"/>
              </w:rPr>
              <w:t>
Основы экологии</w:t>
            </w:r>
          </w:p>
          <w:bookmarkEnd w:id="342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3638" w:id="3426"/>
    <w:p>
      <w:pPr>
        <w:spacing w:after="0"/>
        <w:ind w:left="0"/>
        <w:jc w:val="left"/>
      </w:pPr>
      <w:r>
        <w:rPr>
          <w:rFonts w:ascii="Times New Roman"/>
          <w:b/>
          <w:i w:val="false"/>
          <w:color w:val="000000"/>
        </w:rPr>
        <w:t xml:space="preserve"> Параграф 21. Самопознание</w:t>
      </w:r>
    </w:p>
    <w:bookmarkEnd w:id="3426"/>
    <w:bookmarkStart w:name="z3639" w:id="3427"/>
    <w:p>
      <w:pPr>
        <w:spacing w:after="0"/>
        <w:ind w:left="0"/>
        <w:jc w:val="both"/>
      </w:pPr>
      <w:r>
        <w:rPr>
          <w:rFonts w:ascii="Times New Roman"/>
          <w:b w:val="false"/>
          <w:i w:val="false"/>
          <w:color w:val="000000"/>
          <w:sz w:val="28"/>
        </w:rPr>
        <w:t>
      274. Содержание занятия направленно на раскрытие каждым ребенком своих природных способностей и творческого потенциала посредством создания своего внутреннего мира, осмысления своей неповторимой индивидуальности.</w:t>
      </w:r>
    </w:p>
    <w:bookmarkEnd w:id="3427"/>
    <w:bookmarkStart w:name="z3640" w:id="3428"/>
    <w:p>
      <w:pPr>
        <w:spacing w:after="0"/>
        <w:ind w:left="0"/>
        <w:jc w:val="both"/>
      </w:pPr>
      <w:r>
        <w:rPr>
          <w:rFonts w:ascii="Times New Roman"/>
          <w:b w:val="false"/>
          <w:i w:val="false"/>
          <w:color w:val="000000"/>
          <w:sz w:val="28"/>
        </w:rPr>
        <w:t>
      275. Целью является формировать у детей социально-значимые ориентации, обуславливающие отношение к себе и к окружающему миру.</w:t>
      </w:r>
    </w:p>
    <w:bookmarkEnd w:id="3428"/>
    <w:bookmarkStart w:name="z3641" w:id="3429"/>
    <w:p>
      <w:pPr>
        <w:spacing w:after="0"/>
        <w:ind w:left="0"/>
        <w:jc w:val="both"/>
      </w:pPr>
      <w:r>
        <w:rPr>
          <w:rFonts w:ascii="Times New Roman"/>
          <w:b w:val="false"/>
          <w:i w:val="false"/>
          <w:color w:val="000000"/>
          <w:sz w:val="28"/>
        </w:rPr>
        <w:t xml:space="preserve">
      276. Задачи: </w:t>
      </w:r>
    </w:p>
    <w:bookmarkEnd w:id="3429"/>
    <w:bookmarkStart w:name="z3642" w:id="3430"/>
    <w:p>
      <w:pPr>
        <w:spacing w:after="0"/>
        <w:ind w:left="0"/>
        <w:jc w:val="both"/>
      </w:pPr>
      <w:r>
        <w:rPr>
          <w:rFonts w:ascii="Times New Roman"/>
          <w:b w:val="false"/>
          <w:i w:val="false"/>
          <w:color w:val="000000"/>
          <w:sz w:val="28"/>
        </w:rPr>
        <w:t>
      формировать духовно-нравственные ценности;</w:t>
      </w:r>
    </w:p>
    <w:bookmarkEnd w:id="3430"/>
    <w:bookmarkStart w:name="z3643" w:id="3431"/>
    <w:p>
      <w:pPr>
        <w:spacing w:after="0"/>
        <w:ind w:left="0"/>
        <w:jc w:val="both"/>
      </w:pPr>
      <w:r>
        <w:rPr>
          <w:rFonts w:ascii="Times New Roman"/>
          <w:b w:val="false"/>
          <w:i w:val="false"/>
          <w:color w:val="000000"/>
          <w:sz w:val="28"/>
        </w:rPr>
        <w:t>
      развивать умение выражать свои эмоции и чувства, доброжелательное отношение к сверстникам и взрослым;</w:t>
      </w:r>
    </w:p>
    <w:bookmarkEnd w:id="3431"/>
    <w:bookmarkStart w:name="z3644" w:id="3432"/>
    <w:p>
      <w:pPr>
        <w:spacing w:after="0"/>
        <w:ind w:left="0"/>
        <w:jc w:val="both"/>
      </w:pPr>
      <w:r>
        <w:rPr>
          <w:rFonts w:ascii="Times New Roman"/>
          <w:b w:val="false"/>
          <w:i w:val="false"/>
          <w:color w:val="000000"/>
          <w:sz w:val="28"/>
        </w:rPr>
        <w:t>
      воспитывать основы нравственного поведения.</w:t>
      </w:r>
    </w:p>
    <w:bookmarkEnd w:id="3432"/>
    <w:bookmarkStart w:name="z3645" w:id="3433"/>
    <w:p>
      <w:pPr>
        <w:spacing w:after="0"/>
        <w:ind w:left="0"/>
        <w:jc w:val="both"/>
      </w:pPr>
      <w:r>
        <w:rPr>
          <w:rFonts w:ascii="Times New Roman"/>
          <w:b w:val="false"/>
          <w:i w:val="false"/>
          <w:color w:val="000000"/>
          <w:sz w:val="28"/>
        </w:rPr>
        <w:t>
      277. С учетом возрастных особенностей детей дошкольного возраста основное базовое содержание разделов: "Я - Человек", "Радость общения", "Азбука нравственности", "Я и мой мир" реализуется через все образовательные области на основе принципа интеграции.</w:t>
      </w:r>
    </w:p>
    <w:bookmarkEnd w:id="34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3"/>
        <w:gridCol w:w="9027"/>
      </w:tblGrid>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6" w:id="3434"/>
          <w:p>
            <w:pPr>
              <w:spacing w:after="20"/>
              <w:ind w:left="20"/>
              <w:jc w:val="both"/>
            </w:pPr>
            <w:r>
              <w:rPr>
                <w:rFonts w:ascii="Times New Roman"/>
                <w:b w:val="false"/>
                <w:i w:val="false"/>
                <w:color w:val="000000"/>
                <w:sz w:val="20"/>
              </w:rPr>
              <w:t>
Раздел</w:t>
            </w:r>
          </w:p>
          <w:bookmarkEnd w:id="343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7" w:id="3435"/>
          <w:p>
            <w:pPr>
              <w:spacing w:after="20"/>
              <w:ind w:left="20"/>
              <w:jc w:val="both"/>
            </w:pPr>
            <w:r>
              <w:rPr>
                <w:rFonts w:ascii="Times New Roman"/>
                <w:b w:val="false"/>
                <w:i w:val="false"/>
                <w:color w:val="000000"/>
                <w:sz w:val="20"/>
              </w:rPr>
              <w:t>
Я - Человек</w:t>
            </w:r>
          </w:p>
          <w:bookmarkEnd w:id="343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Путешествие в Страну самопознания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Я особенный человек.</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Я и моя семья.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Я и мои сверстники.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Я и мой воспитатель.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Слушаю свое сердце.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Учимся делать добрые дела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Я счастливый человек.</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5" w:id="3436"/>
          <w:p>
            <w:pPr>
              <w:spacing w:after="20"/>
              <w:ind w:left="20"/>
              <w:jc w:val="both"/>
            </w:pPr>
            <w:r>
              <w:rPr>
                <w:rFonts w:ascii="Times New Roman"/>
                <w:b w:val="false"/>
                <w:i w:val="false"/>
                <w:color w:val="000000"/>
                <w:sz w:val="20"/>
              </w:rPr>
              <w:t>
Радость общения</w:t>
            </w:r>
          </w:p>
          <w:bookmarkEnd w:id="343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Учимся общению</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Доброе сердце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Ласковые слова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Согласие в семье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Настоящий, верный друг</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Мои домашние животные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С чего начинается дружба?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Учимся любить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Азбука нравственности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Быть вежливым.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Отзывчивость.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Умение заботиться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Миру – мир!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3.5.Что такое милосердие?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3.6.Быть трудолюбивым.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3.7.Учимся помогать друзьям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3.8.Доброта в моем сердце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1" w:id="3437"/>
          <w:p>
            <w:pPr>
              <w:spacing w:after="20"/>
              <w:ind w:left="20"/>
              <w:jc w:val="both"/>
            </w:pPr>
            <w:r>
              <w:rPr>
                <w:rFonts w:ascii="Times New Roman"/>
                <w:b w:val="false"/>
                <w:i w:val="false"/>
                <w:color w:val="000000"/>
                <w:sz w:val="20"/>
              </w:rPr>
              <w:t>
Я и мой мир</w:t>
            </w:r>
          </w:p>
          <w:bookmarkEnd w:id="343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Как прекрасен этот мир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4.2.Моя семья.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Учимся беречь природу.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Великий учитель – Природа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Мой Казахстан.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Дружба народов.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Люблю тебя, мой край родной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Добрый путь Самопознания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679" w:id="3438"/>
    <w:p>
      <w:pPr>
        <w:spacing w:after="0"/>
        <w:ind w:left="0"/>
        <w:jc w:val="both"/>
      </w:pPr>
      <w:r>
        <w:rPr>
          <w:rFonts w:ascii="Times New Roman"/>
          <w:b w:val="false"/>
          <w:i w:val="false"/>
          <w:color w:val="000000"/>
          <w:sz w:val="28"/>
        </w:rPr>
        <w:t>
      "Я – Человек". Проявляет интерес к познанию себя, осознает свое уникально "Я" и связь между именем, социальной и половой ролью, умеет анализировать свои поступки, мысли и дает им нравственную оценку, прислушивается к своим чувствам, имеет первичное представление о человеческих ценностях: жизни, родине, здоровье, человеке, семье, дружбе, природе.</w:t>
      </w:r>
    </w:p>
    <w:bookmarkEnd w:id="3438"/>
    <w:bookmarkStart w:name="z3680" w:id="3439"/>
    <w:p>
      <w:pPr>
        <w:spacing w:after="0"/>
        <w:ind w:left="0"/>
        <w:jc w:val="both"/>
      </w:pPr>
      <w:r>
        <w:rPr>
          <w:rFonts w:ascii="Times New Roman"/>
          <w:b w:val="false"/>
          <w:i w:val="false"/>
          <w:color w:val="000000"/>
          <w:sz w:val="28"/>
        </w:rPr>
        <w:t>
      "Радость общения". Умеет соблюдать элементарные нормы поведения, иметь первичные навыки самообслуживания, умеет общаться и взаимодействовать в детском коллективе, имеет первичное представление о человеческих качествах: доброте, любви, уважении, заботе, честности, гордости, патриотизме, а также о негативных проявлениях человеческой натуры, радостно воспринимать красоту окружающей природы, проявлять бережное отношение к ней.</w:t>
      </w:r>
    </w:p>
    <w:bookmarkEnd w:id="3439"/>
    <w:bookmarkStart w:name="z3681" w:id="3440"/>
    <w:p>
      <w:pPr>
        <w:spacing w:after="0"/>
        <w:ind w:left="0"/>
        <w:jc w:val="both"/>
      </w:pPr>
      <w:r>
        <w:rPr>
          <w:rFonts w:ascii="Times New Roman"/>
          <w:b w:val="false"/>
          <w:i w:val="false"/>
          <w:color w:val="000000"/>
          <w:sz w:val="28"/>
        </w:rPr>
        <w:t>
      "Азбука нравственности". Умеет общаться и взаимодействовать в детском коллективе, умеет сочетать свои интересы и интересы других в процессе игры, проявляет готовность к взаимопомощи, сотрудничеству в семье и кругу сверстников, проявляет нравственные чувства, умеет различать хорошие и плохие поступки, умеет сочетать свои интересы и интересы других в процессе игры, понимает и владеет элементарными навыками здорового образа жизни.</w:t>
      </w:r>
    </w:p>
    <w:bookmarkEnd w:id="3440"/>
    <w:bookmarkStart w:name="z3682" w:id="3441"/>
    <w:p>
      <w:pPr>
        <w:spacing w:after="0"/>
        <w:ind w:left="0"/>
        <w:jc w:val="both"/>
      </w:pPr>
      <w:r>
        <w:rPr>
          <w:rFonts w:ascii="Times New Roman"/>
          <w:b w:val="false"/>
          <w:i w:val="false"/>
          <w:color w:val="000000"/>
          <w:sz w:val="28"/>
        </w:rPr>
        <w:t xml:space="preserve">
      "Я и мой мир". Умеет образно мыслить, фантазировать, проявлять свои способности и возможности в творческой деятельности (музыке, игре, танце, театральной постановке). Имеет опыт нравственных отношений с окружающим миром (семьей, детским садом, общественной средой). Проявляет любовь к Родине, родной природе, родному народу, к родному очагу, где он родился и вырос. </w:t>
      </w:r>
    </w:p>
    <w:bookmarkEnd w:id="3441"/>
    <w:bookmarkStart w:name="z3683" w:id="3442"/>
    <w:p>
      <w:pPr>
        <w:spacing w:after="0"/>
        <w:ind w:left="0"/>
        <w:jc w:val="left"/>
      </w:pPr>
      <w:r>
        <w:rPr>
          <w:rFonts w:ascii="Times New Roman"/>
          <w:b/>
          <w:i w:val="false"/>
          <w:color w:val="000000"/>
        </w:rPr>
        <w:t xml:space="preserve"> Параграф 22. Ознакомление с окружающим миром</w:t>
      </w:r>
    </w:p>
    <w:bookmarkEnd w:id="3442"/>
    <w:bookmarkStart w:name="z3684" w:id="3443"/>
    <w:p>
      <w:pPr>
        <w:spacing w:after="0"/>
        <w:ind w:left="0"/>
        <w:jc w:val="both"/>
      </w:pPr>
      <w:r>
        <w:rPr>
          <w:rFonts w:ascii="Times New Roman"/>
          <w:b w:val="false"/>
          <w:i w:val="false"/>
          <w:color w:val="000000"/>
          <w:sz w:val="28"/>
        </w:rPr>
        <w:t xml:space="preserve">
      278. Целью является расширение круга представлений детей об окружающем мире, деятельности людей. </w:t>
      </w:r>
    </w:p>
    <w:bookmarkEnd w:id="3443"/>
    <w:bookmarkStart w:name="z3685" w:id="3444"/>
    <w:p>
      <w:pPr>
        <w:spacing w:after="0"/>
        <w:ind w:left="0"/>
        <w:jc w:val="both"/>
      </w:pPr>
      <w:r>
        <w:rPr>
          <w:rFonts w:ascii="Times New Roman"/>
          <w:b w:val="false"/>
          <w:i w:val="false"/>
          <w:color w:val="000000"/>
          <w:sz w:val="28"/>
        </w:rPr>
        <w:t xml:space="preserve">
      279. Задачи: </w:t>
      </w:r>
    </w:p>
    <w:bookmarkEnd w:id="3444"/>
    <w:bookmarkStart w:name="z3686" w:id="3445"/>
    <w:p>
      <w:pPr>
        <w:spacing w:after="0"/>
        <w:ind w:left="0"/>
        <w:jc w:val="both"/>
      </w:pPr>
      <w:r>
        <w:rPr>
          <w:rFonts w:ascii="Times New Roman"/>
          <w:b w:val="false"/>
          <w:i w:val="false"/>
          <w:color w:val="000000"/>
          <w:sz w:val="28"/>
        </w:rPr>
        <w:t xml:space="preserve">
      воспитывать в детях такие нравственные качества, как любовь к близким людям, стремление заботится о них, чувство привязанности к своему родному городу, своей стране, интерес к еҰ истории; </w:t>
      </w:r>
    </w:p>
    <w:bookmarkEnd w:id="3445"/>
    <w:bookmarkStart w:name="z3687" w:id="3446"/>
    <w:p>
      <w:pPr>
        <w:spacing w:after="0"/>
        <w:ind w:left="0"/>
        <w:jc w:val="both"/>
      </w:pPr>
      <w:r>
        <w:rPr>
          <w:rFonts w:ascii="Times New Roman"/>
          <w:b w:val="false"/>
          <w:i w:val="false"/>
          <w:color w:val="000000"/>
          <w:sz w:val="28"/>
        </w:rPr>
        <w:t>
      формировать чувство уважения к людям труда, бережное отношение ко всему, что сделано руками человека; развивать речь детей, внимание, воображение;</w:t>
      </w:r>
    </w:p>
    <w:bookmarkEnd w:id="3446"/>
    <w:bookmarkStart w:name="z3688" w:id="3447"/>
    <w:p>
      <w:pPr>
        <w:spacing w:after="0"/>
        <w:ind w:left="0"/>
        <w:jc w:val="both"/>
      </w:pPr>
      <w:r>
        <w:rPr>
          <w:rFonts w:ascii="Times New Roman"/>
          <w:b w:val="false"/>
          <w:i w:val="false"/>
          <w:color w:val="000000"/>
          <w:sz w:val="28"/>
        </w:rPr>
        <w:t>
      воспитывать доброжелательное и уважительное отношение к людям других национальностей, проживающим на территории Республики Казахстан, их культуре, традициям и обычаям.</w:t>
      </w:r>
    </w:p>
    <w:bookmarkEnd w:id="3447"/>
    <w:bookmarkStart w:name="z3689" w:id="3448"/>
    <w:p>
      <w:pPr>
        <w:spacing w:after="0"/>
        <w:ind w:left="0"/>
        <w:jc w:val="both"/>
      </w:pPr>
      <w:r>
        <w:rPr>
          <w:rFonts w:ascii="Times New Roman"/>
          <w:b w:val="false"/>
          <w:i w:val="false"/>
          <w:color w:val="000000"/>
          <w:sz w:val="28"/>
        </w:rPr>
        <w:t xml:space="preserve">
      280. Содержание занятия "Ознакомление с окружающим миром"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 </w:t>
      </w:r>
    </w:p>
    <w:bookmarkEnd w:id="34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0"/>
        <w:gridCol w:w="7160"/>
      </w:tblGrid>
      <w:tr>
        <w:trPr>
          <w:trHeight w:val="30" w:hRule="atLeast"/>
        </w:trPr>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0" w:id="3449"/>
          <w:p>
            <w:pPr>
              <w:spacing w:after="20"/>
              <w:ind w:left="20"/>
              <w:jc w:val="both"/>
            </w:pPr>
            <w:r>
              <w:rPr>
                <w:rFonts w:ascii="Times New Roman"/>
                <w:b w:val="false"/>
                <w:i w:val="false"/>
                <w:color w:val="000000"/>
                <w:sz w:val="20"/>
              </w:rPr>
              <w:t>
Раздел</w:t>
            </w:r>
          </w:p>
          <w:bookmarkEnd w:id="344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1" w:id="3450"/>
          <w:p>
            <w:pPr>
              <w:spacing w:after="20"/>
              <w:ind w:left="20"/>
              <w:jc w:val="both"/>
            </w:pPr>
            <w:r>
              <w:rPr>
                <w:rFonts w:ascii="Times New Roman"/>
                <w:b w:val="false"/>
                <w:i w:val="false"/>
                <w:color w:val="000000"/>
                <w:sz w:val="20"/>
              </w:rPr>
              <w:t>
1. Я и общество</w:t>
            </w:r>
          </w:p>
          <w:bookmarkEnd w:id="345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Я и моя семья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Моя школа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1.3Профессии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Средства связи и транспорт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5" w:id="3451"/>
          <w:p>
            <w:pPr>
              <w:spacing w:after="20"/>
              <w:ind w:left="20"/>
              <w:jc w:val="both"/>
            </w:pPr>
            <w:r>
              <w:rPr>
                <w:rFonts w:ascii="Times New Roman"/>
                <w:b w:val="false"/>
                <w:i w:val="false"/>
                <w:color w:val="000000"/>
                <w:sz w:val="20"/>
              </w:rPr>
              <w:t xml:space="preserve">
2. Мой родной край </w:t>
            </w:r>
          </w:p>
          <w:bookmarkEnd w:id="345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Родной край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6" w:id="3452"/>
          <w:p>
            <w:pPr>
              <w:spacing w:after="20"/>
              <w:ind w:left="20"/>
              <w:jc w:val="both"/>
            </w:pPr>
            <w:r>
              <w:rPr>
                <w:rFonts w:ascii="Times New Roman"/>
                <w:b w:val="false"/>
                <w:i w:val="false"/>
                <w:color w:val="000000"/>
                <w:sz w:val="20"/>
              </w:rPr>
              <w:t>
3. Страницы истории</w:t>
            </w:r>
          </w:p>
          <w:bookmarkEnd w:id="345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Исторические корни Казахстана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Искусство и культура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3.3Независимый Казахстан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699" w:id="3453"/>
    <w:p>
      <w:pPr>
        <w:spacing w:after="0"/>
        <w:ind w:left="0"/>
        <w:jc w:val="both"/>
      </w:pPr>
      <w:r>
        <w:rPr>
          <w:rFonts w:ascii="Times New Roman"/>
          <w:b w:val="false"/>
          <w:i w:val="false"/>
          <w:color w:val="000000"/>
          <w:sz w:val="28"/>
        </w:rPr>
        <w:t>
      2. Система целей обучения</w:t>
      </w:r>
    </w:p>
    <w:bookmarkEnd w:id="3453"/>
    <w:bookmarkStart w:name="z3700" w:id="3454"/>
    <w:p>
      <w:pPr>
        <w:spacing w:after="0"/>
        <w:ind w:left="0"/>
        <w:jc w:val="left"/>
      </w:pPr>
      <w:r>
        <w:rPr>
          <w:rFonts w:ascii="Times New Roman"/>
          <w:b/>
          <w:i w:val="false"/>
          <w:color w:val="000000"/>
        </w:rPr>
        <w:t xml:space="preserve"> Раздел 1. Я и общество</w:t>
      </w:r>
    </w:p>
    <w:bookmarkEnd w:id="34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0"/>
        <w:gridCol w:w="8700"/>
      </w:tblGrid>
      <w:tr>
        <w:trPr>
          <w:trHeight w:val="30" w:hRule="atLeast"/>
        </w:trPr>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1" w:id="3455"/>
          <w:p>
            <w:pPr>
              <w:spacing w:after="20"/>
              <w:ind w:left="20"/>
              <w:jc w:val="both"/>
            </w:pPr>
            <w:r>
              <w:rPr>
                <w:rFonts w:ascii="Times New Roman"/>
                <w:b w:val="false"/>
                <w:i w:val="false"/>
                <w:color w:val="000000"/>
                <w:sz w:val="20"/>
              </w:rPr>
              <w:t>
Подраздел</w:t>
            </w:r>
          </w:p>
          <w:bookmarkEnd w:id="345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2" w:id="3456"/>
          <w:p>
            <w:pPr>
              <w:spacing w:after="20"/>
              <w:ind w:left="20"/>
              <w:jc w:val="both"/>
            </w:pPr>
            <w:r>
              <w:rPr>
                <w:rFonts w:ascii="Times New Roman"/>
                <w:b w:val="false"/>
                <w:i w:val="false"/>
                <w:color w:val="000000"/>
                <w:sz w:val="20"/>
              </w:rPr>
              <w:t>
1.1 Я и моя семья</w:t>
            </w:r>
          </w:p>
          <w:bookmarkEnd w:id="345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понимать важность дружеских взаимоотношений в семье, выполнять совместную работу с членами семьи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называть членов семьи, знать свои обязанности и ответственность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давать адекватную самооценку собственных достижений в различных видах деятельности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5" w:id="3457"/>
          <w:p>
            <w:pPr>
              <w:spacing w:after="20"/>
              <w:ind w:left="20"/>
              <w:jc w:val="both"/>
            </w:pPr>
            <w:r>
              <w:rPr>
                <w:rFonts w:ascii="Times New Roman"/>
                <w:b w:val="false"/>
                <w:i w:val="false"/>
                <w:color w:val="000000"/>
                <w:sz w:val="20"/>
              </w:rPr>
              <w:t>
1.2 Моя школа</w:t>
            </w:r>
          </w:p>
          <w:bookmarkEnd w:id="345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знать основные правила поведения в классе, в школе и соблюдать их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0.1.2.2 принимать решения в разных социальных ситуациях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 знать и соблюдать этические нормы, элементарные нормы этикета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 выполнять совместную работу, оценивать результат труда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9" w:id="3458"/>
          <w:p>
            <w:pPr>
              <w:spacing w:after="20"/>
              <w:ind w:left="20"/>
              <w:jc w:val="both"/>
            </w:pPr>
            <w:r>
              <w:rPr>
                <w:rFonts w:ascii="Times New Roman"/>
                <w:b w:val="false"/>
                <w:i w:val="false"/>
                <w:color w:val="000000"/>
                <w:sz w:val="20"/>
              </w:rPr>
              <w:t xml:space="preserve">
1.3 Профессии </w:t>
            </w:r>
          </w:p>
          <w:bookmarkEnd w:id="345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0.1.3.1объяснять важность труда и значимость всех профессий в жизни человека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0" w:id="3459"/>
          <w:p>
            <w:pPr>
              <w:spacing w:after="20"/>
              <w:ind w:left="20"/>
              <w:jc w:val="both"/>
            </w:pPr>
            <w:r>
              <w:rPr>
                <w:rFonts w:ascii="Times New Roman"/>
                <w:b w:val="false"/>
                <w:i w:val="false"/>
                <w:color w:val="000000"/>
                <w:sz w:val="20"/>
              </w:rPr>
              <w:t>
1.4 Средства связи и транспорт</w:t>
            </w:r>
          </w:p>
          <w:bookmarkEnd w:id="345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0.1.5.1понимать важность средств связи и транспорта в жизни человека и называть сферу их применения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0.1.5.2 различать и описывать виды транспорта по среде передвижения и по назначению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712" w:id="3460"/>
    <w:p>
      <w:pPr>
        <w:spacing w:after="0"/>
        <w:ind w:left="0"/>
        <w:jc w:val="both"/>
      </w:pPr>
      <w:r>
        <w:rPr>
          <w:rFonts w:ascii="Times New Roman"/>
          <w:b w:val="false"/>
          <w:i w:val="false"/>
          <w:color w:val="000000"/>
          <w:sz w:val="28"/>
        </w:rPr>
        <w:t>
      1.1. Я и моя семья. Понимает родственные связи, называет имя и отчество родителей, других членов семьи, номер школы, класса, определяет дорогу из дома в школу. Проявляет заботу о своих членах семьи, выполняет домашние поручения, выражает словесно свои добрые чувства членам семьи. Строит свои отношения с членами семьи на основе взаимного уважения, уважительного и заботливого отношения к близким.</w:t>
      </w:r>
    </w:p>
    <w:bookmarkEnd w:id="3460"/>
    <w:bookmarkStart w:name="z3713" w:id="3461"/>
    <w:p>
      <w:pPr>
        <w:spacing w:after="0"/>
        <w:ind w:left="0"/>
        <w:jc w:val="both"/>
      </w:pPr>
      <w:r>
        <w:rPr>
          <w:rFonts w:ascii="Times New Roman"/>
          <w:b w:val="false"/>
          <w:i w:val="false"/>
          <w:color w:val="000000"/>
          <w:sz w:val="28"/>
        </w:rPr>
        <w:t>
      1.2. Моя школа. Имеет представление о труде работников школы (директор, завуч, завхоз, учитель, библиотекарь, техничка, повар, дворник, медицинская сестра, водитель). Проявляет уважительное отношение к работникам школы.</w:t>
      </w:r>
    </w:p>
    <w:bookmarkEnd w:id="3461"/>
    <w:bookmarkStart w:name="z3714" w:id="3462"/>
    <w:p>
      <w:pPr>
        <w:spacing w:after="0"/>
        <w:ind w:left="0"/>
        <w:jc w:val="both"/>
      </w:pPr>
      <w:r>
        <w:rPr>
          <w:rFonts w:ascii="Times New Roman"/>
          <w:b w:val="false"/>
          <w:i w:val="false"/>
          <w:color w:val="000000"/>
          <w:sz w:val="28"/>
        </w:rPr>
        <w:t xml:space="preserve">
      1.3. Профессии. Знает о людях разных профессий, о содержании, характере и значении результатов труда. Рассказывает о труде своих родителей и родственников. Проявляет интерес к труду взрослых и ценностное отношение к его результатам. </w:t>
      </w:r>
    </w:p>
    <w:bookmarkEnd w:id="3462"/>
    <w:bookmarkStart w:name="z3715" w:id="3463"/>
    <w:p>
      <w:pPr>
        <w:spacing w:after="0"/>
        <w:ind w:left="0"/>
        <w:jc w:val="both"/>
      </w:pPr>
      <w:r>
        <w:rPr>
          <w:rFonts w:ascii="Times New Roman"/>
          <w:b w:val="false"/>
          <w:i w:val="false"/>
          <w:color w:val="000000"/>
          <w:sz w:val="28"/>
        </w:rPr>
        <w:t xml:space="preserve">
      Знает о сельскохозяйственных профессиях людей (фермер, тракторист, комбайнер, овощевод, чабан, животновод, доярка и другие), их трудовых действиях, об этапах выращивания хлеба. Проявляет бережное отношение к хлебу и продуктам питания, понимает значение труда сельскохозяйственных работников для городских жителей. </w:t>
      </w:r>
    </w:p>
    <w:bookmarkEnd w:id="3463"/>
    <w:bookmarkStart w:name="z3716" w:id="3464"/>
    <w:p>
      <w:pPr>
        <w:spacing w:after="0"/>
        <w:ind w:left="0"/>
        <w:jc w:val="both"/>
      </w:pPr>
      <w:r>
        <w:rPr>
          <w:rFonts w:ascii="Times New Roman"/>
          <w:b w:val="false"/>
          <w:i w:val="false"/>
          <w:color w:val="000000"/>
          <w:sz w:val="28"/>
        </w:rPr>
        <w:t>
      Имеет представление об общественных благах. Проявляет потребность и стремление к сохранению и приумножению общего блага.</w:t>
      </w:r>
    </w:p>
    <w:bookmarkEnd w:id="3464"/>
    <w:bookmarkStart w:name="z3717" w:id="3465"/>
    <w:p>
      <w:pPr>
        <w:spacing w:after="0"/>
        <w:ind w:left="0"/>
        <w:jc w:val="both"/>
      </w:pPr>
      <w:r>
        <w:rPr>
          <w:rFonts w:ascii="Times New Roman"/>
          <w:b w:val="false"/>
          <w:i w:val="false"/>
          <w:color w:val="000000"/>
          <w:sz w:val="28"/>
        </w:rPr>
        <w:t xml:space="preserve">
      1.4. Средства связи и транспорт. Имеет представления о многообразии специальных транспортных средств, их назначении, оборудовании для выполнения определенного вида работ (поливальная машина, скорая помощь, пожарная машина, снегоочистительная машина). </w:t>
      </w:r>
    </w:p>
    <w:bookmarkEnd w:id="3465"/>
    <w:bookmarkStart w:name="z3718" w:id="3466"/>
    <w:p>
      <w:pPr>
        <w:spacing w:after="0"/>
        <w:ind w:left="0"/>
        <w:jc w:val="both"/>
      </w:pPr>
      <w:r>
        <w:rPr>
          <w:rFonts w:ascii="Times New Roman"/>
          <w:b w:val="false"/>
          <w:i w:val="false"/>
          <w:color w:val="000000"/>
          <w:sz w:val="28"/>
        </w:rPr>
        <w:t>
      Проявляет уважительное отношение к людям, работающим на транспорте; о видах транспорта (наземный, воздушный, водный, подводный); средствах связи, их значении в жизнедеятельности людей.</w:t>
      </w:r>
    </w:p>
    <w:bookmarkEnd w:id="3466"/>
    <w:bookmarkStart w:name="z3719" w:id="3467"/>
    <w:p>
      <w:pPr>
        <w:spacing w:after="0"/>
        <w:ind w:left="0"/>
        <w:jc w:val="both"/>
      </w:pPr>
      <w:r>
        <w:rPr>
          <w:rFonts w:ascii="Times New Roman"/>
          <w:b w:val="false"/>
          <w:i w:val="false"/>
          <w:color w:val="000000"/>
          <w:sz w:val="28"/>
        </w:rPr>
        <w:t>
      Знать о назначении телефона, компьютера, телевизора, радио и некоторых простых правилах их использования.</w:t>
      </w:r>
    </w:p>
    <w:bookmarkEnd w:id="3467"/>
    <w:bookmarkStart w:name="z3720" w:id="3468"/>
    <w:p>
      <w:pPr>
        <w:spacing w:after="0"/>
        <w:ind w:left="0"/>
        <w:jc w:val="left"/>
      </w:pPr>
      <w:r>
        <w:rPr>
          <w:rFonts w:ascii="Times New Roman"/>
          <w:b/>
          <w:i w:val="false"/>
          <w:color w:val="000000"/>
        </w:rPr>
        <w:t xml:space="preserve"> Раздел 2. Мой родной край</w:t>
      </w:r>
    </w:p>
    <w:bookmarkEnd w:id="34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4"/>
        <w:gridCol w:w="8266"/>
      </w:tblGrid>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1" w:id="3469"/>
          <w:p>
            <w:pPr>
              <w:spacing w:after="20"/>
              <w:ind w:left="20"/>
              <w:jc w:val="both"/>
            </w:pPr>
            <w:r>
              <w:rPr>
                <w:rFonts w:ascii="Times New Roman"/>
                <w:b w:val="false"/>
                <w:i w:val="false"/>
                <w:color w:val="000000"/>
                <w:sz w:val="20"/>
              </w:rPr>
              <w:t>
Подраздел</w:t>
            </w:r>
          </w:p>
          <w:bookmarkEnd w:id="346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2" w:id="3470"/>
          <w:p>
            <w:pPr>
              <w:spacing w:after="20"/>
              <w:ind w:left="20"/>
              <w:jc w:val="both"/>
            </w:pPr>
            <w:r>
              <w:rPr>
                <w:rFonts w:ascii="Times New Roman"/>
                <w:b w:val="false"/>
                <w:i w:val="false"/>
                <w:color w:val="000000"/>
                <w:sz w:val="20"/>
              </w:rPr>
              <w:t>
2.1 Родной край</w:t>
            </w:r>
          </w:p>
          <w:bookmarkEnd w:id="347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называть способы ориентирования в своем населенном пункте и называть свой адрес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описывать природу и климат своей местности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изображать схему/рисунок своей местности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725" w:id="3471"/>
    <w:p>
      <w:pPr>
        <w:spacing w:after="0"/>
        <w:ind w:left="0"/>
        <w:jc w:val="both"/>
      </w:pPr>
      <w:r>
        <w:rPr>
          <w:rFonts w:ascii="Times New Roman"/>
          <w:b w:val="false"/>
          <w:i w:val="false"/>
          <w:color w:val="000000"/>
          <w:sz w:val="28"/>
        </w:rPr>
        <w:t xml:space="preserve">
      2.1.Родной край. Знает о населенном пункте где родился, родной стране, Описывает природу и климат своей местности. Изображает схему/рисунок своей местности. </w:t>
      </w:r>
    </w:p>
    <w:bookmarkEnd w:id="3471"/>
    <w:bookmarkStart w:name="z3726" w:id="3472"/>
    <w:p>
      <w:pPr>
        <w:spacing w:after="0"/>
        <w:ind w:left="0"/>
        <w:jc w:val="left"/>
      </w:pPr>
      <w:r>
        <w:rPr>
          <w:rFonts w:ascii="Times New Roman"/>
          <w:b/>
          <w:i w:val="false"/>
          <w:color w:val="000000"/>
        </w:rPr>
        <w:t xml:space="preserve"> Раздел 3. Страницы истории</w:t>
      </w:r>
    </w:p>
    <w:bookmarkEnd w:id="34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1"/>
        <w:gridCol w:w="8849"/>
      </w:tblGrid>
      <w:tr>
        <w:trPr>
          <w:trHeight w:val="3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7" w:id="3473"/>
          <w:p>
            <w:pPr>
              <w:spacing w:after="20"/>
              <w:ind w:left="20"/>
              <w:jc w:val="both"/>
            </w:pPr>
            <w:r>
              <w:rPr>
                <w:rFonts w:ascii="Times New Roman"/>
                <w:b w:val="false"/>
                <w:i w:val="false"/>
                <w:color w:val="000000"/>
                <w:sz w:val="20"/>
              </w:rPr>
              <w:t>
Подраздел</w:t>
            </w:r>
          </w:p>
          <w:bookmarkEnd w:id="347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8" w:id="3474"/>
          <w:p>
            <w:pPr>
              <w:spacing w:after="20"/>
              <w:ind w:left="20"/>
              <w:jc w:val="both"/>
            </w:pPr>
            <w:r>
              <w:rPr>
                <w:rFonts w:ascii="Times New Roman"/>
                <w:b w:val="false"/>
                <w:i w:val="false"/>
                <w:color w:val="000000"/>
                <w:sz w:val="20"/>
              </w:rPr>
              <w:t>
3.1 Исторические корни Казахстана</w:t>
            </w:r>
          </w:p>
          <w:bookmarkEnd w:id="347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0.3.1.1 описывать кочевой образ жизни казахов на основе изучения наглядных материалов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объяснять роль исторических личностей и выдающихся батыров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0" w:id="3475"/>
          <w:p>
            <w:pPr>
              <w:spacing w:after="20"/>
              <w:ind w:left="20"/>
              <w:jc w:val="both"/>
            </w:pPr>
            <w:r>
              <w:rPr>
                <w:rFonts w:ascii="Times New Roman"/>
                <w:b w:val="false"/>
                <w:i w:val="false"/>
                <w:color w:val="000000"/>
                <w:sz w:val="20"/>
              </w:rPr>
              <w:t xml:space="preserve">
3.2 Искусство и культура </w:t>
            </w:r>
          </w:p>
          <w:bookmarkEnd w:id="347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 называть устройство и внутреннее убранство казахской юрты, объяснять практичность в использовании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0.3.2.2 передавать различными способами полученные представления и впечатления о народном прикладном искусстве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2" w:id="3476"/>
          <w:p>
            <w:pPr>
              <w:spacing w:after="20"/>
              <w:ind w:left="20"/>
              <w:jc w:val="both"/>
            </w:pPr>
            <w:r>
              <w:rPr>
                <w:rFonts w:ascii="Times New Roman"/>
                <w:b w:val="false"/>
                <w:i w:val="false"/>
                <w:color w:val="000000"/>
                <w:sz w:val="20"/>
              </w:rPr>
              <w:t>
3.3 Независимый Казахстан</w:t>
            </w:r>
          </w:p>
          <w:bookmarkEnd w:id="347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0.3.3.1 называть государственные символы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0.3.3.2 называть столицу Казахстана, знать государственные символы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734" w:id="3477"/>
    <w:p>
      <w:pPr>
        <w:spacing w:after="0"/>
        <w:ind w:left="0"/>
        <w:jc w:val="both"/>
      </w:pPr>
      <w:r>
        <w:rPr>
          <w:rFonts w:ascii="Times New Roman"/>
          <w:b w:val="false"/>
          <w:i w:val="false"/>
          <w:color w:val="000000"/>
          <w:sz w:val="28"/>
        </w:rPr>
        <w:t>
      3.1 Исторические корни Казахстана. Знает о Республике Казахстан, как большой многонациональной стране, коренных жителях и других народностях, имеющих свою культуру (предметы быта, одежда, отличительные национальные особенности), обычаи и традиции, природных богатствах, достижениях нашей республики. Описывает кочевой образ жизни казахов на основе изучения наглядных материалов. Объясняет роль исторических личностей и выдающихся батыров. Проявляет уважение к подвигу ветеранов Великой Отечественной войны.</w:t>
      </w:r>
    </w:p>
    <w:bookmarkEnd w:id="3477"/>
    <w:bookmarkStart w:name="z3735" w:id="3478"/>
    <w:p>
      <w:pPr>
        <w:spacing w:after="0"/>
        <w:ind w:left="0"/>
        <w:jc w:val="both"/>
      </w:pPr>
      <w:r>
        <w:rPr>
          <w:rFonts w:ascii="Times New Roman"/>
          <w:b w:val="false"/>
          <w:i w:val="false"/>
          <w:color w:val="000000"/>
          <w:sz w:val="28"/>
        </w:rPr>
        <w:t xml:space="preserve">
      3.2. Искусство и культура. Называет устройство и внутреннее убранство казахской юрты, объясняет практичность в использовании. Знает о казахских народных традициях и обычаях, о культуре и быте истории родного края, народов Казахстана (татары, русские и другие.). Передает различными способами (через рисунки, фотографии) полученные представления и впечатления о народном прикладном искусстве </w:t>
      </w:r>
    </w:p>
    <w:bookmarkEnd w:id="3478"/>
    <w:bookmarkStart w:name="z3736" w:id="3479"/>
    <w:p>
      <w:pPr>
        <w:spacing w:after="0"/>
        <w:ind w:left="0"/>
        <w:jc w:val="both"/>
      </w:pPr>
      <w:r>
        <w:rPr>
          <w:rFonts w:ascii="Times New Roman"/>
          <w:b w:val="false"/>
          <w:i w:val="false"/>
          <w:color w:val="000000"/>
          <w:sz w:val="28"/>
        </w:rPr>
        <w:t xml:space="preserve">
      Выполняет нравственные нормы поведения, основанные на народных традициях, уважительно относится к старшим и младшим. </w:t>
      </w:r>
    </w:p>
    <w:bookmarkEnd w:id="3479"/>
    <w:bookmarkStart w:name="z3737" w:id="3480"/>
    <w:p>
      <w:pPr>
        <w:spacing w:after="0"/>
        <w:ind w:left="0"/>
        <w:jc w:val="both"/>
      </w:pPr>
      <w:r>
        <w:rPr>
          <w:rFonts w:ascii="Times New Roman"/>
          <w:b w:val="false"/>
          <w:i w:val="false"/>
          <w:color w:val="000000"/>
          <w:sz w:val="28"/>
        </w:rPr>
        <w:t>
      3.3.Независимый Казахстан. Знает столицу нашей страны - Астану и еҰ основных достопримечательностях (Байтерек, Ақорда, Дворец мира и согласия, Океанариум и так далее), с крупнейшим городом Казахстана – Алматы. Знает Президента Республики Казахстан. Знает государственные символы. Знает гимн и исполняет стоя с приложенной правой рукой к левой части груди.</w:t>
      </w:r>
    </w:p>
    <w:bookmarkEnd w:id="3480"/>
    <w:bookmarkStart w:name="z3738" w:id="3481"/>
    <w:p>
      <w:pPr>
        <w:spacing w:after="0"/>
        <w:ind w:left="0"/>
        <w:jc w:val="left"/>
      </w:pPr>
      <w:r>
        <w:rPr>
          <w:rFonts w:ascii="Times New Roman"/>
          <w:b/>
          <w:i w:val="false"/>
          <w:color w:val="000000"/>
        </w:rPr>
        <w:t xml:space="preserve"> Парарграф 23. Основы экологии</w:t>
      </w:r>
    </w:p>
    <w:bookmarkEnd w:id="3481"/>
    <w:bookmarkStart w:name="z3739" w:id="3482"/>
    <w:p>
      <w:pPr>
        <w:spacing w:after="0"/>
        <w:ind w:left="0"/>
        <w:jc w:val="both"/>
      </w:pPr>
      <w:r>
        <w:rPr>
          <w:rFonts w:ascii="Times New Roman"/>
          <w:b w:val="false"/>
          <w:i w:val="false"/>
          <w:color w:val="000000"/>
          <w:sz w:val="28"/>
        </w:rPr>
        <w:t>
      281. Целью является формирование основ экологической грамотности и культуры, ответственного отношения ко всему живому в природе.</w:t>
      </w:r>
    </w:p>
    <w:bookmarkEnd w:id="3482"/>
    <w:bookmarkStart w:name="z3740" w:id="3483"/>
    <w:p>
      <w:pPr>
        <w:spacing w:after="0"/>
        <w:ind w:left="0"/>
        <w:jc w:val="both"/>
      </w:pPr>
      <w:r>
        <w:rPr>
          <w:rFonts w:ascii="Times New Roman"/>
          <w:b w:val="false"/>
          <w:i w:val="false"/>
          <w:color w:val="000000"/>
          <w:sz w:val="28"/>
        </w:rPr>
        <w:t xml:space="preserve">
      282. Задачи: </w:t>
      </w:r>
    </w:p>
    <w:bookmarkEnd w:id="3483"/>
    <w:bookmarkStart w:name="z3741" w:id="3484"/>
    <w:p>
      <w:pPr>
        <w:spacing w:after="0"/>
        <w:ind w:left="0"/>
        <w:jc w:val="both"/>
      </w:pPr>
      <w:r>
        <w:rPr>
          <w:rFonts w:ascii="Times New Roman"/>
          <w:b w:val="false"/>
          <w:i w:val="false"/>
          <w:color w:val="000000"/>
          <w:sz w:val="28"/>
        </w:rPr>
        <w:t xml:space="preserve">
      формировать элементарные экологические знания, основы экологической культуры; </w:t>
      </w:r>
    </w:p>
    <w:bookmarkEnd w:id="3484"/>
    <w:bookmarkStart w:name="z3742" w:id="3485"/>
    <w:p>
      <w:pPr>
        <w:spacing w:after="0"/>
        <w:ind w:left="0"/>
        <w:jc w:val="both"/>
      </w:pPr>
      <w:r>
        <w:rPr>
          <w:rFonts w:ascii="Times New Roman"/>
          <w:b w:val="false"/>
          <w:i w:val="false"/>
          <w:color w:val="000000"/>
          <w:sz w:val="28"/>
        </w:rPr>
        <w:t>
      воспитывать эмоционально положительное отношение к окружающему миру, понимание его неповторимости красоты;</w:t>
      </w:r>
    </w:p>
    <w:bookmarkEnd w:id="3485"/>
    <w:bookmarkStart w:name="z3743" w:id="3486"/>
    <w:p>
      <w:pPr>
        <w:spacing w:after="0"/>
        <w:ind w:left="0"/>
        <w:jc w:val="both"/>
      </w:pPr>
      <w:r>
        <w:rPr>
          <w:rFonts w:ascii="Times New Roman"/>
          <w:b w:val="false"/>
          <w:i w:val="false"/>
          <w:color w:val="000000"/>
          <w:sz w:val="28"/>
        </w:rPr>
        <w:t>
      формировать навыки бережного отношения к природе, умения и желания сохранить природу;</w:t>
      </w:r>
    </w:p>
    <w:bookmarkEnd w:id="3486"/>
    <w:bookmarkStart w:name="z3744" w:id="3487"/>
    <w:p>
      <w:pPr>
        <w:spacing w:after="0"/>
        <w:ind w:left="0"/>
        <w:jc w:val="both"/>
      </w:pPr>
      <w:r>
        <w:rPr>
          <w:rFonts w:ascii="Times New Roman"/>
          <w:b w:val="false"/>
          <w:i w:val="false"/>
          <w:color w:val="000000"/>
          <w:sz w:val="28"/>
        </w:rPr>
        <w:t>
      формировать элементарные умения предвидеть последствия некоторых действий по отношению к окружающей среде.</w:t>
      </w:r>
    </w:p>
    <w:bookmarkEnd w:id="3487"/>
    <w:bookmarkStart w:name="z3745" w:id="3488"/>
    <w:p>
      <w:pPr>
        <w:spacing w:after="0"/>
        <w:ind w:left="0"/>
        <w:jc w:val="both"/>
      </w:pPr>
      <w:r>
        <w:rPr>
          <w:rFonts w:ascii="Times New Roman"/>
          <w:b w:val="false"/>
          <w:i w:val="false"/>
          <w:color w:val="000000"/>
          <w:sz w:val="28"/>
        </w:rPr>
        <w:t xml:space="preserve">
      283. Содержание занятия "Основы экологии"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 </w:t>
      </w:r>
    </w:p>
    <w:bookmarkEnd w:id="34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1"/>
        <w:gridCol w:w="8279"/>
      </w:tblGrid>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6" w:id="3489"/>
          <w:p>
            <w:pPr>
              <w:spacing w:after="20"/>
              <w:ind w:left="20"/>
              <w:jc w:val="both"/>
            </w:pPr>
            <w:r>
              <w:rPr>
                <w:rFonts w:ascii="Times New Roman"/>
                <w:b w:val="false"/>
                <w:i w:val="false"/>
                <w:color w:val="000000"/>
                <w:sz w:val="20"/>
              </w:rPr>
              <w:t>
Раздел</w:t>
            </w:r>
          </w:p>
          <w:bookmarkEnd w:id="348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7" w:id="3490"/>
          <w:p>
            <w:pPr>
              <w:spacing w:after="20"/>
              <w:ind w:left="20"/>
              <w:jc w:val="both"/>
            </w:pPr>
            <w:r>
              <w:rPr>
                <w:rFonts w:ascii="Times New Roman"/>
                <w:b w:val="false"/>
                <w:i w:val="false"/>
                <w:color w:val="000000"/>
                <w:sz w:val="20"/>
              </w:rPr>
              <w:t>
1. Живая природа</w:t>
            </w:r>
          </w:p>
          <w:bookmarkEnd w:id="349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1.1Заботимся о растениях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Заботимся о животных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Условия необходимые для жизни человека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0" w:id="3491"/>
          <w:p>
            <w:pPr>
              <w:spacing w:after="20"/>
              <w:ind w:left="20"/>
              <w:jc w:val="both"/>
            </w:pPr>
            <w:r>
              <w:rPr>
                <w:rFonts w:ascii="Times New Roman"/>
                <w:b w:val="false"/>
                <w:i w:val="false"/>
                <w:color w:val="000000"/>
                <w:sz w:val="20"/>
              </w:rPr>
              <w:t>
2. Неживая природа</w:t>
            </w:r>
          </w:p>
          <w:bookmarkEnd w:id="349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Заботимся о воде, земле, воздухе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3751" w:id="3492"/>
    <w:p>
      <w:pPr>
        <w:spacing w:after="0"/>
        <w:ind w:left="0"/>
        <w:jc w:val="left"/>
      </w:pPr>
      <w:r>
        <w:rPr>
          <w:rFonts w:ascii="Times New Roman"/>
          <w:b/>
          <w:i w:val="false"/>
          <w:color w:val="000000"/>
        </w:rPr>
        <w:t xml:space="preserve"> Раздел 1 Живая природа</w:t>
      </w:r>
    </w:p>
    <w:bookmarkEnd w:id="34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4"/>
        <w:gridCol w:w="8566"/>
      </w:tblGrid>
      <w:tr>
        <w:trPr>
          <w:trHeight w:val="30" w:hRule="atLeast"/>
        </w:trPr>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2" w:id="3493"/>
          <w:p>
            <w:pPr>
              <w:spacing w:after="20"/>
              <w:ind w:left="20"/>
              <w:jc w:val="both"/>
            </w:pPr>
            <w:r>
              <w:rPr>
                <w:rFonts w:ascii="Times New Roman"/>
                <w:b w:val="false"/>
                <w:i w:val="false"/>
                <w:color w:val="000000"/>
                <w:sz w:val="20"/>
              </w:rPr>
              <w:t>
Подраздел</w:t>
            </w:r>
          </w:p>
          <w:bookmarkEnd w:id="349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3" w:id="3494"/>
          <w:p>
            <w:pPr>
              <w:spacing w:after="20"/>
              <w:ind w:left="20"/>
              <w:jc w:val="both"/>
            </w:pPr>
            <w:r>
              <w:rPr>
                <w:rFonts w:ascii="Times New Roman"/>
                <w:b w:val="false"/>
                <w:i w:val="false"/>
                <w:color w:val="000000"/>
                <w:sz w:val="20"/>
              </w:rPr>
              <w:t>
1.1 Заботимся о растениях</w:t>
            </w:r>
          </w:p>
          <w:bookmarkEnd w:id="349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ухаживать за растениями в уголке природы</w:t>
            </w:r>
          </w:p>
          <w:p>
            <w:pPr>
              <w:spacing w:after="20"/>
              <w:ind w:left="20"/>
              <w:jc w:val="both"/>
            </w:pPr>
            <w:r>
              <w:rPr>
                <w:rFonts w:ascii="Times New Roman"/>
                <w:b w:val="false"/>
                <w:i w:val="false"/>
                <w:color w:val="000000"/>
                <w:sz w:val="20"/>
              </w:rPr>
              <w:t>
0.1.1.2 называть растения, занесенные в "Красную книгу"</w:t>
            </w:r>
          </w:p>
          <w:p>
            <w:pPr>
              <w:spacing w:after="20"/>
              <w:ind w:left="20"/>
              <w:jc w:val="both"/>
            </w:pPr>
            <w:r>
              <w:rPr>
                <w:rFonts w:ascii="Times New Roman"/>
                <w:b w:val="false"/>
                <w:i w:val="false"/>
                <w:color w:val="000000"/>
                <w:sz w:val="20"/>
              </w:rPr>
              <w:t>
0.1.1.3 знать правила поведения на природе.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4" w:id="3495"/>
          <w:p>
            <w:pPr>
              <w:spacing w:after="20"/>
              <w:ind w:left="20"/>
              <w:jc w:val="both"/>
            </w:pPr>
            <w:r>
              <w:rPr>
                <w:rFonts w:ascii="Times New Roman"/>
                <w:b w:val="false"/>
                <w:i w:val="false"/>
                <w:color w:val="000000"/>
                <w:sz w:val="20"/>
              </w:rPr>
              <w:t>
1.2 Заботимся о животных</w:t>
            </w:r>
          </w:p>
          <w:bookmarkEnd w:id="349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ухаживать за животными в уголке природы</w:t>
            </w:r>
          </w:p>
          <w:p>
            <w:pPr>
              <w:spacing w:after="20"/>
              <w:ind w:left="20"/>
              <w:jc w:val="both"/>
            </w:pPr>
            <w:r>
              <w:rPr>
                <w:rFonts w:ascii="Times New Roman"/>
                <w:b w:val="false"/>
                <w:i w:val="false"/>
                <w:color w:val="000000"/>
                <w:sz w:val="20"/>
              </w:rPr>
              <w:t>
0.1.2.2 называть заповедники Казахстана</w:t>
            </w:r>
          </w:p>
          <w:p>
            <w:pPr>
              <w:spacing w:after="20"/>
              <w:ind w:left="20"/>
              <w:jc w:val="both"/>
            </w:pPr>
            <w:r>
              <w:rPr>
                <w:rFonts w:ascii="Times New Roman"/>
                <w:b w:val="false"/>
                <w:i w:val="false"/>
                <w:color w:val="000000"/>
                <w:sz w:val="20"/>
              </w:rPr>
              <w:t>
0.1.2.3 называть животных, занесенные в "Красную книгу"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5" w:id="3496"/>
          <w:p>
            <w:pPr>
              <w:spacing w:after="20"/>
              <w:ind w:left="20"/>
              <w:jc w:val="both"/>
            </w:pPr>
            <w:r>
              <w:rPr>
                <w:rFonts w:ascii="Times New Roman"/>
                <w:b w:val="false"/>
                <w:i w:val="false"/>
                <w:color w:val="000000"/>
                <w:sz w:val="20"/>
              </w:rPr>
              <w:t>
1.3 Условия необходимые для жизни человека</w:t>
            </w:r>
          </w:p>
          <w:bookmarkEnd w:id="349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0.1.3.1 знать о роли воды, воздуха и тепла для всего живого на земле.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756" w:id="3497"/>
    <w:p>
      <w:pPr>
        <w:spacing w:after="0"/>
        <w:ind w:left="0"/>
        <w:jc w:val="both"/>
      </w:pPr>
      <w:r>
        <w:rPr>
          <w:rFonts w:ascii="Times New Roman"/>
          <w:b w:val="false"/>
          <w:i w:val="false"/>
          <w:color w:val="000000"/>
          <w:sz w:val="28"/>
        </w:rPr>
        <w:t>
      1.1. Заботимся о растениях. Ухаживает за растениями в уголке природы, ведет календарь наблюдений природы. Объясняет правила поведения на природе, необходимость оберегать лес от пожара. Объясняет значение леса в жизни человека, причины исчезновения лесов. Знает, что человек охраняет природу, за лесом следят специальные люди (лесничий). Понимает влияние неблагоприятных экологических факторов на жизнь растений и животных в условиях городской среды. Называет растения, занесенные в "Красная книгу". Имеет представление о том, что люди, плохо зная природу, погубили много растений. Понимает, что красота природы бесценна, поэтому ее надо охранять.</w:t>
      </w:r>
    </w:p>
    <w:bookmarkEnd w:id="3497"/>
    <w:bookmarkStart w:name="z3757" w:id="3498"/>
    <w:p>
      <w:pPr>
        <w:spacing w:after="0"/>
        <w:ind w:left="0"/>
        <w:jc w:val="both"/>
      </w:pPr>
      <w:r>
        <w:rPr>
          <w:rFonts w:ascii="Times New Roman"/>
          <w:b w:val="false"/>
          <w:i w:val="false"/>
          <w:color w:val="000000"/>
          <w:sz w:val="28"/>
        </w:rPr>
        <w:t>
      1.2 Заботимся о животных. Проявляет заботу о животных уголка природы (хомячке, морской свинки, черепахе, рыбках, птичках и так далее), правилах ухода, безопасного взаимодействия с ними. Называет животных, находящихся под угрозой исчезновения и занесенных в "Красную книгу. Объясняет, почему человек создает заповедники. В заповедниках за животными ухаживают специальные люди (егерь). Знает о заповеднике своего региона.</w:t>
      </w:r>
    </w:p>
    <w:bookmarkEnd w:id="3498"/>
    <w:bookmarkStart w:name="z3758" w:id="3499"/>
    <w:p>
      <w:pPr>
        <w:spacing w:after="0"/>
        <w:ind w:left="0"/>
        <w:jc w:val="both"/>
      </w:pPr>
      <w:r>
        <w:rPr>
          <w:rFonts w:ascii="Times New Roman"/>
          <w:b w:val="false"/>
          <w:i w:val="false"/>
          <w:color w:val="000000"/>
          <w:sz w:val="28"/>
        </w:rPr>
        <w:t>
      1.3 Условия необходимые для жизни человека. Знает, что заповедник – это территория, охраняемая государством, проявляет бережное отношение к живой и неживой природе заповедника, называет диких животных и птиц заповедника; соблюдает правила поведения в заповеднике.</w:t>
      </w:r>
    </w:p>
    <w:bookmarkEnd w:id="3499"/>
    <w:bookmarkStart w:name="z3759" w:id="3500"/>
    <w:p>
      <w:pPr>
        <w:spacing w:after="0"/>
        <w:ind w:left="0"/>
        <w:jc w:val="both"/>
      </w:pPr>
      <w:r>
        <w:rPr>
          <w:rFonts w:ascii="Times New Roman"/>
          <w:b w:val="false"/>
          <w:i w:val="false"/>
          <w:color w:val="000000"/>
          <w:sz w:val="28"/>
        </w:rPr>
        <w:t>
      Знает о том, что вода очень важна для всех живых существ, без неҰ не могут жить растения, животные, человек (людям вода нужна для еды, питья, для мытья тела, предметов, которые есть в помещении). Привитие бережного отношения к воде.</w:t>
      </w:r>
    </w:p>
    <w:bookmarkEnd w:id="3500"/>
    <w:bookmarkStart w:name="z3760" w:id="3501"/>
    <w:p>
      <w:pPr>
        <w:spacing w:after="0"/>
        <w:ind w:left="0"/>
        <w:jc w:val="left"/>
      </w:pPr>
      <w:r>
        <w:rPr>
          <w:rFonts w:ascii="Times New Roman"/>
          <w:b/>
          <w:i w:val="false"/>
          <w:color w:val="000000"/>
        </w:rPr>
        <w:t xml:space="preserve"> Раздел 2 Неживая природа</w:t>
      </w:r>
    </w:p>
    <w:bookmarkEnd w:id="35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7"/>
        <w:gridCol w:w="8033"/>
      </w:tblGrid>
      <w:tr>
        <w:trPr>
          <w:trHeight w:val="30" w:hRule="atLeast"/>
        </w:trPr>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1" w:id="3502"/>
          <w:p>
            <w:pPr>
              <w:spacing w:after="20"/>
              <w:ind w:left="20"/>
              <w:jc w:val="both"/>
            </w:pPr>
            <w:r>
              <w:rPr>
                <w:rFonts w:ascii="Times New Roman"/>
                <w:b w:val="false"/>
                <w:i w:val="false"/>
                <w:color w:val="000000"/>
                <w:sz w:val="20"/>
              </w:rPr>
              <w:t>
Подраздел</w:t>
            </w:r>
          </w:p>
          <w:bookmarkEnd w:id="350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2.2 Заботимсяо воде, земле, воздухе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0.2.2.1 знакомить детей с проблемами загрязнения окружающей среды мусором </w:t>
            </w:r>
          </w:p>
          <w:p>
            <w:pPr>
              <w:spacing w:after="20"/>
              <w:ind w:left="20"/>
              <w:jc w:val="both"/>
            </w:pPr>
            <w:r>
              <w:rPr>
                <w:rFonts w:ascii="Times New Roman"/>
                <w:b w:val="false"/>
                <w:i w:val="false"/>
                <w:color w:val="000000"/>
                <w:sz w:val="20"/>
              </w:rPr>
              <w:t>
0.2.2.1 объяснять экологические зависимости; устанавливать связи и взаимодействия человека с природой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764" w:id="3503"/>
    <w:p>
      <w:pPr>
        <w:spacing w:after="0"/>
        <w:ind w:left="0"/>
        <w:jc w:val="both"/>
      </w:pPr>
      <w:r>
        <w:rPr>
          <w:rFonts w:ascii="Times New Roman"/>
          <w:b w:val="false"/>
          <w:i w:val="false"/>
          <w:color w:val="000000"/>
          <w:sz w:val="28"/>
        </w:rPr>
        <w:t xml:space="preserve">
      2.2 Заботимся о воде, земле, воздухе. Имеет представление о неразрывной связи человека с природой, о том, что вода является составной частью всех живых организмов нашей планеты. Определяет, что для роста и развития живых объектов необходимы вода, свет, воздух, питание, любовь и бережное отношение окружающих. </w:t>
      </w:r>
    </w:p>
    <w:bookmarkEnd w:id="3503"/>
    <w:bookmarkStart w:name="z3765" w:id="3504"/>
    <w:p>
      <w:pPr>
        <w:spacing w:after="0"/>
        <w:ind w:left="0"/>
        <w:jc w:val="both"/>
      </w:pPr>
      <w:r>
        <w:rPr>
          <w:rFonts w:ascii="Times New Roman"/>
          <w:b w:val="false"/>
          <w:i w:val="false"/>
          <w:color w:val="000000"/>
          <w:sz w:val="28"/>
        </w:rPr>
        <w:t>
      Называет ситуации и действия, которые могут нанести вред природе, причины загрязнения воздуха, воды; устанавливает причинно-следственные зависимости взаимодействия человека с природой; проявляет сочувствие, сострадание, сопереживание природе (например, осенью укрыть листьями корни деревьев; в мороз нельзя трогать ветки, они могут сломаться; если на тропе есть мусор, не забывать убирать его и так далее).</w:t>
      </w:r>
    </w:p>
    <w:bookmarkEnd w:id="35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