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a200" w14:textId="02aa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Педагогтерді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30.12.2022 </w:t>
      </w:r>
      <w:r>
        <w:rPr>
          <w:rFonts w:ascii="Times New Roman"/>
          <w:b w:val="false"/>
          <w:i w:val="false"/>
          <w:color w:val="ff0000"/>
          <w:sz w:val="28"/>
        </w:rPr>
        <w:t>№ 533</w:t>
      </w:r>
      <w:r>
        <w:rPr>
          <w:rFonts w:ascii="Times New Roman"/>
          <w:b w:val="false"/>
          <w:i w:val="false"/>
          <w:color w:val="ff0000"/>
          <w:sz w:val="28"/>
        </w:rPr>
        <w:t xml:space="preserve">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33" w:id="8"/>
    <w:p>
      <w:pPr>
        <w:spacing w:after="0"/>
        <w:ind w:left="0"/>
        <w:jc w:val="both"/>
      </w:pPr>
      <w:r>
        <w:rPr>
          <w:rFonts w:ascii="Times New Roman"/>
          <w:b w:val="false"/>
          <w:i w:val="false"/>
          <w:color w:val="000000"/>
          <w:sz w:val="28"/>
        </w:rPr>
        <w:t xml:space="preserve">
      1. Осы Педагогтерді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bookmarkEnd w:id="8"/>
    <w:bookmarkStart w:name="z13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35" w:id="10"/>
    <w:p>
      <w:pPr>
        <w:spacing w:after="0"/>
        <w:ind w:left="0"/>
        <w:jc w:val="both"/>
      </w:pPr>
      <w:r>
        <w:rPr>
          <w:rFonts w:ascii="Times New Roman"/>
          <w:b w:val="false"/>
          <w:i w:val="false"/>
          <w:color w:val="000000"/>
          <w:sz w:val="28"/>
        </w:rPr>
        <w:t>
      1) аттестатталушы – осы Қағидаларға сәйкес аттестаттаудан өтетін және біліктілік санатын алуға (растауға) үміткер адам;</w:t>
      </w:r>
    </w:p>
    <w:bookmarkEnd w:id="10"/>
    <w:bookmarkStart w:name="z136" w:id="11"/>
    <w:p>
      <w:pPr>
        <w:spacing w:after="0"/>
        <w:ind w:left="0"/>
        <w:jc w:val="both"/>
      </w:pPr>
      <w:r>
        <w:rPr>
          <w:rFonts w:ascii="Times New Roman"/>
          <w:b w:val="false"/>
          <w:i w:val="false"/>
          <w:color w:val="000000"/>
          <w:sz w:val="28"/>
        </w:rPr>
        <w:t xml:space="preserve">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bookmarkEnd w:id="11"/>
    <w:bookmarkStart w:name="z137" w:id="12"/>
    <w:p>
      <w:pPr>
        <w:spacing w:after="0"/>
        <w:ind w:left="0"/>
        <w:jc w:val="both"/>
      </w:pPr>
      <w:r>
        <w:rPr>
          <w:rFonts w:ascii="Times New Roman"/>
          <w:b w:val="false"/>
          <w:i w:val="false"/>
          <w:color w:val="000000"/>
          <w:sz w:val="28"/>
        </w:rPr>
        <w:t>
      3) аттестаттау комиссиясы – педагогтерді аттестаттау рәсімін жүргізетін уәкілетті алқалы орган (бұдан әрі – Комиссия);</w:t>
      </w:r>
    </w:p>
    <w:bookmarkEnd w:id="12"/>
    <w:bookmarkStart w:name="z138" w:id="13"/>
    <w:p>
      <w:pPr>
        <w:spacing w:after="0"/>
        <w:ind w:left="0"/>
        <w:jc w:val="both"/>
      </w:pPr>
      <w:r>
        <w:rPr>
          <w:rFonts w:ascii="Times New Roman"/>
          <w:b w:val="false"/>
          <w:i w:val="false"/>
          <w:color w:val="000000"/>
          <w:sz w:val="28"/>
        </w:rPr>
        <w:t>
      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bookmarkEnd w:id="13"/>
    <w:bookmarkStart w:name="z139" w:id="14"/>
    <w:p>
      <w:pPr>
        <w:spacing w:after="0"/>
        <w:ind w:left="0"/>
        <w:jc w:val="both"/>
      </w:pPr>
      <w:r>
        <w:rPr>
          <w:rFonts w:ascii="Times New Roman"/>
          <w:b w:val="false"/>
          <w:i w:val="false"/>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bookmarkEnd w:id="14"/>
    <w:bookmarkStart w:name="z140" w:id="15"/>
    <w:p>
      <w:pPr>
        <w:spacing w:after="0"/>
        <w:ind w:left="0"/>
        <w:jc w:val="both"/>
      </w:pPr>
      <w:r>
        <w:rPr>
          <w:rFonts w:ascii="Times New Roman"/>
          <w:b w:val="false"/>
          <w:i w:val="false"/>
          <w:color w:val="000000"/>
          <w:sz w:val="28"/>
        </w:rPr>
        <w:t>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bookmarkEnd w:id="15"/>
    <w:bookmarkStart w:name="z141" w:id="16"/>
    <w:p>
      <w:pPr>
        <w:spacing w:after="0"/>
        <w:ind w:left="0"/>
        <w:jc w:val="both"/>
      </w:pPr>
      <w:r>
        <w:rPr>
          <w:rFonts w:ascii="Times New Roman"/>
          <w:b w:val="false"/>
          <w:i w:val="false"/>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 </w:t>
      </w:r>
    </w:p>
    <w:bookmarkEnd w:id="16"/>
    <w:bookmarkStart w:name="z142" w:id="17"/>
    <w:p>
      <w:pPr>
        <w:spacing w:after="0"/>
        <w:ind w:left="0"/>
        <w:jc w:val="both"/>
      </w:pPr>
      <w:r>
        <w:rPr>
          <w:rFonts w:ascii="Times New Roman"/>
          <w:b w:val="false"/>
          <w:i w:val="false"/>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bookmarkEnd w:id="17"/>
    <w:bookmarkStart w:name="z143" w:id="18"/>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bookmarkStart w:name="z144" w:id="19"/>
    <w:p>
      <w:pPr>
        <w:spacing w:after="0"/>
        <w:ind w:left="0"/>
        <w:jc w:val="both"/>
      </w:pPr>
      <w:r>
        <w:rPr>
          <w:rFonts w:ascii="Times New Roman"/>
          <w:b w:val="false"/>
          <w:i w:val="false"/>
          <w:color w:val="000000"/>
          <w:sz w:val="28"/>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bookmarkEnd w:id="19"/>
    <w:bookmarkStart w:name="z145" w:id="20"/>
    <w:p>
      <w:pPr>
        <w:spacing w:after="0"/>
        <w:ind w:left="0"/>
        <w:jc w:val="both"/>
      </w:pPr>
      <w:r>
        <w:rPr>
          <w:rFonts w:ascii="Times New Roman"/>
          <w:b w:val="false"/>
          <w:i w:val="false"/>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bookmarkEnd w:id="20"/>
    <w:bookmarkStart w:name="z146" w:id="21"/>
    <w:p>
      <w:pPr>
        <w:spacing w:after="0"/>
        <w:ind w:left="0"/>
        <w:jc w:val="both"/>
      </w:pPr>
      <w:r>
        <w:rPr>
          <w:rFonts w:ascii="Times New Roman"/>
          <w:b w:val="false"/>
          <w:i w:val="false"/>
          <w:color w:val="000000"/>
          <w:sz w:val="28"/>
        </w:rPr>
        <w:t>
      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bookmarkEnd w:id="21"/>
    <w:bookmarkStart w:name="z147" w:id="22"/>
    <w:p>
      <w:pPr>
        <w:spacing w:after="0"/>
        <w:ind w:left="0"/>
        <w:jc w:val="both"/>
      </w:pPr>
      <w:r>
        <w:rPr>
          <w:rFonts w:ascii="Times New Roman"/>
          <w:b w:val="false"/>
          <w:i w:val="false"/>
          <w:color w:val="000000"/>
          <w:sz w:val="28"/>
        </w:rPr>
        <w:t>
      13) педагогтің цифрлық профилі – Ұлттық білім беру деректер қоры (бұдан әрі – ҰББДҚ) ақпараттық жүйесіне жүктелген педагогтің электронды деректері.</w:t>
      </w:r>
    </w:p>
    <w:bookmarkEnd w:id="22"/>
    <w:bookmarkStart w:name="z148" w:id="23"/>
    <w:p>
      <w:pPr>
        <w:spacing w:after="0"/>
        <w:ind w:left="0"/>
        <w:jc w:val="both"/>
      </w:pPr>
      <w:r>
        <w:rPr>
          <w:rFonts w:ascii="Times New Roman"/>
          <w:b w:val="false"/>
          <w:i w:val="false"/>
          <w:color w:val="000000"/>
          <w:sz w:val="28"/>
        </w:rPr>
        <w:t xml:space="preserve">
      3. Педагогтерді аттестаттау "Педагог мәртебесі туралы" Қазақстан Республикасы Заңының 15-бабының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бес жылда бір реттен сиретпей өткізіледі.</w:t>
      </w:r>
    </w:p>
    <w:bookmarkEnd w:id="23"/>
    <w:p>
      <w:pPr>
        <w:spacing w:after="0"/>
        <w:ind w:left="0"/>
        <w:jc w:val="both"/>
      </w:pPr>
      <w:r>
        <w:rPr>
          <w:rFonts w:ascii="Times New Roman"/>
          <w:b w:val="false"/>
          <w:i w:val="false"/>
          <w:color w:val="000000"/>
          <w:sz w:val="28"/>
        </w:rPr>
        <w:t>
      Білім беру ұйымдарының басшылары:</w:t>
      </w:r>
    </w:p>
    <w:p>
      <w:pPr>
        <w:spacing w:after="0"/>
        <w:ind w:left="0"/>
        <w:jc w:val="both"/>
      </w:pPr>
      <w:r>
        <w:rPr>
          <w:rFonts w:ascii="Times New Roman"/>
          <w:b w:val="false"/>
          <w:i w:val="false"/>
          <w:color w:val="000000"/>
          <w:sz w:val="28"/>
        </w:rPr>
        <w:t xml:space="preserve">
      атқаратын лауазымына сәйкестігін растау үшін Қазақстан Республикасы "Білім туралы"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аттестаттаудан өтеді.</w:t>
      </w:r>
    </w:p>
    <w:p>
      <w:pPr>
        <w:spacing w:after="0"/>
        <w:ind w:left="0"/>
        <w:jc w:val="both"/>
      </w:pPr>
      <w:r>
        <w:rPr>
          <w:rFonts w:ascii="Times New Roman"/>
          <w:b w:val="false"/>
          <w:i w:val="false"/>
          <w:color w:val="000000"/>
          <w:sz w:val="28"/>
        </w:rPr>
        <w:t>
      осы Қағидаларда белгіленген талаптарға сәйкес келген жағдайда біліктілік санатын көтеру үшін мерзімінен бұрын аттестаттаудан өтеді.</w:t>
      </w:r>
    </w:p>
    <w:p>
      <w:pPr>
        <w:spacing w:after="0"/>
        <w:ind w:left="0"/>
        <w:jc w:val="both"/>
      </w:pPr>
      <w:r>
        <w:rPr>
          <w:rFonts w:ascii="Times New Roman"/>
          <w:b w:val="false"/>
          <w:i w:val="false"/>
          <w:color w:val="000000"/>
          <w:sz w:val="28"/>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pPr>
        <w:spacing w:after="0"/>
        <w:ind w:left="0"/>
        <w:jc w:val="both"/>
      </w:pPr>
      <w:r>
        <w:rPr>
          <w:rFonts w:ascii="Times New Roman"/>
          <w:b w:val="false"/>
          <w:i w:val="false"/>
          <w:color w:val="000000"/>
          <w:sz w:val="28"/>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 </w:t>
      </w:r>
    </w:p>
    <w:p>
      <w:pPr>
        <w:spacing w:after="0"/>
        <w:ind w:left="0"/>
        <w:jc w:val="both"/>
      </w:pPr>
      <w:r>
        <w:rPr>
          <w:rFonts w:ascii="Times New Roman"/>
          <w:b w:val="false"/>
          <w:i w:val="false"/>
          <w:color w:val="000000"/>
          <w:sz w:val="28"/>
        </w:rPr>
        <w:t xml:space="preserve">
      Білім беру ұйымдары басшыларының орынбасарлары –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кезекті аттестаттаудан өтеді.</w:t>
      </w:r>
    </w:p>
    <w:bookmarkStart w:name="z149" w:id="24"/>
    <w:p>
      <w:pPr>
        <w:spacing w:after="0"/>
        <w:ind w:left="0"/>
        <w:jc w:val="both"/>
      </w:pPr>
      <w:r>
        <w:rPr>
          <w:rFonts w:ascii="Times New Roman"/>
          <w:b w:val="false"/>
          <w:i w:val="false"/>
          <w:color w:val="000000"/>
          <w:sz w:val="28"/>
        </w:rPr>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4"/>
    <w:p>
      <w:pPr>
        <w:spacing w:after="0"/>
        <w:ind w:left="0"/>
        <w:jc w:val="both"/>
      </w:pPr>
      <w:r>
        <w:rPr>
          <w:rFonts w:ascii="Times New Roman"/>
          <w:b w:val="false"/>
          <w:i w:val="false"/>
          <w:color w:val="000000"/>
          <w:sz w:val="28"/>
        </w:rPr>
        <w:t>
      білім беру ұйымдарында:</w:t>
      </w:r>
    </w:p>
    <w:p>
      <w:pPr>
        <w:spacing w:after="0"/>
        <w:ind w:left="0"/>
        <w:jc w:val="both"/>
      </w:pPr>
      <w:r>
        <w:rPr>
          <w:rFonts w:ascii="Times New Roman"/>
          <w:b w:val="false"/>
          <w:i w:val="false"/>
          <w:color w:val="000000"/>
          <w:sz w:val="28"/>
        </w:rPr>
        <w:t>
      "педагог-тағылымдамашы", "педагог";</w:t>
      </w:r>
    </w:p>
    <w:p>
      <w:pPr>
        <w:spacing w:after="0"/>
        <w:ind w:left="0"/>
        <w:jc w:val="both"/>
      </w:pPr>
      <w:r>
        <w:rPr>
          <w:rFonts w:ascii="Times New Roman"/>
          <w:b w:val="false"/>
          <w:i w:val="false"/>
          <w:color w:val="000000"/>
          <w:sz w:val="28"/>
        </w:rPr>
        <w:t>
      аудандық, облыстық маңызы бар қалалық білім бөлімінің органдарында:</w:t>
      </w:r>
    </w:p>
    <w:p>
      <w:pPr>
        <w:spacing w:after="0"/>
        <w:ind w:left="0"/>
        <w:jc w:val="both"/>
      </w:pPr>
      <w:r>
        <w:rPr>
          <w:rFonts w:ascii="Times New Roman"/>
          <w:b w:val="false"/>
          <w:i w:val="false"/>
          <w:color w:val="000000"/>
          <w:sz w:val="28"/>
        </w:rPr>
        <w:t>
      "педагог-модератор" (педагогтер мен әдіскерлер үшін);</w:t>
      </w:r>
    </w:p>
    <w:p>
      <w:pPr>
        <w:spacing w:after="0"/>
        <w:ind w:left="0"/>
        <w:jc w:val="both"/>
      </w:pPr>
      <w:r>
        <w:rPr>
          <w:rFonts w:ascii="Times New Roman"/>
          <w:b w:val="false"/>
          <w:i w:val="false"/>
          <w:color w:val="000000"/>
          <w:sz w:val="28"/>
        </w:rPr>
        <w:t>
      "үшінші біліктілік санатты басшы орынбасары", "екінші біліктілік санатты басшы орынбасары" (басшы орынбасарлары үшін);</w:t>
      </w:r>
    </w:p>
    <w:p>
      <w:pPr>
        <w:spacing w:after="0"/>
        <w:ind w:left="0"/>
        <w:jc w:val="both"/>
      </w:pPr>
      <w:r>
        <w:rPr>
          <w:rFonts w:ascii="Times New Roman"/>
          <w:b w:val="false"/>
          <w:i w:val="false"/>
          <w:color w:val="000000"/>
          <w:sz w:val="28"/>
        </w:rPr>
        <w:t>
      "басшы-ұйымдастырушы" (басшылар үшін);</w:t>
      </w:r>
    </w:p>
    <w:p>
      <w:pPr>
        <w:spacing w:after="0"/>
        <w:ind w:left="0"/>
        <w:jc w:val="both"/>
      </w:pPr>
      <w:r>
        <w:rPr>
          <w:rFonts w:ascii="Times New Roman"/>
          <w:b w:val="false"/>
          <w:i w:val="false"/>
          <w:color w:val="000000"/>
          <w:sz w:val="28"/>
        </w:rPr>
        <w:t>
      облыстың, республикалық маңызы бар қаланың және астананың білім беру басқармаларында, білім беру саласындағы уәкілетті органдарда;</w:t>
      </w:r>
    </w:p>
    <w:p>
      <w:pPr>
        <w:spacing w:after="0"/>
        <w:ind w:left="0"/>
        <w:jc w:val="both"/>
      </w:pPr>
      <w:r>
        <w:rPr>
          <w:rFonts w:ascii="Times New Roman"/>
          <w:b w:val="false"/>
          <w:i w:val="false"/>
          <w:color w:val="000000"/>
          <w:sz w:val="28"/>
        </w:rPr>
        <w:t>
      "педагог-сарапшы", "педагог-зерттеуші" (педагогтер мен әдіскерлер үшін);</w:t>
      </w:r>
    </w:p>
    <w:p>
      <w:pPr>
        <w:spacing w:after="0"/>
        <w:ind w:left="0"/>
        <w:jc w:val="both"/>
      </w:pPr>
      <w:r>
        <w:rPr>
          <w:rFonts w:ascii="Times New Roman"/>
          <w:b w:val="false"/>
          <w:i w:val="false"/>
          <w:color w:val="000000"/>
          <w:sz w:val="28"/>
        </w:rPr>
        <w:t>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pPr>
        <w:spacing w:after="0"/>
        <w:ind w:left="0"/>
        <w:jc w:val="both"/>
      </w:pPr>
      <w:r>
        <w:rPr>
          <w:rFonts w:ascii="Times New Roman"/>
          <w:b w:val="false"/>
          <w:i w:val="false"/>
          <w:color w:val="000000"/>
          <w:sz w:val="28"/>
        </w:rPr>
        <w:t>
      "педагог-шебер" (әдіскерлер үшін);</w:t>
      </w:r>
    </w:p>
    <w:p>
      <w:pPr>
        <w:spacing w:after="0"/>
        <w:ind w:left="0"/>
        <w:jc w:val="both"/>
      </w:pPr>
      <w:r>
        <w:rPr>
          <w:rFonts w:ascii="Times New Roman"/>
          <w:b w:val="false"/>
          <w:i w:val="false"/>
          <w:color w:val="000000"/>
          <w:sz w:val="28"/>
        </w:rPr>
        <w:t>
      "бірінші біліктілік санатты басшы орынбасары" (басшы орынбасарлары үшін);</w:t>
      </w:r>
    </w:p>
    <w:p>
      <w:pPr>
        <w:spacing w:after="0"/>
        <w:ind w:left="0"/>
        <w:jc w:val="both"/>
      </w:pPr>
      <w:r>
        <w:rPr>
          <w:rFonts w:ascii="Times New Roman"/>
          <w:b w:val="false"/>
          <w:i w:val="false"/>
          <w:color w:val="000000"/>
          <w:sz w:val="28"/>
        </w:rPr>
        <w:t>
      "басшы-менеджер"; "басшы-көшбасшы" (басшылар үшін);</w:t>
      </w:r>
    </w:p>
    <w:p>
      <w:pPr>
        <w:spacing w:after="0"/>
        <w:ind w:left="0"/>
        <w:jc w:val="both"/>
      </w:pPr>
      <w:r>
        <w:rPr>
          <w:rFonts w:ascii="Times New Roman"/>
          <w:b w:val="false"/>
          <w:i w:val="false"/>
          <w:color w:val="000000"/>
          <w:sz w:val="28"/>
        </w:rPr>
        <w:t>
      білім беру саласындағы уәкілетті органның жанында:</w:t>
      </w:r>
    </w:p>
    <w:p>
      <w:pPr>
        <w:spacing w:after="0"/>
        <w:ind w:left="0"/>
        <w:jc w:val="both"/>
      </w:pPr>
      <w:r>
        <w:rPr>
          <w:rFonts w:ascii="Times New Roman"/>
          <w:b w:val="false"/>
          <w:i w:val="false"/>
          <w:color w:val="000000"/>
          <w:sz w:val="28"/>
        </w:rPr>
        <w:t>
      "педагог-шебер" (педагогтер үшін);</w:t>
      </w:r>
    </w:p>
    <w:p>
      <w:pPr>
        <w:spacing w:after="0"/>
        <w:ind w:left="0"/>
        <w:jc w:val="both"/>
      </w:pPr>
      <w:r>
        <w:rPr>
          <w:rFonts w:ascii="Times New Roman"/>
          <w:b w:val="false"/>
          <w:i w:val="false"/>
          <w:color w:val="000000"/>
          <w:sz w:val="28"/>
        </w:rPr>
        <w:t>
      "педагог-модератор", "педагог-сарапшы", "педагог-зерттеуші", "педагог-шебер" (тиісті саланың уәкілетті органының бағынысты білім беру ұйымдары үшін).</w:t>
      </w:r>
    </w:p>
    <w:bookmarkStart w:name="z150" w:id="25"/>
    <w:p>
      <w:pPr>
        <w:spacing w:after="0"/>
        <w:ind w:left="0"/>
        <w:jc w:val="both"/>
      </w:pPr>
      <w:r>
        <w:rPr>
          <w:rFonts w:ascii="Times New Roman"/>
          <w:b w:val="false"/>
          <w:i w:val="false"/>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bookmarkEnd w:id="25"/>
    <w:bookmarkStart w:name="z151" w:id="26"/>
    <w:p>
      <w:pPr>
        <w:spacing w:after="0"/>
        <w:ind w:left="0"/>
        <w:jc w:val="both"/>
      </w:pPr>
      <w:r>
        <w:rPr>
          <w:rFonts w:ascii="Times New Roman"/>
          <w:b w:val="false"/>
          <w:i w:val="false"/>
          <w:color w:val="000000"/>
          <w:sz w:val="28"/>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bookmarkEnd w:id="26"/>
    <w:bookmarkStart w:name="z152" w:id="27"/>
    <w:p>
      <w:pPr>
        <w:spacing w:after="0"/>
        <w:ind w:left="0"/>
        <w:jc w:val="both"/>
      </w:pPr>
      <w:r>
        <w:rPr>
          <w:rFonts w:ascii="Times New Roman"/>
          <w:b w:val="false"/>
          <w:i w:val="false"/>
          <w:color w:val="000000"/>
          <w:sz w:val="28"/>
        </w:rPr>
        <w:t xml:space="preserve">
      7. Комиссия мүшелердің тақ санынан және кемінде жеті мүшеден тұрады. Комиссия мүшелері Комиссия отырыстарына алмасу құқығынсыз қатысады. </w:t>
      </w:r>
    </w:p>
    <w:bookmarkEnd w:id="27"/>
    <w:bookmarkStart w:name="z153" w:id="28"/>
    <w:p>
      <w:pPr>
        <w:spacing w:after="0"/>
        <w:ind w:left="0"/>
        <w:jc w:val="both"/>
      </w:pPr>
      <w:r>
        <w:rPr>
          <w:rFonts w:ascii="Times New Roman"/>
          <w:b w:val="false"/>
          <w:i w:val="false"/>
          <w:color w:val="000000"/>
          <w:sz w:val="28"/>
        </w:rPr>
        <w:t>
      8. Комиссия төрағасы мен төрағаның орынбасары Комиссия мүшелерінің арасынан сайланады.</w:t>
      </w:r>
    </w:p>
    <w:bookmarkEnd w:id="28"/>
    <w:bookmarkStart w:name="z154" w:id="29"/>
    <w:p>
      <w:pPr>
        <w:spacing w:after="0"/>
        <w:ind w:left="0"/>
        <w:jc w:val="both"/>
      </w:pPr>
      <w:r>
        <w:rPr>
          <w:rFonts w:ascii="Times New Roman"/>
          <w:b w:val="false"/>
          <w:i w:val="false"/>
          <w:color w:val="000000"/>
          <w:sz w:val="28"/>
        </w:rPr>
        <w:t>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bookmarkEnd w:id="29"/>
    <w:bookmarkStart w:name="z155" w:id="30"/>
    <w:p>
      <w:pPr>
        <w:spacing w:after="0"/>
        <w:ind w:left="0"/>
        <w:jc w:val="both"/>
      </w:pPr>
      <w:r>
        <w:rPr>
          <w:rFonts w:ascii="Times New Roman"/>
          <w:b w:val="false"/>
          <w:i w:val="false"/>
          <w:color w:val="000000"/>
          <w:sz w:val="28"/>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 </w:t>
      </w:r>
    </w:p>
    <w:bookmarkEnd w:id="30"/>
    <w:bookmarkStart w:name="z156" w:id="31"/>
    <w:p>
      <w:pPr>
        <w:spacing w:after="0"/>
        <w:ind w:left="0"/>
        <w:jc w:val="both"/>
      </w:pPr>
      <w:r>
        <w:rPr>
          <w:rFonts w:ascii="Times New Roman"/>
          <w:b w:val="false"/>
          <w:i w:val="false"/>
          <w:color w:val="000000"/>
          <w:sz w:val="28"/>
        </w:rPr>
        <w:t>
      11. Комиссияның отырысы, егер оған оның құрамының кемінде үштен екісі қатысса, заңды деп есептеледі.</w:t>
      </w:r>
    </w:p>
    <w:bookmarkEnd w:id="31"/>
    <w:bookmarkStart w:name="z157" w:id="32"/>
    <w:p>
      <w:pPr>
        <w:spacing w:after="0"/>
        <w:ind w:left="0"/>
        <w:jc w:val="both"/>
      </w:pPr>
      <w:r>
        <w:rPr>
          <w:rFonts w:ascii="Times New Roman"/>
          <w:b w:val="false"/>
          <w:i w:val="false"/>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32"/>
    <w:bookmarkStart w:name="z158" w:id="33"/>
    <w:p>
      <w:pPr>
        <w:spacing w:after="0"/>
        <w:ind w:left="0"/>
        <w:jc w:val="both"/>
      </w:pPr>
      <w:r>
        <w:rPr>
          <w:rFonts w:ascii="Times New Roman"/>
          <w:b w:val="false"/>
          <w:i w:val="false"/>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bookmarkEnd w:id="33"/>
    <w:bookmarkStart w:name="z159" w:id="34"/>
    <w:p>
      <w:pPr>
        <w:spacing w:after="0"/>
        <w:ind w:left="0"/>
        <w:jc w:val="both"/>
      </w:pPr>
      <w:r>
        <w:rPr>
          <w:rFonts w:ascii="Times New Roman"/>
          <w:b w:val="false"/>
          <w:i w:val="false"/>
          <w:color w:val="000000"/>
          <w:sz w:val="28"/>
        </w:rPr>
        <w:t>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bookmarkEnd w:id="34"/>
    <w:bookmarkStart w:name="z160" w:id="35"/>
    <w:p>
      <w:pPr>
        <w:spacing w:after="0"/>
        <w:ind w:left="0"/>
        <w:jc w:val="left"/>
      </w:pPr>
      <w:r>
        <w:rPr>
          <w:rFonts w:ascii="Times New Roman"/>
          <w:b/>
          <w:i w:val="false"/>
          <w:color w:val="000000"/>
        </w:rPr>
        <w:t xml:space="preserve"> 2-тарау. Аттестаттауды өткізу тәртібі</w:t>
      </w:r>
    </w:p>
    <w:bookmarkEnd w:id="35"/>
    <w:bookmarkStart w:name="z161" w:id="36"/>
    <w:p>
      <w:pPr>
        <w:spacing w:after="0"/>
        <w:ind w:left="0"/>
        <w:jc w:val="both"/>
      </w:pPr>
      <w:r>
        <w:rPr>
          <w:rFonts w:ascii="Times New Roman"/>
          <w:b w:val="false"/>
          <w:i w:val="false"/>
          <w:color w:val="000000"/>
          <w:sz w:val="28"/>
        </w:rPr>
        <w:t>
      15. Аттестаттау мынадай кезеңдерді қамтиды:</w:t>
      </w:r>
    </w:p>
    <w:bookmarkEnd w:id="36"/>
    <w:bookmarkStart w:name="z162" w:id="37"/>
    <w:p>
      <w:pPr>
        <w:spacing w:after="0"/>
        <w:ind w:left="0"/>
        <w:jc w:val="both"/>
      </w:pPr>
      <w:r>
        <w:rPr>
          <w:rFonts w:ascii="Times New Roman"/>
          <w:b w:val="false"/>
          <w:i w:val="false"/>
          <w:color w:val="000000"/>
          <w:sz w:val="28"/>
        </w:rPr>
        <w:t xml:space="preserve">
      педагогтер үшін: </w:t>
      </w:r>
    </w:p>
    <w:bookmarkEnd w:id="37"/>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қызмет нәтижелерін кешенді талдамалық жинақтау;</w:t>
      </w:r>
    </w:p>
    <w:p>
      <w:pPr>
        <w:spacing w:after="0"/>
        <w:ind w:left="0"/>
        <w:jc w:val="both"/>
      </w:pPr>
      <w:r>
        <w:rPr>
          <w:rFonts w:ascii="Times New Roman"/>
          <w:b w:val="false"/>
          <w:i w:val="false"/>
          <w:color w:val="000000"/>
          <w:sz w:val="28"/>
        </w:rPr>
        <w:t>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bookmarkStart w:name="z163" w:id="38"/>
    <w:p>
      <w:pPr>
        <w:spacing w:after="0"/>
        <w:ind w:left="0"/>
        <w:jc w:val="both"/>
      </w:pPr>
      <w:r>
        <w:rPr>
          <w:rFonts w:ascii="Times New Roman"/>
          <w:b w:val="false"/>
          <w:i w:val="false"/>
          <w:color w:val="000000"/>
          <w:sz w:val="28"/>
        </w:rPr>
        <w:t>
      әдістемелік кабинеттің (орталық) әдіскерлері үшін:</w:t>
      </w:r>
    </w:p>
    <w:bookmarkEnd w:id="38"/>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қызмет нәтижелерін кешенді талдамалық жинақтау;</w:t>
      </w:r>
    </w:p>
    <w:bookmarkStart w:name="z164" w:id="39"/>
    <w:p>
      <w:pPr>
        <w:spacing w:after="0"/>
        <w:ind w:left="0"/>
        <w:jc w:val="both"/>
      </w:pPr>
      <w:r>
        <w:rPr>
          <w:rFonts w:ascii="Times New Roman"/>
          <w:b w:val="false"/>
          <w:i w:val="false"/>
          <w:color w:val="000000"/>
          <w:sz w:val="28"/>
        </w:rPr>
        <w:t>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bookmarkEnd w:id="39"/>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қызмет нәтижелерін кешенді талдамалық жинақтау;</w:t>
      </w:r>
    </w:p>
    <w:bookmarkStart w:name="z165" w:id="40"/>
    <w:p>
      <w:pPr>
        <w:spacing w:after="0"/>
        <w:ind w:left="0"/>
        <w:jc w:val="both"/>
      </w:pPr>
      <w:r>
        <w:rPr>
          <w:rFonts w:ascii="Times New Roman"/>
          <w:b w:val="false"/>
          <w:i w:val="false"/>
          <w:color w:val="000000"/>
          <w:sz w:val="28"/>
        </w:rPr>
        <w:t>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bookmarkEnd w:id="40"/>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қызмет нәтижелерін кешенді талдамалық жинақтау;</w:t>
      </w:r>
    </w:p>
    <w:p>
      <w:pPr>
        <w:spacing w:after="0"/>
        <w:ind w:left="0"/>
        <w:jc w:val="both"/>
      </w:pPr>
      <w:r>
        <w:rPr>
          <w:rFonts w:ascii="Times New Roman"/>
          <w:b w:val="false"/>
          <w:i w:val="false"/>
          <w:color w:val="000000"/>
          <w:sz w:val="28"/>
        </w:rPr>
        <w:t>
      3) аттестаттау комиссиясының отырысында қызмет нәтижелерін көрсете отырып сұхбат жүргізу;</w:t>
      </w:r>
    </w:p>
    <w:bookmarkStart w:name="z166" w:id="41"/>
    <w:p>
      <w:pPr>
        <w:spacing w:after="0"/>
        <w:ind w:left="0"/>
        <w:jc w:val="both"/>
      </w:pPr>
      <w:r>
        <w:rPr>
          <w:rFonts w:ascii="Times New Roman"/>
          <w:b w:val="false"/>
          <w:i w:val="false"/>
          <w:color w:val="000000"/>
          <w:sz w:val="28"/>
        </w:rPr>
        <w:t xml:space="preserve">
      білім беру ұйымы мен әдістемелік кабинет (орталық) басшылары үшін: </w:t>
      </w:r>
    </w:p>
    <w:bookmarkEnd w:id="41"/>
    <w:p>
      <w:pPr>
        <w:spacing w:after="0"/>
        <w:ind w:left="0"/>
        <w:jc w:val="both"/>
      </w:pPr>
      <w:r>
        <w:rPr>
          <w:rFonts w:ascii="Times New Roman"/>
          <w:b w:val="false"/>
          <w:i w:val="false"/>
          <w:color w:val="000000"/>
          <w:sz w:val="28"/>
        </w:rPr>
        <w:t>
      кезекті аттестаттау:</w:t>
      </w:r>
    </w:p>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аттестаттау кезеңіндегі талдамалық жинақтау қызметінің негізгі көрсеткіштерінің орындалуының динамикасы;</w:t>
      </w:r>
    </w:p>
    <w:p>
      <w:pPr>
        <w:spacing w:after="0"/>
        <w:ind w:left="0"/>
        <w:jc w:val="both"/>
      </w:pPr>
      <w:r>
        <w:rPr>
          <w:rFonts w:ascii="Times New Roman"/>
          <w:b w:val="false"/>
          <w:i w:val="false"/>
          <w:color w:val="000000"/>
          <w:sz w:val="28"/>
        </w:rPr>
        <w:t>
      3) ПББ және эссе жазу;</w:t>
      </w:r>
    </w:p>
    <w:p>
      <w:pPr>
        <w:spacing w:after="0"/>
        <w:ind w:left="0"/>
        <w:jc w:val="both"/>
      </w:pPr>
      <w:r>
        <w:rPr>
          <w:rFonts w:ascii="Times New Roman"/>
          <w:b w:val="false"/>
          <w:i w:val="false"/>
          <w:color w:val="000000"/>
          <w:sz w:val="28"/>
        </w:rPr>
        <w:t>
      4) аттестация Комиссиясының отырысында қызмет нәтижелерін көрсете отырып сұхбат жүргізу;</w:t>
      </w:r>
    </w:p>
    <w:bookmarkStart w:name="z167" w:id="42"/>
    <w:p>
      <w:pPr>
        <w:spacing w:after="0"/>
        <w:ind w:left="0"/>
        <w:jc w:val="both"/>
      </w:pPr>
      <w:r>
        <w:rPr>
          <w:rFonts w:ascii="Times New Roman"/>
          <w:b w:val="false"/>
          <w:i w:val="false"/>
          <w:color w:val="000000"/>
          <w:sz w:val="28"/>
        </w:rPr>
        <w:t>
      мерзімінен бұрын біліктілік санатын беру:</w:t>
      </w:r>
    </w:p>
    <w:bookmarkEnd w:id="42"/>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p>
      <w:pPr>
        <w:spacing w:after="0"/>
        <w:ind w:left="0"/>
        <w:jc w:val="both"/>
      </w:pPr>
      <w:r>
        <w:rPr>
          <w:rFonts w:ascii="Times New Roman"/>
          <w:b w:val="false"/>
          <w:i w:val="false"/>
          <w:color w:val="000000"/>
          <w:sz w:val="28"/>
        </w:rPr>
        <w:t>
      2) осы Қағидаларға сәйкес қызмет нәтижелерін кешенді талдамалық қорыту;</w:t>
      </w:r>
    </w:p>
    <w:p>
      <w:pPr>
        <w:spacing w:after="0"/>
        <w:ind w:left="0"/>
        <w:jc w:val="both"/>
      </w:pPr>
      <w:r>
        <w:rPr>
          <w:rFonts w:ascii="Times New Roman"/>
          <w:b w:val="false"/>
          <w:i w:val="false"/>
          <w:color w:val="000000"/>
          <w:sz w:val="28"/>
        </w:rPr>
        <w:t>
      3) Комиссия отырысында қызмет нәтижелерін көрсете отырып сұхбат жүргізу.</w:t>
      </w:r>
    </w:p>
    <w:bookmarkStart w:name="z168" w:id="43"/>
    <w:p>
      <w:pPr>
        <w:spacing w:after="0"/>
        <w:ind w:left="0"/>
        <w:jc w:val="both"/>
      </w:pPr>
      <w:r>
        <w:rPr>
          <w:rFonts w:ascii="Times New Roman"/>
          <w:b w:val="false"/>
          <w:i w:val="false"/>
          <w:color w:val="000000"/>
          <w:sz w:val="28"/>
        </w:rPr>
        <w:t>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bookmarkEnd w:id="43"/>
    <w:bookmarkStart w:name="z169" w:id="44"/>
    <w:p>
      <w:pPr>
        <w:spacing w:after="0"/>
        <w:ind w:left="0"/>
        <w:jc w:val="left"/>
      </w:pPr>
      <w:r>
        <w:rPr>
          <w:rFonts w:ascii="Times New Roman"/>
          <w:b/>
          <w:i w:val="false"/>
          <w:color w:val="000000"/>
        </w:rPr>
        <w:t xml:space="preserve"> 1-параграф. Біліктілік бағалауын өткізу тәртібі</w:t>
      </w:r>
    </w:p>
    <w:bookmarkEnd w:id="44"/>
    <w:bookmarkStart w:name="z170" w:id="45"/>
    <w:p>
      <w:pPr>
        <w:spacing w:after="0"/>
        <w:ind w:left="0"/>
        <w:jc w:val="both"/>
      </w:pPr>
      <w:r>
        <w:rPr>
          <w:rFonts w:ascii="Times New Roman"/>
          <w:b w:val="false"/>
          <w:i w:val="false"/>
          <w:color w:val="000000"/>
          <w:sz w:val="28"/>
        </w:rPr>
        <w:t xml:space="preserve">
      16. Педагогтердің біліктілігін бағалауды білім беру ұйымдары жүргізеді және құжаттардың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bookmarkEnd w:id="45"/>
    <w:bookmarkStart w:name="z171" w:id="46"/>
    <w:p>
      <w:pPr>
        <w:spacing w:after="0"/>
        <w:ind w:left="0"/>
        <w:jc w:val="both"/>
      </w:pPr>
      <w:r>
        <w:rPr>
          <w:rFonts w:ascii="Times New Roman"/>
          <w:b w:val="false"/>
          <w:i w:val="false"/>
          <w:color w:val="000000"/>
          <w:sz w:val="28"/>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құжаттарды қабылдау немесе қабылдаудан бас тарту туралы хабарлама немесе қолхат беріледі.</w:t>
      </w:r>
    </w:p>
    <w:bookmarkEnd w:id="46"/>
    <w:bookmarkStart w:name="z172" w:id="47"/>
    <w:p>
      <w:pPr>
        <w:spacing w:after="0"/>
        <w:ind w:left="0"/>
        <w:jc w:val="left"/>
      </w:pPr>
      <w:r>
        <w:rPr>
          <w:rFonts w:ascii="Times New Roman"/>
          <w:b/>
          <w:i w:val="false"/>
          <w:color w:val="000000"/>
        </w:rPr>
        <w:t xml:space="preserve"> 2-параграф. Мемлекеттік қызмет көрсету тәртібі</w:t>
      </w:r>
    </w:p>
    <w:bookmarkEnd w:id="47"/>
    <w:bookmarkStart w:name="z173" w:id="48"/>
    <w:p>
      <w:pPr>
        <w:spacing w:after="0"/>
        <w:ind w:left="0"/>
        <w:jc w:val="both"/>
      </w:pPr>
      <w:r>
        <w:rPr>
          <w:rFonts w:ascii="Times New Roman"/>
          <w:b w:val="false"/>
          <w:i w:val="false"/>
          <w:color w:val="000000"/>
          <w:sz w:val="28"/>
        </w:rPr>
        <w:t>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bookmarkEnd w:id="48"/>
    <w:p>
      <w:pPr>
        <w:spacing w:after="0"/>
        <w:ind w:left="0"/>
        <w:jc w:val="both"/>
      </w:pPr>
      <w:r>
        <w:rPr>
          <w:rFonts w:ascii="Times New Roman"/>
          <w:b w:val="false"/>
          <w:i w:val="false"/>
          <w:color w:val="000000"/>
          <w:sz w:val="28"/>
        </w:rPr>
        <w:t xml:space="preserve">
      педагогтер үшін –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қызмет нәтижелерін кешенді талдамалық жинақтау;</w:t>
      </w:r>
    </w:p>
    <w:p>
      <w:pPr>
        <w:spacing w:after="0"/>
        <w:ind w:left="0"/>
        <w:jc w:val="both"/>
      </w:pPr>
      <w:r>
        <w:rPr>
          <w:rFonts w:ascii="Times New Roman"/>
          <w:b w:val="false"/>
          <w:i w:val="false"/>
          <w:color w:val="000000"/>
          <w:sz w:val="28"/>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w:t>
      </w:r>
    </w:p>
    <w:bookmarkStart w:name="z174" w:id="49"/>
    <w:p>
      <w:pPr>
        <w:spacing w:after="0"/>
        <w:ind w:left="0"/>
        <w:jc w:val="both"/>
      </w:pPr>
      <w:r>
        <w:rPr>
          <w:rFonts w:ascii="Times New Roman"/>
          <w:b w:val="false"/>
          <w:i w:val="false"/>
          <w:color w:val="000000"/>
          <w:sz w:val="28"/>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bookmarkEnd w:id="49"/>
    <w:p>
      <w:pPr>
        <w:spacing w:after="0"/>
        <w:ind w:left="0"/>
        <w:jc w:val="both"/>
      </w:pPr>
      <w:r>
        <w:rPr>
          <w:rFonts w:ascii="Times New Roman"/>
          <w:b w:val="false"/>
          <w:i w:val="false"/>
          <w:color w:val="000000"/>
          <w:sz w:val="28"/>
        </w:rPr>
        <w:t>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pPr>
        <w:spacing w:after="0"/>
        <w:ind w:left="0"/>
        <w:jc w:val="both"/>
      </w:pPr>
      <w:r>
        <w:rPr>
          <w:rFonts w:ascii="Times New Roman"/>
          <w:b w:val="false"/>
          <w:i w:val="false"/>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немесе egov.kz. "электрондық үкімет" веб-порталы арқылы (бұдан әрі – портал) өтініштер ұсынады.</w:t>
      </w:r>
    </w:p>
    <w:p>
      <w:pPr>
        <w:spacing w:after="0"/>
        <w:ind w:left="0"/>
        <w:jc w:val="both"/>
      </w:pPr>
      <w:r>
        <w:rPr>
          <w:rFonts w:ascii="Times New Roman"/>
          <w:b w:val="false"/>
          <w:i w:val="false"/>
          <w:color w:val="000000"/>
          <w:sz w:val="28"/>
        </w:rPr>
        <w:t xml:space="preserve">
      Өтініш № 338 </w:t>
      </w:r>
      <w:r>
        <w:rPr>
          <w:rFonts w:ascii="Times New Roman"/>
          <w:b w:val="false"/>
          <w:i w:val="false"/>
          <w:color w:val="000000"/>
          <w:sz w:val="28"/>
        </w:rPr>
        <w:t>бұйрыққа</w:t>
      </w:r>
      <w:r>
        <w:rPr>
          <w:rFonts w:ascii="Times New Roman"/>
          <w:b w:val="false"/>
          <w:i w:val="false"/>
          <w:color w:val="000000"/>
          <w:sz w:val="28"/>
        </w:rPr>
        <w:t xml:space="preserve"> немесе кәсіптік стандартқа сәйкес жалпы педагогикалық өтілі ескеріле отырып, санатқа өту мерзімі мен реттілігін сақтай отырып беріледі.</w:t>
      </w:r>
    </w:p>
    <w:bookmarkStart w:name="z175" w:id="50"/>
    <w:p>
      <w:pPr>
        <w:spacing w:after="0"/>
        <w:ind w:left="0"/>
        <w:jc w:val="both"/>
      </w:pPr>
      <w:r>
        <w:rPr>
          <w:rFonts w:ascii="Times New Roman"/>
          <w:b w:val="false"/>
          <w:i w:val="false"/>
          <w:color w:val="000000"/>
          <w:sz w:val="28"/>
        </w:rPr>
        <w:t xml:space="preserve">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 </w:t>
      </w:r>
    </w:p>
    <w:bookmarkEnd w:id="50"/>
    <w:bookmarkStart w:name="z176" w:id="51"/>
    <w:p>
      <w:pPr>
        <w:spacing w:after="0"/>
        <w:ind w:left="0"/>
        <w:jc w:val="both"/>
      </w:pPr>
      <w:r>
        <w:rPr>
          <w:rFonts w:ascii="Times New Roman"/>
          <w:b w:val="false"/>
          <w:i w:val="false"/>
          <w:color w:val="000000"/>
          <w:sz w:val="28"/>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негізгі талаптардың тізбесінде келтірілген.</w:t>
      </w:r>
    </w:p>
    <w:bookmarkEnd w:id="51"/>
    <w:bookmarkStart w:name="z177" w:id="52"/>
    <w:p>
      <w:pPr>
        <w:spacing w:after="0"/>
        <w:ind w:left="0"/>
        <w:jc w:val="both"/>
      </w:pPr>
      <w:r>
        <w:rPr>
          <w:rFonts w:ascii="Times New Roman"/>
          <w:b w:val="false"/>
          <w:i w:val="false"/>
          <w:color w:val="000000"/>
          <w:sz w:val="28"/>
        </w:rPr>
        <w:t>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bookmarkEnd w:id="52"/>
    <w:bookmarkStart w:name="z178" w:id="53"/>
    <w:p>
      <w:pPr>
        <w:spacing w:after="0"/>
        <w:ind w:left="0"/>
        <w:jc w:val="both"/>
      </w:pPr>
      <w:r>
        <w:rPr>
          <w:rFonts w:ascii="Times New Roman"/>
          <w:b w:val="false"/>
          <w:i w:val="false"/>
          <w:color w:val="000000"/>
          <w:sz w:val="28"/>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немесе портал арқылы жолдайды. </w:t>
      </w:r>
    </w:p>
    <w:bookmarkEnd w:id="53"/>
    <w:p>
      <w:pPr>
        <w:spacing w:after="0"/>
        <w:ind w:left="0"/>
        <w:jc w:val="both"/>
      </w:pPr>
      <w:r>
        <w:rPr>
          <w:rFonts w:ascii="Times New Roman"/>
          <w:b w:val="false"/>
          <w:i w:val="false"/>
          <w:color w:val="000000"/>
          <w:sz w:val="28"/>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w:t>
      </w:r>
      <w:r>
        <w:rPr>
          <w:rFonts w:ascii="Times New Roman"/>
          <w:b w:val="false"/>
          <w:i w:val="false"/>
          <w:color w:val="000000"/>
          <w:sz w:val="28"/>
        </w:rPr>
        <w:t>4-қосымшаларына</w:t>
      </w:r>
      <w:r>
        <w:rPr>
          <w:rFonts w:ascii="Times New Roman"/>
          <w:b w:val="false"/>
          <w:i w:val="false"/>
          <w:color w:val="000000"/>
          <w:sz w:val="28"/>
        </w:rPr>
        <w:t xml:space="preserve"> сәйкес құжаттарды қабылдаудан бас тарту туралы хабарлама беріледі.</w:t>
      </w:r>
    </w:p>
    <w:bookmarkStart w:name="z179" w:id="54"/>
    <w:p>
      <w:pPr>
        <w:spacing w:after="0"/>
        <w:ind w:left="0"/>
        <w:jc w:val="both"/>
      </w:pPr>
      <w:r>
        <w:rPr>
          <w:rFonts w:ascii="Times New Roman"/>
          <w:b w:val="false"/>
          <w:i w:val="false"/>
          <w:color w:val="000000"/>
          <w:sz w:val="28"/>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bookmarkEnd w:id="54"/>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құжаттардың қабылданғаны туралы хабарлама келіп түседі.</w:t>
      </w:r>
    </w:p>
    <w:bookmarkStart w:name="z180" w:id="55"/>
    <w:p>
      <w:pPr>
        <w:spacing w:after="0"/>
        <w:ind w:left="0"/>
        <w:jc w:val="both"/>
      </w:pPr>
      <w:r>
        <w:rPr>
          <w:rFonts w:ascii="Times New Roman"/>
          <w:b w:val="false"/>
          <w:i w:val="false"/>
          <w:color w:val="000000"/>
          <w:sz w:val="28"/>
        </w:rPr>
        <w:t>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bookmarkEnd w:id="55"/>
    <w:bookmarkStart w:name="z181" w:id="56"/>
    <w:p>
      <w:pPr>
        <w:spacing w:after="0"/>
        <w:ind w:left="0"/>
        <w:jc w:val="both"/>
      </w:pPr>
      <w:r>
        <w:rPr>
          <w:rFonts w:ascii="Times New Roman"/>
          <w:b w:val="false"/>
          <w:i w:val="false"/>
          <w:color w:val="000000"/>
          <w:sz w:val="28"/>
        </w:rPr>
        <w:t>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bookmarkEnd w:id="56"/>
    <w:bookmarkStart w:name="z182" w:id="57"/>
    <w:p>
      <w:pPr>
        <w:spacing w:after="0"/>
        <w:ind w:left="0"/>
        <w:jc w:val="both"/>
      </w:pPr>
      <w:r>
        <w:rPr>
          <w:rFonts w:ascii="Times New Roman"/>
          <w:b w:val="false"/>
          <w:i w:val="false"/>
          <w:color w:val="000000"/>
          <w:sz w:val="28"/>
        </w:rPr>
        <w:t xml:space="preserve">
      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қабылдау туралы қолхат не мемлекеттік қызмет көрсетуден дәлелді бас тарту беріледі. </w:t>
      </w:r>
    </w:p>
    <w:bookmarkEnd w:id="57"/>
    <w:bookmarkStart w:name="z183" w:id="58"/>
    <w:p>
      <w:pPr>
        <w:spacing w:after="0"/>
        <w:ind w:left="0"/>
        <w:jc w:val="both"/>
      </w:pPr>
      <w:r>
        <w:rPr>
          <w:rFonts w:ascii="Times New Roman"/>
          <w:b w:val="false"/>
          <w:i w:val="false"/>
          <w:color w:val="000000"/>
          <w:sz w:val="28"/>
        </w:rPr>
        <w:t xml:space="preserve">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bookmarkEnd w:id="58"/>
    <w:bookmarkStart w:name="z184" w:id="59"/>
    <w:p>
      <w:pPr>
        <w:spacing w:after="0"/>
        <w:ind w:left="0"/>
        <w:jc w:val="both"/>
      </w:pPr>
      <w:r>
        <w:rPr>
          <w:rFonts w:ascii="Times New Roman"/>
          <w:b w:val="false"/>
          <w:i w:val="false"/>
          <w:color w:val="000000"/>
          <w:sz w:val="28"/>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bookmarkEnd w:id="59"/>
    <w:bookmarkStart w:name="z185" w:id="60"/>
    <w:p>
      <w:pPr>
        <w:spacing w:after="0"/>
        <w:ind w:left="0"/>
        <w:jc w:val="both"/>
      </w:pPr>
      <w:r>
        <w:rPr>
          <w:rFonts w:ascii="Times New Roman"/>
          <w:b w:val="false"/>
          <w:i w:val="false"/>
          <w:color w:val="000000"/>
          <w:sz w:val="28"/>
        </w:rPr>
        <w:t>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bookmarkEnd w:id="60"/>
    <w:bookmarkStart w:name="z186" w:id="61"/>
    <w:p>
      <w:pPr>
        <w:spacing w:after="0"/>
        <w:ind w:left="0"/>
        <w:jc w:val="both"/>
      </w:pPr>
      <w:r>
        <w:rPr>
          <w:rFonts w:ascii="Times New Roman"/>
          <w:b w:val="false"/>
          <w:i w:val="false"/>
          <w:color w:val="000000"/>
          <w:sz w:val="28"/>
        </w:rPr>
        <w:t xml:space="preserve">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bookmarkEnd w:id="61"/>
    <w:bookmarkStart w:name="z187" w:id="62"/>
    <w:p>
      <w:pPr>
        <w:spacing w:after="0"/>
        <w:ind w:left="0"/>
        <w:jc w:val="both"/>
      </w:pPr>
      <w:r>
        <w:rPr>
          <w:rFonts w:ascii="Times New Roman"/>
          <w:b w:val="false"/>
          <w:i w:val="false"/>
          <w:color w:val="000000"/>
          <w:sz w:val="28"/>
        </w:rPr>
        <w:t>
      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62"/>
    <w:p>
      <w:pPr>
        <w:spacing w:after="0"/>
        <w:ind w:left="0"/>
        <w:jc w:val="both"/>
      </w:pPr>
      <w:r>
        <w:rPr>
          <w:rFonts w:ascii="Times New Roman"/>
          <w:b w:val="false"/>
          <w:i w:val="false"/>
          <w:color w:val="000000"/>
          <w:sz w:val="28"/>
        </w:rPr>
        <w:t xml:space="preserve">
      Көрсетілетін қызметті берушіге және (немесе) лауазымды тұлғаның шешіміне, әрекетіне (әрекетсіздігіне) шағым жасалады. </w:t>
      </w:r>
    </w:p>
    <w:p>
      <w:pPr>
        <w:spacing w:after="0"/>
        <w:ind w:left="0"/>
        <w:jc w:val="both"/>
      </w:pPr>
      <w:r>
        <w:rPr>
          <w:rFonts w:ascii="Times New Roman"/>
          <w:b w:val="false"/>
          <w:i w:val="false"/>
          <w:color w:val="000000"/>
          <w:sz w:val="28"/>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Start w:name="z188" w:id="63"/>
    <w:p>
      <w:pPr>
        <w:spacing w:after="0"/>
        <w:ind w:left="0"/>
        <w:jc w:val="left"/>
      </w:pPr>
      <w:r>
        <w:rPr>
          <w:rFonts w:ascii="Times New Roman"/>
          <w:b/>
          <w:i w:val="false"/>
          <w:color w:val="000000"/>
        </w:rPr>
        <w:t xml:space="preserve"> 3-тарау. Педагогтерге біліктілік санаттарын беру (растау) тәртібі</w:t>
      </w:r>
    </w:p>
    <w:bookmarkEnd w:id="63"/>
    <w:bookmarkStart w:name="z189" w:id="64"/>
    <w:p>
      <w:pPr>
        <w:spacing w:after="0"/>
        <w:ind w:left="0"/>
        <w:jc w:val="both"/>
      </w:pPr>
      <w:r>
        <w:rPr>
          <w:rFonts w:ascii="Times New Roman"/>
          <w:b w:val="false"/>
          <w:i w:val="false"/>
          <w:color w:val="000000"/>
          <w:sz w:val="28"/>
        </w:rPr>
        <w:t>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64"/>
    <w:p>
      <w:pPr>
        <w:spacing w:after="0"/>
        <w:ind w:left="0"/>
        <w:jc w:val="both"/>
      </w:pPr>
      <w:r>
        <w:rPr>
          <w:rFonts w:ascii="Times New Roman"/>
          <w:b w:val="false"/>
          <w:i w:val="false"/>
          <w:color w:val="000000"/>
          <w:sz w:val="28"/>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pPr>
        <w:spacing w:after="0"/>
        <w:ind w:left="0"/>
        <w:jc w:val="both"/>
      </w:pPr>
      <w:r>
        <w:rPr>
          <w:rFonts w:ascii="Times New Roman"/>
          <w:b w:val="false"/>
          <w:i w:val="false"/>
          <w:color w:val="000000"/>
          <w:sz w:val="28"/>
        </w:rPr>
        <w:t>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pPr>
        <w:spacing w:after="0"/>
        <w:ind w:left="0"/>
        <w:jc w:val="both"/>
      </w:pPr>
      <w:r>
        <w:rPr>
          <w:rFonts w:ascii="Times New Roman"/>
          <w:b w:val="false"/>
          <w:i w:val="false"/>
          <w:color w:val="000000"/>
          <w:sz w:val="28"/>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pPr>
        <w:spacing w:after="0"/>
        <w:ind w:left="0"/>
        <w:jc w:val="both"/>
      </w:pPr>
      <w:r>
        <w:rPr>
          <w:rFonts w:ascii="Times New Roman"/>
          <w:b w:val="false"/>
          <w:i w:val="false"/>
          <w:color w:val="000000"/>
          <w:sz w:val="28"/>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bookmarkStart w:name="z190" w:id="65"/>
    <w:p>
      <w:pPr>
        <w:spacing w:after="0"/>
        <w:ind w:left="0"/>
        <w:jc w:val="both"/>
      </w:pPr>
      <w:r>
        <w:rPr>
          <w:rFonts w:ascii="Times New Roman"/>
          <w:b w:val="false"/>
          <w:i w:val="false"/>
          <w:color w:val="000000"/>
          <w:sz w:val="28"/>
        </w:rPr>
        <w:t xml:space="preserve">
      34. Комиссия қызметтің нәтижелерін кешенді талдамалық қорытындылау үшін ұсынылған материалдарды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 </w:t>
      </w:r>
    </w:p>
    <w:bookmarkEnd w:id="65"/>
    <w:p>
      <w:pPr>
        <w:spacing w:after="0"/>
        <w:ind w:left="0"/>
        <w:jc w:val="both"/>
      </w:pPr>
      <w:r>
        <w:rPr>
          <w:rFonts w:ascii="Times New Roman"/>
          <w:b w:val="false"/>
          <w:i w:val="false"/>
          <w:color w:val="000000"/>
          <w:sz w:val="28"/>
        </w:rPr>
        <w:t>
      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bookmarkStart w:name="z191" w:id="66"/>
    <w:p>
      <w:pPr>
        <w:spacing w:after="0"/>
        <w:ind w:left="0"/>
        <w:jc w:val="both"/>
      </w:pPr>
      <w:r>
        <w:rPr>
          <w:rFonts w:ascii="Times New Roman"/>
          <w:b w:val="false"/>
          <w:i w:val="false"/>
          <w:color w:val="000000"/>
          <w:sz w:val="28"/>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bookmarkEnd w:id="66"/>
    <w:bookmarkStart w:name="z192" w:id="67"/>
    <w:p>
      <w:pPr>
        <w:spacing w:after="0"/>
        <w:ind w:left="0"/>
        <w:jc w:val="both"/>
      </w:pPr>
      <w:r>
        <w:rPr>
          <w:rFonts w:ascii="Times New Roman"/>
          <w:b w:val="false"/>
          <w:i w:val="false"/>
          <w:color w:val="000000"/>
          <w:sz w:val="28"/>
        </w:rPr>
        <w:t xml:space="preserve">
      36. Сараптама кеңесі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bookmarkEnd w:id="67"/>
    <w:bookmarkStart w:name="z193" w:id="68"/>
    <w:p>
      <w:pPr>
        <w:spacing w:after="0"/>
        <w:ind w:left="0"/>
        <w:jc w:val="both"/>
      </w:pPr>
      <w:r>
        <w:rPr>
          <w:rFonts w:ascii="Times New Roman"/>
          <w:b w:val="false"/>
          <w:i w:val="false"/>
          <w:color w:val="000000"/>
          <w:sz w:val="28"/>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 </w:t>
      </w:r>
    </w:p>
    <w:bookmarkEnd w:id="68"/>
    <w:bookmarkStart w:name="z194" w:id="69"/>
    <w:p>
      <w:pPr>
        <w:spacing w:after="0"/>
        <w:ind w:left="0"/>
        <w:jc w:val="both"/>
      </w:pPr>
      <w:r>
        <w:rPr>
          <w:rFonts w:ascii="Times New Roman"/>
          <w:b w:val="false"/>
          <w:i w:val="false"/>
          <w:color w:val="000000"/>
          <w:sz w:val="28"/>
        </w:rPr>
        <w:t xml:space="preserve">
      38. Сараптама кеңесі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69"/>
    <w:p>
      <w:pPr>
        <w:spacing w:after="0"/>
        <w:ind w:left="0"/>
        <w:jc w:val="both"/>
      </w:pPr>
      <w:r>
        <w:rPr>
          <w:rFonts w:ascii="Times New Roman"/>
          <w:b w:val="false"/>
          <w:i w:val="false"/>
          <w:color w:val="000000"/>
          <w:sz w:val="28"/>
        </w:rPr>
        <w:t>
      Портфолио талаптарға сәйкес келмеген жағдайда педагог келесі кезеңге – ПББ өтпейді.</w:t>
      </w:r>
    </w:p>
    <w:bookmarkStart w:name="z195" w:id="70"/>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70"/>
    <w:bookmarkStart w:name="z196" w:id="71"/>
    <w:p>
      <w:pPr>
        <w:spacing w:after="0"/>
        <w:ind w:left="0"/>
        <w:jc w:val="both"/>
      </w:pPr>
      <w:r>
        <w:rPr>
          <w:rFonts w:ascii="Times New Roman"/>
          <w:b w:val="false"/>
          <w:i w:val="false"/>
          <w:color w:val="000000"/>
          <w:sz w:val="28"/>
        </w:rPr>
        <w:t>
      39. Біліктілік санатын кезекті беруге:</w:t>
      </w:r>
    </w:p>
    <w:bookmarkEnd w:id="71"/>
    <w:p>
      <w:pPr>
        <w:spacing w:after="0"/>
        <w:ind w:left="0"/>
        <w:jc w:val="both"/>
      </w:pPr>
      <w:r>
        <w:rPr>
          <w:rFonts w:ascii="Times New Roman"/>
          <w:b w:val="false"/>
          <w:i w:val="false"/>
          <w:color w:val="000000"/>
          <w:sz w:val="28"/>
        </w:rPr>
        <w:t>
      "педагог-тағылымдамашы"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pPr>
        <w:spacing w:after="0"/>
        <w:ind w:left="0"/>
        <w:jc w:val="both"/>
      </w:pPr>
      <w:r>
        <w:rPr>
          <w:rFonts w:ascii="Times New Roman"/>
          <w:b w:val="false"/>
          <w:i w:val="false"/>
          <w:color w:val="000000"/>
          <w:sz w:val="28"/>
        </w:rPr>
        <w:t xml:space="preserve">
      "Педагог-тағылымдамашы" біліктілік санаты Қазақстан Республикасы Білім және ғылым министрінің 2020 жылғы 24 сәуірдегі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pPr>
        <w:spacing w:after="0"/>
        <w:ind w:left="0"/>
        <w:jc w:val="both"/>
      </w:pPr>
      <w:r>
        <w:rPr>
          <w:rFonts w:ascii="Times New Roman"/>
          <w:b w:val="false"/>
          <w:i w:val="false"/>
          <w:color w:val="000000"/>
          <w:sz w:val="28"/>
        </w:rPr>
        <w:t>
      Педагог-тағылымдамашыға бір оқу жылы кезеңіне тәлімгерлікті жүзеге асыратын педагог бекітіледі.</w:t>
      </w:r>
    </w:p>
    <w:p>
      <w:pPr>
        <w:spacing w:after="0"/>
        <w:ind w:left="0"/>
        <w:jc w:val="both"/>
      </w:pPr>
      <w:r>
        <w:rPr>
          <w:rFonts w:ascii="Times New Roman"/>
          <w:b w:val="false"/>
          <w:i w:val="false"/>
          <w:color w:val="000000"/>
          <w:sz w:val="28"/>
        </w:rPr>
        <w:t>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педагог-тағылымдамашыға ұсыныс дайындайды.</w:t>
      </w:r>
    </w:p>
    <w:p>
      <w:pPr>
        <w:spacing w:after="0"/>
        <w:ind w:left="0"/>
        <w:jc w:val="both"/>
      </w:pPr>
      <w:r>
        <w:rPr>
          <w:rFonts w:ascii="Times New Roman"/>
          <w:b w:val="false"/>
          <w:i w:val="false"/>
          <w:color w:val="000000"/>
          <w:sz w:val="28"/>
        </w:rPr>
        <w:t>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pPr>
        <w:spacing w:after="0"/>
        <w:ind w:left="0"/>
        <w:jc w:val="both"/>
      </w:pPr>
      <w:r>
        <w:rPr>
          <w:rFonts w:ascii="Times New Roman"/>
          <w:b w:val="false"/>
          <w:i w:val="false"/>
          <w:color w:val="000000"/>
          <w:sz w:val="28"/>
        </w:rPr>
        <w:t>
      "педагог" біліктілік санатына:</w:t>
      </w:r>
    </w:p>
    <w:p>
      <w:pPr>
        <w:spacing w:after="0"/>
        <w:ind w:left="0"/>
        <w:jc w:val="both"/>
      </w:pPr>
      <w:r>
        <w:rPr>
          <w:rFonts w:ascii="Times New Roman"/>
          <w:b w:val="false"/>
          <w:i w:val="false"/>
          <w:color w:val="000000"/>
          <w:sz w:val="28"/>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pPr>
        <w:spacing w:after="0"/>
        <w:ind w:left="0"/>
        <w:jc w:val="both"/>
      </w:pPr>
      <w:r>
        <w:rPr>
          <w:rFonts w:ascii="Times New Roman"/>
          <w:b w:val="false"/>
          <w:i w:val="false"/>
          <w:color w:val="000000"/>
          <w:sz w:val="28"/>
        </w:rPr>
        <w:t>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pPr>
        <w:spacing w:after="0"/>
        <w:ind w:left="0"/>
        <w:jc w:val="both"/>
      </w:pPr>
      <w:r>
        <w:rPr>
          <w:rFonts w:ascii="Times New Roman"/>
          <w:b w:val="false"/>
          <w:i w:val="false"/>
          <w:color w:val="000000"/>
          <w:sz w:val="28"/>
        </w:rPr>
        <w:t>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pPr>
        <w:spacing w:after="0"/>
        <w:ind w:left="0"/>
        <w:jc w:val="both"/>
      </w:pPr>
      <w:r>
        <w:rPr>
          <w:rFonts w:ascii="Times New Roman"/>
          <w:b w:val="false"/>
          <w:i w:val="false"/>
          <w:color w:val="000000"/>
          <w:sz w:val="28"/>
        </w:rPr>
        <w:t>
      - Қазақстан Республикасынан тыс жерлерде мамандығы бойынша оқуда (тағылымдамада) болған;</w:t>
      </w:r>
    </w:p>
    <w:p>
      <w:pPr>
        <w:spacing w:after="0"/>
        <w:ind w:left="0"/>
        <w:jc w:val="both"/>
      </w:pPr>
      <w:r>
        <w:rPr>
          <w:rFonts w:ascii="Times New Roman"/>
          <w:b w:val="false"/>
          <w:i w:val="false"/>
          <w:color w:val="000000"/>
          <w:sz w:val="28"/>
        </w:rPr>
        <w:t>
      - тиісті бейін бойынша педагогикалық қызметті жүзеге асырған және Қазақстан Республикасына жақын және алыс шет елдерден келген;</w:t>
      </w:r>
    </w:p>
    <w:p>
      <w:pPr>
        <w:spacing w:after="0"/>
        <w:ind w:left="0"/>
        <w:jc w:val="both"/>
      </w:pPr>
      <w:r>
        <w:rPr>
          <w:rFonts w:ascii="Times New Roman"/>
          <w:b w:val="false"/>
          <w:i w:val="false"/>
          <w:color w:val="000000"/>
          <w:sz w:val="28"/>
        </w:rPr>
        <w:t>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pPr>
        <w:spacing w:after="0"/>
        <w:ind w:left="0"/>
        <w:jc w:val="both"/>
      </w:pPr>
      <w:r>
        <w:rPr>
          <w:rFonts w:ascii="Times New Roman"/>
          <w:b w:val="false"/>
          <w:i w:val="false"/>
          <w:color w:val="000000"/>
          <w:sz w:val="28"/>
        </w:rPr>
        <w:t>
      - қосымша білім беру жүйесінде 5 және одан да көп жыл кәсіби өтілі бар адамдар.</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pPr>
        <w:spacing w:after="0"/>
        <w:ind w:left="0"/>
        <w:jc w:val="both"/>
      </w:pPr>
      <w:r>
        <w:rPr>
          <w:rFonts w:ascii="Times New Roman"/>
          <w:b w:val="false"/>
          <w:i w:val="false"/>
          <w:color w:val="000000"/>
          <w:sz w:val="28"/>
        </w:rPr>
        <w:t xml:space="preserve">
      "Педагог" санатына үміткер педагогтер № 338 </w:t>
      </w:r>
      <w:r>
        <w:rPr>
          <w:rFonts w:ascii="Times New Roman"/>
          <w:b w:val="false"/>
          <w:i w:val="false"/>
          <w:color w:val="000000"/>
          <w:sz w:val="28"/>
        </w:rPr>
        <w:t>бұйрыққа</w:t>
      </w:r>
      <w:r>
        <w:rPr>
          <w:rFonts w:ascii="Times New Roman"/>
          <w:b w:val="false"/>
          <w:i w:val="false"/>
          <w:color w:val="000000"/>
          <w:sz w:val="28"/>
        </w:rPr>
        <w:t xml:space="preserve"> немесе кәсіптік стандартқа сәйкес біліктілік талаптарына сәйкес келуі және мынадай кәсіптік құзыреттерге сәйкес келуі тиіс:</w:t>
      </w:r>
    </w:p>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pPr>
        <w:spacing w:after="0"/>
        <w:ind w:left="0"/>
        <w:jc w:val="both"/>
      </w:pPr>
      <w:r>
        <w:rPr>
          <w:rFonts w:ascii="Times New Roman"/>
          <w:b w:val="false"/>
          <w:i w:val="false"/>
          <w:color w:val="000000"/>
          <w:sz w:val="28"/>
        </w:rPr>
        <w:t xml:space="preserve">
      Сабақты зерттеу жүргізеді, оның ішінде (Lesson Study) лессон стади, (Action Research) экшн рисҰрч әдісін қолданады; </w:t>
      </w:r>
    </w:p>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20619 болып тіркелген) сәйкес педагогикалық этиканың негізгі нормаларын сақтайды;</w:t>
      </w:r>
    </w:p>
    <w:p>
      <w:pPr>
        <w:spacing w:after="0"/>
        <w:ind w:left="0"/>
        <w:jc w:val="both"/>
      </w:pPr>
      <w:r>
        <w:rPr>
          <w:rFonts w:ascii="Times New Roman"/>
          <w:b w:val="false"/>
          <w:i w:val="false"/>
          <w:color w:val="000000"/>
          <w:sz w:val="28"/>
        </w:rPr>
        <w:t>
      2) "педагог-модератор"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pPr>
        <w:spacing w:after="0"/>
        <w:ind w:left="0"/>
        <w:jc w:val="both"/>
      </w:pPr>
      <w:r>
        <w:rPr>
          <w:rFonts w:ascii="Times New Roman"/>
          <w:b w:val="false"/>
          <w:i w:val="false"/>
          <w:color w:val="000000"/>
          <w:sz w:val="28"/>
        </w:rPr>
        <w:t>
      "педагог" біліктілік санатының жалпы талаптарына сәйкес келеді, бұдан басқа:</w:t>
      </w:r>
    </w:p>
    <w:p>
      <w:pPr>
        <w:spacing w:after="0"/>
        <w:ind w:left="0"/>
        <w:jc w:val="both"/>
      </w:pPr>
      <w:r>
        <w:rPr>
          <w:rFonts w:ascii="Times New Roman"/>
          <w:b w:val="false"/>
          <w:i w:val="false"/>
          <w:color w:val="000000"/>
          <w:sz w:val="28"/>
        </w:rPr>
        <w:t xml:space="preserve">
      оқытудың инновациялық нысандарын, әдістері мен құралдарын қолданады;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xml:space="preserve">
      сабақ рефлексиясын жүргізеді, өткізілген сабақтарға әріптестерінің оң пікірлеріне ие; </w:t>
      </w:r>
    </w:p>
    <w:p>
      <w:pPr>
        <w:spacing w:after="0"/>
        <w:ind w:left="0"/>
        <w:jc w:val="both"/>
      </w:pPr>
      <w:r>
        <w:rPr>
          <w:rFonts w:ascii="Times New Roman"/>
          <w:b w:val="false"/>
          <w:i w:val="false"/>
          <w:color w:val="000000"/>
          <w:sz w:val="28"/>
        </w:rPr>
        <w:t>
      3) "педагог-сарапшы"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меңгерген;</w:t>
      </w:r>
    </w:p>
    <w:p>
      <w:pPr>
        <w:spacing w:after="0"/>
        <w:ind w:left="0"/>
        <w:jc w:val="both"/>
      </w:pPr>
      <w:r>
        <w:rPr>
          <w:rFonts w:ascii="Times New Roman"/>
          <w:b w:val="false"/>
          <w:i w:val="false"/>
          <w:color w:val="000000"/>
          <w:sz w:val="28"/>
        </w:rPr>
        <w:t xml:space="preserve">
      өзінің және білім беру ұйымы деңгейінде әріптестерінің кәсіби даму басымдықтарын сындарлы анықтайды;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сабақтар рефлексиясын жүргізеді, өткізген сабақтарына әдіскерлер мен педагогтердің оң пікірлерінің бар болуы;</w:t>
      </w:r>
    </w:p>
    <w:p>
      <w:pPr>
        <w:spacing w:after="0"/>
        <w:ind w:left="0"/>
        <w:jc w:val="both"/>
      </w:pPr>
      <w:r>
        <w:rPr>
          <w:rFonts w:ascii="Times New Roman"/>
          <w:b w:val="false"/>
          <w:i w:val="false"/>
          <w:color w:val="000000"/>
          <w:sz w:val="28"/>
        </w:rPr>
        <w:t>
      4) "педагог-зерттеуші" біліктілік санатына:</w:t>
      </w:r>
    </w:p>
    <w:p>
      <w:pPr>
        <w:spacing w:after="0"/>
        <w:ind w:left="0"/>
        <w:jc w:val="both"/>
      </w:pPr>
      <w:r>
        <w:rPr>
          <w:rFonts w:ascii="Times New Roman"/>
          <w:b w:val="false"/>
          <w:i w:val="false"/>
          <w:color w:val="000000"/>
          <w:sz w:val="28"/>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pPr>
        <w:spacing w:after="0"/>
        <w:ind w:left="0"/>
        <w:jc w:val="both"/>
      </w:pPr>
      <w:r>
        <w:rPr>
          <w:rFonts w:ascii="Times New Roman"/>
          <w:b w:val="false"/>
          <w:i w:val="false"/>
          <w:color w:val="000000"/>
          <w:sz w:val="28"/>
        </w:rPr>
        <w:t xml:space="preserve">
      "педагог-сарапшы" біліктілік санатының жалпы талаптарына сәйкес келеді, бұдан басқа: </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xml:space="preserve">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"Үздік педагог" атағының иегері, қатысушысы немесе жүлдегері (бар болған жағдайда) болып табылады;</w:t>
      </w:r>
    </w:p>
    <w:p>
      <w:pPr>
        <w:spacing w:after="0"/>
        <w:ind w:left="0"/>
        <w:jc w:val="both"/>
      </w:pPr>
      <w:r>
        <w:rPr>
          <w:rFonts w:ascii="Times New Roman"/>
          <w:b w:val="false"/>
          <w:i w:val="false"/>
          <w:color w:val="000000"/>
          <w:sz w:val="28"/>
        </w:rPr>
        <w:t>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pPr>
        <w:spacing w:after="0"/>
        <w:ind w:left="0"/>
        <w:jc w:val="both"/>
      </w:pPr>
      <w:r>
        <w:rPr>
          <w:rFonts w:ascii="Times New Roman"/>
          <w:b w:val="false"/>
          <w:i w:val="false"/>
          <w:color w:val="000000"/>
          <w:sz w:val="28"/>
        </w:rPr>
        <w:t>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p>
      <w:pPr>
        <w:spacing w:after="0"/>
        <w:ind w:left="0"/>
        <w:jc w:val="both"/>
      </w:pPr>
      <w:r>
        <w:rPr>
          <w:rFonts w:ascii="Times New Roman"/>
          <w:b w:val="false"/>
          <w:i w:val="false"/>
          <w:color w:val="000000"/>
          <w:sz w:val="28"/>
        </w:rPr>
        <w:t>
      аудан/қала/облыс деңгейінде сабақтарды көрсетеді, өткізілген сабақтарына педагогтер мен әдіскерлердің оң пікірлерінің бар болуы;</w:t>
      </w:r>
    </w:p>
    <w:p>
      <w:pPr>
        <w:spacing w:after="0"/>
        <w:ind w:left="0"/>
        <w:jc w:val="both"/>
      </w:pPr>
      <w:r>
        <w:rPr>
          <w:rFonts w:ascii="Times New Roman"/>
          <w:b w:val="false"/>
          <w:i w:val="false"/>
          <w:color w:val="000000"/>
          <w:sz w:val="28"/>
        </w:rPr>
        <w:t xml:space="preserve">
      Сабақты зерттеу жүргізеді, оның ішінде (Lesson Study) лессон стади (Action Research) экшн рисҰрч әдісін қолданады; </w:t>
      </w:r>
    </w:p>
    <w:p>
      <w:pPr>
        <w:spacing w:after="0"/>
        <w:ind w:left="0"/>
        <w:jc w:val="both"/>
      </w:pPr>
      <w:r>
        <w:rPr>
          <w:rFonts w:ascii="Times New Roman"/>
          <w:b w:val="false"/>
          <w:i w:val="false"/>
          <w:color w:val="000000"/>
          <w:sz w:val="28"/>
        </w:rPr>
        <w:t>
      сабақтар рефлексиясын жүргізеді, басқа мұғалімдердің сабақтарын талдайды;</w:t>
      </w:r>
    </w:p>
    <w:p>
      <w:pPr>
        <w:spacing w:after="0"/>
        <w:ind w:left="0"/>
        <w:jc w:val="both"/>
      </w:pPr>
      <w:r>
        <w:rPr>
          <w:rFonts w:ascii="Times New Roman"/>
          <w:b w:val="false"/>
          <w:i w:val="false"/>
          <w:color w:val="000000"/>
          <w:sz w:val="28"/>
        </w:rPr>
        <w:t>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pPr>
        <w:spacing w:after="0"/>
        <w:ind w:left="0"/>
        <w:jc w:val="both"/>
      </w:pPr>
      <w:r>
        <w:rPr>
          <w:rFonts w:ascii="Times New Roman"/>
          <w:b w:val="false"/>
          <w:i w:val="false"/>
          <w:color w:val="000000"/>
          <w:sz w:val="28"/>
        </w:rPr>
        <w:t>
      5) "педагог-шебер" біліктілік санатына:</w:t>
      </w:r>
    </w:p>
    <w:p>
      <w:pPr>
        <w:spacing w:after="0"/>
        <w:ind w:left="0"/>
        <w:jc w:val="both"/>
      </w:pPr>
      <w:r>
        <w:rPr>
          <w:rFonts w:ascii="Times New Roman"/>
          <w:b w:val="false"/>
          <w:i w:val="false"/>
          <w:color w:val="000000"/>
          <w:sz w:val="28"/>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pPr>
        <w:spacing w:after="0"/>
        <w:ind w:left="0"/>
        <w:jc w:val="both"/>
      </w:pPr>
      <w:r>
        <w:rPr>
          <w:rFonts w:ascii="Times New Roman"/>
          <w:b w:val="false"/>
          <w:i w:val="false"/>
          <w:color w:val="000000"/>
          <w:sz w:val="28"/>
        </w:rPr>
        <w:t xml:space="preserve">
      "педагог-зерттеуші" біліктілік санатының жалпы талаптарына сәйкес келеді, бұдан басқа: </w:t>
      </w:r>
    </w:p>
    <w:p>
      <w:pPr>
        <w:spacing w:after="0"/>
        <w:ind w:left="0"/>
        <w:jc w:val="both"/>
      </w:pPr>
      <w:r>
        <w:rPr>
          <w:rFonts w:ascii="Times New Roman"/>
          <w:b w:val="false"/>
          <w:i w:val="false"/>
          <w:color w:val="000000"/>
          <w:sz w:val="28"/>
        </w:rPr>
        <w:t>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pPr>
        <w:spacing w:after="0"/>
        <w:ind w:left="0"/>
        <w:jc w:val="both"/>
      </w:pPr>
      <w:r>
        <w:rPr>
          <w:rFonts w:ascii="Times New Roman"/>
          <w:b w:val="false"/>
          <w:i w:val="false"/>
          <w:color w:val="000000"/>
          <w:sz w:val="28"/>
        </w:rPr>
        <w:t>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pPr>
        <w:spacing w:after="0"/>
        <w:ind w:left="0"/>
        <w:jc w:val="both"/>
      </w:pPr>
      <w:r>
        <w:rPr>
          <w:rFonts w:ascii="Times New Roman"/>
          <w:b w:val="false"/>
          <w:i w:val="false"/>
          <w:color w:val="000000"/>
          <w:sz w:val="28"/>
        </w:rPr>
        <w:t>
      немесе уорлд скилс (WorldSkills) (кәсіби шеберлік конкурсы) халықаралық чемпионаттарының сарапшысы немесе педагогтердің біліктілігін арттыру бойынша тренер болып табылады;</w:t>
      </w:r>
    </w:p>
    <w:p>
      <w:pPr>
        <w:spacing w:after="0"/>
        <w:ind w:left="0"/>
        <w:jc w:val="both"/>
      </w:pPr>
      <w:r>
        <w:rPr>
          <w:rFonts w:ascii="Times New Roman"/>
          <w:b w:val="false"/>
          <w:i w:val="false"/>
          <w:color w:val="000000"/>
          <w:sz w:val="28"/>
        </w:rPr>
        <w:t>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pPr>
        <w:spacing w:after="0"/>
        <w:ind w:left="0"/>
        <w:jc w:val="both"/>
      </w:pPr>
      <w:r>
        <w:rPr>
          <w:rFonts w:ascii="Times New Roman"/>
          <w:b w:val="false"/>
          <w:i w:val="false"/>
          <w:color w:val="000000"/>
          <w:sz w:val="28"/>
        </w:rPr>
        <w:t>
      "Үздік педагог" атағының иегері, қатысушысы немесе жүлдегері (бар болған жағдайда) болып табылады;</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p>
      <w:pPr>
        <w:spacing w:after="0"/>
        <w:ind w:left="0"/>
        <w:jc w:val="both"/>
      </w:pPr>
      <w:r>
        <w:rPr>
          <w:rFonts w:ascii="Times New Roman"/>
          <w:b w:val="false"/>
          <w:i w:val="false"/>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pPr>
        <w:spacing w:after="0"/>
        <w:ind w:left="0"/>
        <w:jc w:val="both"/>
      </w:pPr>
      <w:r>
        <w:rPr>
          <w:rFonts w:ascii="Times New Roman"/>
          <w:b w:val="false"/>
          <w:i w:val="false"/>
          <w:color w:val="000000"/>
          <w:sz w:val="28"/>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өз шешімдері мен іс-әрекеттерін басқаруды, түзетуді және бағалауды біледі;</w:t>
      </w:r>
    </w:p>
    <w:p>
      <w:pPr>
        <w:spacing w:after="0"/>
        <w:ind w:left="0"/>
        <w:jc w:val="both"/>
      </w:pPr>
      <w:r>
        <w:rPr>
          <w:rFonts w:ascii="Times New Roman"/>
          <w:b w:val="false"/>
          <w:i w:val="false"/>
          <w:color w:val="000000"/>
          <w:sz w:val="28"/>
        </w:rPr>
        <w:t>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pPr>
        <w:spacing w:after="0"/>
        <w:ind w:left="0"/>
        <w:jc w:val="both"/>
      </w:pPr>
      <w:r>
        <w:rPr>
          <w:rFonts w:ascii="Times New Roman"/>
          <w:b w:val="false"/>
          <w:i w:val="false"/>
          <w:color w:val="000000"/>
          <w:sz w:val="28"/>
        </w:rPr>
        <w:t>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bookmarkStart w:name="z197" w:id="72"/>
    <w:p>
      <w:pPr>
        <w:spacing w:after="0"/>
        <w:ind w:left="0"/>
        <w:jc w:val="both"/>
      </w:pPr>
      <w:r>
        <w:rPr>
          <w:rFonts w:ascii="Times New Roman"/>
          <w:b w:val="false"/>
          <w:i w:val="false"/>
          <w:color w:val="000000"/>
          <w:sz w:val="28"/>
        </w:rPr>
        <w:t>
      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bookmarkEnd w:id="72"/>
    <w:bookmarkStart w:name="z198" w:id="73"/>
    <w:p>
      <w:pPr>
        <w:spacing w:after="0"/>
        <w:ind w:left="0"/>
        <w:jc w:val="both"/>
      </w:pPr>
      <w:r>
        <w:rPr>
          <w:rFonts w:ascii="Times New Roman"/>
          <w:b w:val="false"/>
          <w:i w:val="false"/>
          <w:color w:val="000000"/>
          <w:sz w:val="28"/>
        </w:rPr>
        <w:t>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73"/>
    <w:p>
      <w:pPr>
        <w:spacing w:after="0"/>
        <w:ind w:left="0"/>
        <w:jc w:val="both"/>
      </w:pPr>
      <w:r>
        <w:rPr>
          <w:rFonts w:ascii="Times New Roman"/>
          <w:b w:val="false"/>
          <w:i w:val="false"/>
          <w:color w:val="000000"/>
          <w:sz w:val="28"/>
        </w:rPr>
        <w:t>
      біліктілік санатын алуға үміткер немесе педагогтердің тізімдік құрамын ақпараттық жүйеде орналастырады.</w:t>
      </w:r>
    </w:p>
    <w:bookmarkStart w:name="z199" w:id="74"/>
    <w:p>
      <w:pPr>
        <w:spacing w:after="0"/>
        <w:ind w:left="0"/>
        <w:jc w:val="both"/>
      </w:pPr>
      <w:r>
        <w:rPr>
          <w:rFonts w:ascii="Times New Roman"/>
          <w:b w:val="false"/>
          <w:i w:val="false"/>
          <w:color w:val="000000"/>
          <w:sz w:val="28"/>
        </w:rPr>
        <w:t xml:space="preserve">
      42. Педагогтерге біліктілік санаттарын беру (растау) туралы соңғы шешімді Комиссия қабылдайды. </w:t>
      </w:r>
    </w:p>
    <w:bookmarkEnd w:id="74"/>
    <w:bookmarkStart w:name="z200" w:id="75"/>
    <w:p>
      <w:pPr>
        <w:spacing w:after="0"/>
        <w:ind w:left="0"/>
        <w:jc w:val="both"/>
      </w:pPr>
      <w:r>
        <w:rPr>
          <w:rFonts w:ascii="Times New Roman"/>
          <w:b w:val="false"/>
          <w:i w:val="false"/>
          <w:color w:val="000000"/>
          <w:sz w:val="28"/>
        </w:rPr>
        <w:t>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75"/>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бір деңгейге төмен біліктілік санатына сәйкес келеді;</w:t>
      </w:r>
    </w:p>
    <w:p>
      <w:pPr>
        <w:spacing w:after="0"/>
        <w:ind w:left="0"/>
        <w:jc w:val="both"/>
      </w:pPr>
      <w:r>
        <w:rPr>
          <w:rFonts w:ascii="Times New Roman"/>
          <w:b w:val="false"/>
          <w:i w:val="false"/>
          <w:color w:val="000000"/>
          <w:sz w:val="28"/>
        </w:rPr>
        <w:t>
      3) "педагог" біліктілік санатына сәйкес келеді (өтініш берілген біліктілік санаты сәйкес келмеген кезде);</w:t>
      </w:r>
    </w:p>
    <w:p>
      <w:pPr>
        <w:spacing w:after="0"/>
        <w:ind w:left="0"/>
        <w:jc w:val="both"/>
      </w:pPr>
      <w:r>
        <w:rPr>
          <w:rFonts w:ascii="Times New Roman"/>
          <w:b w:val="false"/>
          <w:i w:val="false"/>
          <w:color w:val="000000"/>
          <w:sz w:val="28"/>
        </w:rPr>
        <w:t xml:space="preserve">
      4) өтініш берілген біліктілік санатына сәйкес келмейді. </w:t>
      </w:r>
    </w:p>
    <w:bookmarkStart w:name="z201" w:id="76"/>
    <w:p>
      <w:pPr>
        <w:spacing w:after="0"/>
        <w:ind w:left="0"/>
        <w:jc w:val="both"/>
      </w:pPr>
      <w:r>
        <w:rPr>
          <w:rFonts w:ascii="Times New Roman"/>
          <w:b w:val="false"/>
          <w:i w:val="false"/>
          <w:color w:val="000000"/>
          <w:sz w:val="28"/>
        </w:rPr>
        <w:t xml:space="preserve">
      44. "Өтініш берілген біліктілік санатына аттестаттаудан өтпеген" деген шешім қабылдаған кезде Комиссия үш жұмыс күні ішінде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bookmarkEnd w:id="76"/>
    <w:bookmarkStart w:name="z202" w:id="77"/>
    <w:p>
      <w:pPr>
        <w:spacing w:after="0"/>
        <w:ind w:left="0"/>
        <w:jc w:val="both"/>
      </w:pPr>
      <w:r>
        <w:rPr>
          <w:rFonts w:ascii="Times New Roman"/>
          <w:b w:val="false"/>
          <w:i w:val="false"/>
          <w:color w:val="000000"/>
          <w:sz w:val="28"/>
        </w:rPr>
        <w:t xml:space="preserve">
      45. Комиссияның шешімі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bookmarkEnd w:id="77"/>
    <w:bookmarkStart w:name="z203" w:id="78"/>
    <w:p>
      <w:pPr>
        <w:spacing w:after="0"/>
        <w:ind w:left="0"/>
        <w:jc w:val="both"/>
      </w:pPr>
      <w:r>
        <w:rPr>
          <w:rFonts w:ascii="Times New Roman"/>
          <w:b w:val="false"/>
          <w:i w:val="false"/>
          <w:color w:val="000000"/>
          <w:sz w:val="28"/>
        </w:rPr>
        <w:t>
      46. Біліктілік санаты педагогтердің өтініші негізінде бірақ бір жылдан аспайтын мерзімге келесі жағдайларда ұзартылады:</w:t>
      </w:r>
    </w:p>
    <w:bookmarkEnd w:id="78"/>
    <w:p>
      <w:pPr>
        <w:spacing w:after="0"/>
        <w:ind w:left="0"/>
        <w:jc w:val="both"/>
      </w:pPr>
      <w:r>
        <w:rPr>
          <w:rFonts w:ascii="Times New Roman"/>
          <w:b w:val="false"/>
          <w:i w:val="false"/>
          <w:color w:val="000000"/>
          <w:sz w:val="28"/>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pPr>
        <w:spacing w:after="0"/>
        <w:ind w:left="0"/>
        <w:jc w:val="both"/>
      </w:pPr>
      <w:r>
        <w:rPr>
          <w:rFonts w:ascii="Times New Roman"/>
          <w:b w:val="false"/>
          <w:i w:val="false"/>
          <w:color w:val="000000"/>
          <w:sz w:val="28"/>
        </w:rPr>
        <w:t>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pPr>
        <w:spacing w:after="0"/>
        <w:ind w:left="0"/>
        <w:jc w:val="both"/>
      </w:pPr>
      <w:r>
        <w:rPr>
          <w:rFonts w:ascii="Times New Roman"/>
          <w:b w:val="false"/>
          <w:i w:val="false"/>
          <w:color w:val="000000"/>
          <w:sz w:val="28"/>
        </w:rPr>
        <w:t>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pPr>
        <w:spacing w:after="0"/>
        <w:ind w:left="0"/>
        <w:jc w:val="both"/>
      </w:pPr>
      <w:r>
        <w:rPr>
          <w:rFonts w:ascii="Times New Roman"/>
          <w:b w:val="false"/>
          <w:i w:val="false"/>
          <w:color w:val="000000"/>
          <w:sz w:val="28"/>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bookmarkStart w:name="z204" w:id="79"/>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 </w:t>
      </w:r>
    </w:p>
    <w:bookmarkEnd w:id="79"/>
    <w:p>
      <w:pPr>
        <w:spacing w:after="0"/>
        <w:ind w:left="0"/>
        <w:jc w:val="both"/>
      </w:pPr>
      <w:r>
        <w:rPr>
          <w:rFonts w:ascii="Times New Roman"/>
          <w:b w:val="false"/>
          <w:i w:val="false"/>
          <w:color w:val="000000"/>
          <w:sz w:val="28"/>
        </w:rPr>
        <w:t>
      1) біліктілік санаттарының қолданылу мерзімін ұзарту туралы өтініш (еркін нысан);</w:t>
      </w:r>
    </w:p>
    <w:p>
      <w:pPr>
        <w:spacing w:after="0"/>
        <w:ind w:left="0"/>
        <w:jc w:val="both"/>
      </w:pPr>
      <w:r>
        <w:rPr>
          <w:rFonts w:ascii="Times New Roman"/>
          <w:b w:val="false"/>
          <w:i w:val="false"/>
          <w:color w:val="000000"/>
          <w:sz w:val="28"/>
        </w:rPr>
        <w:t>
      2) біліктілік санатының қолданылу мерзімін ұзартудың негізділігін растайтын құжат.</w:t>
      </w:r>
    </w:p>
    <w:bookmarkStart w:name="z205" w:id="80"/>
    <w:p>
      <w:pPr>
        <w:spacing w:after="0"/>
        <w:ind w:left="0"/>
        <w:jc w:val="both"/>
      </w:pPr>
      <w:r>
        <w:rPr>
          <w:rFonts w:ascii="Times New Roman"/>
          <w:b w:val="false"/>
          <w:i w:val="false"/>
          <w:color w:val="000000"/>
          <w:sz w:val="28"/>
        </w:rPr>
        <w:t>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bookmarkEnd w:id="80"/>
    <w:bookmarkStart w:name="z206" w:id="81"/>
    <w:p>
      <w:pPr>
        <w:spacing w:after="0"/>
        <w:ind w:left="0"/>
        <w:jc w:val="both"/>
      </w:pPr>
      <w:r>
        <w:rPr>
          <w:rFonts w:ascii="Times New Roman"/>
          <w:b w:val="false"/>
          <w:i w:val="false"/>
          <w:color w:val="000000"/>
          <w:sz w:val="28"/>
        </w:rPr>
        <w:t xml:space="preserve">
      49. Комиссияның біліктілік санатының қолданылу мерзімін ұзарту туралы шешімі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хаттамамен ресімделеді.</w:t>
      </w:r>
    </w:p>
    <w:bookmarkEnd w:id="81"/>
    <w:bookmarkStart w:name="z207" w:id="82"/>
    <w:p>
      <w:pPr>
        <w:spacing w:after="0"/>
        <w:ind w:left="0"/>
        <w:jc w:val="both"/>
      </w:pPr>
      <w:r>
        <w:rPr>
          <w:rFonts w:ascii="Times New Roman"/>
          <w:b w:val="false"/>
          <w:i w:val="false"/>
          <w:color w:val="000000"/>
          <w:sz w:val="28"/>
        </w:rPr>
        <w:t xml:space="preserve">
      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w:t>
      </w:r>
    </w:p>
    <w:bookmarkEnd w:id="82"/>
    <w:p>
      <w:pPr>
        <w:spacing w:after="0"/>
        <w:ind w:left="0"/>
        <w:jc w:val="both"/>
      </w:pPr>
      <w:r>
        <w:rPr>
          <w:rFonts w:ascii="Times New Roman"/>
          <w:b w:val="false"/>
          <w:i w:val="false"/>
          <w:color w:val="000000"/>
          <w:sz w:val="28"/>
        </w:rPr>
        <w:t>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bookmarkStart w:name="z208" w:id="83"/>
    <w:p>
      <w:pPr>
        <w:spacing w:after="0"/>
        <w:ind w:left="0"/>
        <w:jc w:val="both"/>
      </w:pPr>
      <w:r>
        <w:rPr>
          <w:rFonts w:ascii="Times New Roman"/>
          <w:b w:val="false"/>
          <w:i w:val="false"/>
          <w:color w:val="000000"/>
          <w:sz w:val="28"/>
        </w:rPr>
        <w:t>
      51. Мынадай санаттағы педагогтерге:</w:t>
      </w:r>
    </w:p>
    <w:bookmarkEnd w:id="83"/>
    <w:p>
      <w:pPr>
        <w:spacing w:after="0"/>
        <w:ind w:left="0"/>
        <w:jc w:val="both"/>
      </w:pPr>
      <w:r>
        <w:rPr>
          <w:rFonts w:ascii="Times New Roman"/>
          <w:b w:val="false"/>
          <w:i w:val="false"/>
          <w:color w:val="000000"/>
          <w:sz w:val="28"/>
        </w:rPr>
        <w:t xml:space="preserve">
      "санаты жоқ" біліктілік санаты "педагог" біліктілік санатына теңестіріледі; </w:t>
      </w:r>
    </w:p>
    <w:p>
      <w:pPr>
        <w:spacing w:after="0"/>
        <w:ind w:left="0"/>
        <w:jc w:val="both"/>
      </w:pPr>
      <w:r>
        <w:rPr>
          <w:rFonts w:ascii="Times New Roman"/>
          <w:b w:val="false"/>
          <w:i w:val="false"/>
          <w:color w:val="000000"/>
          <w:sz w:val="28"/>
        </w:rPr>
        <w:t>
      "екінші санат" біліктілік санаты "педагог-модератор" біліктілік санатына теңестіріледі;</w:t>
      </w:r>
    </w:p>
    <w:p>
      <w:pPr>
        <w:spacing w:after="0"/>
        <w:ind w:left="0"/>
        <w:jc w:val="both"/>
      </w:pPr>
      <w:r>
        <w:rPr>
          <w:rFonts w:ascii="Times New Roman"/>
          <w:b w:val="false"/>
          <w:i w:val="false"/>
          <w:color w:val="000000"/>
          <w:sz w:val="28"/>
        </w:rPr>
        <w:t xml:space="preserve">
      "бірінші санат" біліктілік санаты "педагог-сарапшы" біліктілік санатына теңестіріледі; </w:t>
      </w:r>
    </w:p>
    <w:p>
      <w:pPr>
        <w:spacing w:after="0"/>
        <w:ind w:left="0"/>
        <w:jc w:val="both"/>
      </w:pPr>
      <w:r>
        <w:rPr>
          <w:rFonts w:ascii="Times New Roman"/>
          <w:b w:val="false"/>
          <w:i w:val="false"/>
          <w:color w:val="000000"/>
          <w:sz w:val="28"/>
        </w:rPr>
        <w:t>
      "жоғары санат" біліктілік санаты "педагог-зерттеуші" және (немесе) "педагог-шебер" біліктілік санаттарына теңестіріледі.</w:t>
      </w:r>
    </w:p>
    <w:bookmarkStart w:name="z209" w:id="84"/>
    <w:p>
      <w:pPr>
        <w:spacing w:after="0"/>
        <w:ind w:left="0"/>
        <w:jc w:val="both"/>
      </w:pPr>
      <w:r>
        <w:rPr>
          <w:rFonts w:ascii="Times New Roman"/>
          <w:b w:val="false"/>
          <w:i w:val="false"/>
          <w:color w:val="000000"/>
          <w:sz w:val="28"/>
        </w:rPr>
        <w:t>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bookmarkEnd w:id="84"/>
    <w:bookmarkStart w:name="z210" w:id="85"/>
    <w:p>
      <w:pPr>
        <w:spacing w:after="0"/>
        <w:ind w:left="0"/>
        <w:jc w:val="both"/>
      </w:pPr>
      <w:r>
        <w:rPr>
          <w:rFonts w:ascii="Times New Roman"/>
          <w:b w:val="false"/>
          <w:i w:val="false"/>
          <w:color w:val="000000"/>
          <w:sz w:val="28"/>
        </w:rPr>
        <w:t xml:space="preserve">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bookmarkEnd w:id="85"/>
    <w:bookmarkStart w:name="z211" w:id="86"/>
    <w:p>
      <w:pPr>
        <w:spacing w:after="0"/>
        <w:ind w:left="0"/>
        <w:jc w:val="both"/>
      </w:pPr>
      <w:r>
        <w:rPr>
          <w:rFonts w:ascii="Times New Roman"/>
          <w:b w:val="false"/>
          <w:i w:val="false"/>
          <w:color w:val="000000"/>
          <w:sz w:val="28"/>
        </w:rPr>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bookmarkEnd w:id="86"/>
    <w:bookmarkStart w:name="z212" w:id="87"/>
    <w:p>
      <w:pPr>
        <w:spacing w:after="0"/>
        <w:ind w:left="0"/>
        <w:jc w:val="both"/>
      </w:pPr>
      <w:r>
        <w:rPr>
          <w:rFonts w:ascii="Times New Roman"/>
          <w:b w:val="false"/>
          <w:i w:val="false"/>
          <w:color w:val="000000"/>
          <w:sz w:val="28"/>
        </w:rPr>
        <w:t xml:space="preserve">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bookmarkEnd w:id="87"/>
    <w:bookmarkStart w:name="z213" w:id="88"/>
    <w:p>
      <w:pPr>
        <w:spacing w:after="0"/>
        <w:ind w:left="0"/>
        <w:jc w:val="both"/>
      </w:pPr>
      <w:r>
        <w:rPr>
          <w:rFonts w:ascii="Times New Roman"/>
          <w:b w:val="false"/>
          <w:i w:val="false"/>
          <w:color w:val="000000"/>
          <w:sz w:val="28"/>
        </w:rPr>
        <w:t>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bookmarkEnd w:id="88"/>
    <w:bookmarkStart w:name="z214" w:id="89"/>
    <w:p>
      <w:pPr>
        <w:spacing w:after="0"/>
        <w:ind w:left="0"/>
        <w:jc w:val="both"/>
      </w:pPr>
      <w:r>
        <w:rPr>
          <w:rFonts w:ascii="Times New Roman"/>
          <w:b w:val="false"/>
          <w:i w:val="false"/>
          <w:color w:val="000000"/>
          <w:sz w:val="28"/>
        </w:rPr>
        <w:t>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bookmarkEnd w:id="89"/>
    <w:bookmarkStart w:name="z215" w:id="90"/>
    <w:p>
      <w:pPr>
        <w:spacing w:after="0"/>
        <w:ind w:left="0"/>
        <w:jc w:val="both"/>
      </w:pPr>
      <w:r>
        <w:rPr>
          <w:rFonts w:ascii="Times New Roman"/>
          <w:b w:val="false"/>
          <w:i w:val="false"/>
          <w:color w:val="000000"/>
          <w:sz w:val="28"/>
        </w:rPr>
        <w:t>
      58. Техникалық және кәсіптік білім беру ұйымдарының педагогтері кезекті біліктілік санатына оқытатын бейінге сәйкес өтеді.</w:t>
      </w:r>
    </w:p>
    <w:bookmarkEnd w:id="90"/>
    <w:bookmarkStart w:name="z216" w:id="91"/>
    <w:p>
      <w:pPr>
        <w:spacing w:after="0"/>
        <w:ind w:left="0"/>
        <w:jc w:val="both"/>
      </w:pPr>
      <w:r>
        <w:rPr>
          <w:rFonts w:ascii="Times New Roman"/>
          <w:b w:val="false"/>
          <w:i w:val="false"/>
          <w:color w:val="000000"/>
          <w:sz w:val="28"/>
        </w:rPr>
        <w:t>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bookmarkEnd w:id="91"/>
    <w:bookmarkStart w:name="z217" w:id="92"/>
    <w:p>
      <w:pPr>
        <w:spacing w:after="0"/>
        <w:ind w:left="0"/>
        <w:jc w:val="both"/>
      </w:pPr>
      <w:r>
        <w:rPr>
          <w:rFonts w:ascii="Times New Roman"/>
          <w:b w:val="false"/>
          <w:i w:val="false"/>
          <w:color w:val="000000"/>
          <w:sz w:val="28"/>
        </w:rPr>
        <w:t>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bookmarkEnd w:id="92"/>
    <w:bookmarkStart w:name="z218" w:id="93"/>
    <w:p>
      <w:pPr>
        <w:spacing w:after="0"/>
        <w:ind w:left="0"/>
        <w:jc w:val="both"/>
      </w:pPr>
      <w:r>
        <w:rPr>
          <w:rFonts w:ascii="Times New Roman"/>
          <w:b w:val="false"/>
          <w:i w:val="false"/>
          <w:color w:val="000000"/>
          <w:sz w:val="28"/>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bookmarkEnd w:id="93"/>
    <w:p>
      <w:pPr>
        <w:spacing w:after="0"/>
        <w:ind w:left="0"/>
        <w:jc w:val="both"/>
      </w:pPr>
      <w:r>
        <w:rPr>
          <w:rFonts w:ascii="Times New Roman"/>
          <w:b w:val="false"/>
          <w:i w:val="false"/>
          <w:color w:val="000000"/>
          <w:sz w:val="28"/>
        </w:rPr>
        <w:t>
      Педагог (оқытушы) лауазымы бойынша берілген біліктілік санаты әдіскер лауазымына қолданылады.</w:t>
      </w:r>
    </w:p>
    <w:p>
      <w:pPr>
        <w:spacing w:after="0"/>
        <w:ind w:left="0"/>
        <w:jc w:val="both"/>
      </w:pPr>
      <w:r>
        <w:rPr>
          <w:rFonts w:ascii="Times New Roman"/>
          <w:b w:val="false"/>
          <w:i w:val="false"/>
          <w:color w:val="000000"/>
          <w:sz w:val="28"/>
        </w:rPr>
        <w:t>
      Әдіскер лауазымы бойынша берілген біліктілік санаты педагог (оқытушы) лауазымына қолданылады.</w:t>
      </w:r>
    </w:p>
    <w:bookmarkStart w:name="z219" w:id="94"/>
    <w:p>
      <w:pPr>
        <w:spacing w:after="0"/>
        <w:ind w:left="0"/>
        <w:jc w:val="both"/>
      </w:pPr>
      <w:r>
        <w:rPr>
          <w:rFonts w:ascii="Times New Roman"/>
          <w:b w:val="false"/>
          <w:i w:val="false"/>
          <w:color w:val="000000"/>
          <w:sz w:val="28"/>
        </w:rPr>
        <w:t>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bookmarkEnd w:id="94"/>
    <w:bookmarkStart w:name="z220" w:id="95"/>
    <w:p>
      <w:pPr>
        <w:spacing w:after="0"/>
        <w:ind w:left="0"/>
        <w:jc w:val="both"/>
      </w:pPr>
      <w:r>
        <w:rPr>
          <w:rFonts w:ascii="Times New Roman"/>
          <w:b w:val="false"/>
          <w:i w:val="false"/>
          <w:color w:val="000000"/>
          <w:sz w:val="28"/>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bookmarkEnd w:id="95"/>
    <w:bookmarkStart w:name="z221" w:id="96"/>
    <w:p>
      <w:pPr>
        <w:spacing w:after="0"/>
        <w:ind w:left="0"/>
        <w:jc w:val="both"/>
      </w:pPr>
      <w:r>
        <w:rPr>
          <w:rFonts w:ascii="Times New Roman"/>
          <w:b w:val="false"/>
          <w:i w:val="false"/>
          <w:color w:val="000000"/>
          <w:sz w:val="28"/>
        </w:rPr>
        <w:t>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bookmarkEnd w:id="96"/>
    <w:bookmarkStart w:name="z222" w:id="97"/>
    <w:p>
      <w:pPr>
        <w:spacing w:after="0"/>
        <w:ind w:left="0"/>
        <w:jc w:val="both"/>
      </w:pPr>
      <w:r>
        <w:rPr>
          <w:rFonts w:ascii="Times New Roman"/>
          <w:b w:val="false"/>
          <w:i w:val="false"/>
          <w:color w:val="000000"/>
          <w:sz w:val="28"/>
        </w:rPr>
        <w:t>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bookmarkEnd w:id="97"/>
    <w:bookmarkStart w:name="z223" w:id="98"/>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98"/>
    <w:bookmarkStart w:name="z224" w:id="99"/>
    <w:p>
      <w:pPr>
        <w:spacing w:after="0"/>
        <w:ind w:left="0"/>
        <w:jc w:val="both"/>
      </w:pPr>
      <w:r>
        <w:rPr>
          <w:rFonts w:ascii="Times New Roman"/>
          <w:b w:val="false"/>
          <w:i w:val="false"/>
          <w:color w:val="000000"/>
          <w:sz w:val="28"/>
        </w:rPr>
        <w:t xml:space="preserve">
      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осы Қағидаларда айқындалатын тәртіппен соңғы екі жылдан кем емес қызметтің тиісті нәтижелері болған кезде береді.</w:t>
      </w:r>
    </w:p>
    <w:bookmarkEnd w:id="99"/>
    <w:bookmarkStart w:name="z225" w:id="100"/>
    <w:p>
      <w:pPr>
        <w:spacing w:after="0"/>
        <w:ind w:left="0"/>
        <w:jc w:val="both"/>
      </w:pPr>
      <w:r>
        <w:rPr>
          <w:rFonts w:ascii="Times New Roman"/>
          <w:b w:val="false"/>
          <w:i w:val="false"/>
          <w:color w:val="000000"/>
          <w:sz w:val="28"/>
        </w:rPr>
        <w:t>
      67. "Педагог-модератор" біліктілік санатын мерзімінен бұрын беруге педагогтер кемінде мынадай екі талапқа сәйкес болған жағдайда қатысады:</w:t>
      </w:r>
    </w:p>
    <w:bookmarkEnd w:id="100"/>
    <w:p>
      <w:pPr>
        <w:spacing w:after="0"/>
        <w:ind w:left="0"/>
        <w:jc w:val="both"/>
      </w:pPr>
      <w:r>
        <w:rPr>
          <w:rFonts w:ascii="Times New Roman"/>
          <w:b w:val="false"/>
          <w:i w:val="false"/>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bookmarkStart w:name="z226" w:id="101"/>
    <w:p>
      <w:pPr>
        <w:spacing w:after="0"/>
        <w:ind w:left="0"/>
        <w:jc w:val="both"/>
      </w:pPr>
      <w:r>
        <w:rPr>
          <w:rFonts w:ascii="Times New Roman"/>
          <w:b w:val="false"/>
          <w:i w:val="false"/>
          <w:color w:val="000000"/>
          <w:sz w:val="28"/>
        </w:rPr>
        <w:t>
      68. "Педагог-сарапшы" біліктілік санатын мерзімінен бұрын алуға мынадай талаптардың кемінде төртеуіне сәйкес келетін педагогтер қатысады:</w:t>
      </w:r>
    </w:p>
    <w:bookmarkEnd w:id="101"/>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pPr>
        <w:spacing w:after="0"/>
        <w:ind w:left="0"/>
        <w:jc w:val="both"/>
      </w:pPr>
      <w:r>
        <w:rPr>
          <w:rFonts w:ascii="Times New Roman"/>
          <w:b w:val="false"/>
          <w:i w:val="false"/>
          <w:color w:val="000000"/>
          <w:sz w:val="28"/>
        </w:rPr>
        <w:t>
      аудандық/қалалық деңгейдегі "Үздік педагог" атағына ие болған адамдар;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xml:space="preserve">
      ағылшын тілін С1 (сефр (CEFR) шкаласы бойынша) деңгейінен төмен емес деңгейде меңгерген және пәндерді ағылшын тілінде оқытатын адамдар; </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p>
      <w:pPr>
        <w:spacing w:after="0"/>
        <w:ind w:left="0"/>
        <w:jc w:val="both"/>
      </w:pPr>
      <w:r>
        <w:rPr>
          <w:rFonts w:ascii="Times New Roman"/>
          <w:b w:val="false"/>
          <w:i w:val="false"/>
          <w:color w:val="000000"/>
          <w:sz w:val="28"/>
        </w:rPr>
        <w:t>
      бейіні бойынша ең жоғары біліктілік разряды бар өндірістік оқыту шеберлері;</w:t>
      </w:r>
    </w:p>
    <w:p>
      <w:pPr>
        <w:spacing w:after="0"/>
        <w:ind w:left="0"/>
        <w:jc w:val="both"/>
      </w:pPr>
      <w:r>
        <w:rPr>
          <w:rFonts w:ascii="Times New Roman"/>
          <w:b w:val="false"/>
          <w:i w:val="false"/>
          <w:color w:val="000000"/>
          <w:sz w:val="28"/>
        </w:rPr>
        <w:t>
      Уорлд скилс (WorldSkills) облыстық чемпионаттарының жеңімпаздарын немесе жүлдегерлерін дайындаған адамдар;</w:t>
      </w:r>
    </w:p>
    <w:bookmarkStart w:name="z227" w:id="102"/>
    <w:p>
      <w:pPr>
        <w:spacing w:after="0"/>
        <w:ind w:left="0"/>
        <w:jc w:val="both"/>
      </w:pPr>
      <w:r>
        <w:rPr>
          <w:rFonts w:ascii="Times New Roman"/>
          <w:b w:val="false"/>
          <w:i w:val="false"/>
          <w:color w:val="000000"/>
          <w:sz w:val="28"/>
        </w:rPr>
        <w:t>
      69. "Педагог-зерттеуші"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bookmarkEnd w:id="102"/>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pPr>
        <w:spacing w:after="0"/>
        <w:ind w:left="0"/>
        <w:jc w:val="both"/>
      </w:pPr>
      <w:r>
        <w:rPr>
          <w:rFonts w:ascii="Times New Roman"/>
          <w:b w:val="false"/>
          <w:i w:val="false"/>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pPr>
        <w:spacing w:after="0"/>
        <w:ind w:left="0"/>
        <w:jc w:val="both"/>
      </w:pPr>
      <w:r>
        <w:rPr>
          <w:rFonts w:ascii="Times New Roman"/>
          <w:b w:val="false"/>
          <w:i w:val="false"/>
          <w:color w:val="000000"/>
          <w:sz w:val="28"/>
        </w:rPr>
        <w:t>
      облыстық деңгейдегі "Үздік педагог" атағына ие болған адамдар;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үш жыл педагогикалық жұмыс өтілі бар тұлғалар;</w:t>
      </w:r>
    </w:p>
    <w:bookmarkStart w:name="z228" w:id="103"/>
    <w:p>
      <w:pPr>
        <w:spacing w:after="0"/>
        <w:ind w:left="0"/>
        <w:jc w:val="both"/>
      </w:pPr>
      <w:r>
        <w:rPr>
          <w:rFonts w:ascii="Times New Roman"/>
          <w:b w:val="false"/>
          <w:i w:val="false"/>
          <w:color w:val="000000"/>
          <w:sz w:val="28"/>
        </w:rPr>
        <w:t>
      70. "Педагог-шебер" біліктілік санатын мерзімінен бұрын алуға мынадай талаптардың кемінде алтауына сәйкес келетін педагогтер қатысады:</w:t>
      </w:r>
    </w:p>
    <w:bookmarkEnd w:id="103"/>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pPr>
        <w:spacing w:after="0"/>
        <w:ind w:left="0"/>
        <w:jc w:val="both"/>
      </w:pPr>
      <w:r>
        <w:rPr>
          <w:rFonts w:ascii="Times New Roman"/>
          <w:b w:val="false"/>
          <w:i w:val="false"/>
          <w:color w:val="000000"/>
          <w:sz w:val="28"/>
        </w:rPr>
        <w:t>
      Ы. Алтынсарин атындағы Ұлттық білім 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бес жыл педагогикалық жұмыс өтілі бар тұлғалар;</w:t>
      </w:r>
    </w:p>
    <w:p>
      <w:pPr>
        <w:spacing w:after="0"/>
        <w:ind w:left="0"/>
        <w:jc w:val="both"/>
      </w:pPr>
      <w:r>
        <w:rPr>
          <w:rFonts w:ascii="Times New Roman"/>
          <w:b w:val="false"/>
          <w:i w:val="false"/>
          <w:color w:val="000000"/>
          <w:sz w:val="28"/>
        </w:rPr>
        <w:t>
      Қазақстан Республикасының "Үздік педагог" атағына ие болған адамдар;</w:t>
      </w:r>
    </w:p>
    <w:p>
      <w:pPr>
        <w:spacing w:after="0"/>
        <w:ind w:left="0"/>
        <w:jc w:val="both"/>
      </w:pPr>
      <w:r>
        <w:rPr>
          <w:rFonts w:ascii="Times New Roman"/>
          <w:b w:val="false"/>
          <w:i w:val="false"/>
          <w:color w:val="000000"/>
          <w:sz w:val="28"/>
        </w:rPr>
        <w:t>
      Уорлд скилс (WorldSkills) халықаралық чемпионаттарының жеңімпаздарын немесе жүлдегерлерін дайындаған адамдар.</w:t>
      </w:r>
    </w:p>
    <w:bookmarkStart w:name="z229" w:id="104"/>
    <w:p>
      <w:pPr>
        <w:spacing w:after="0"/>
        <w:ind w:left="0"/>
        <w:jc w:val="both"/>
      </w:pPr>
      <w:r>
        <w:rPr>
          <w:rFonts w:ascii="Times New Roman"/>
          <w:b w:val="false"/>
          <w:i w:val="false"/>
          <w:color w:val="000000"/>
          <w:sz w:val="28"/>
        </w:rPr>
        <w:t>
      71.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bookmarkEnd w:id="104"/>
    <w:bookmarkStart w:name="z230" w:id="105"/>
    <w:p>
      <w:pPr>
        <w:spacing w:after="0"/>
        <w:ind w:left="0"/>
        <w:jc w:val="left"/>
      </w:pPr>
      <w:r>
        <w:rPr>
          <w:rFonts w:ascii="Times New Roman"/>
          <w:b/>
          <w:i w:val="false"/>
          <w:color w:val="000000"/>
        </w:rPr>
        <w:t xml:space="preserve"> 3-параграф. Педагогтерге оңайлатылған тәртіп бойынша біліктілік санатын беру тәртібі</w:t>
      </w:r>
    </w:p>
    <w:bookmarkEnd w:id="105"/>
    <w:bookmarkStart w:name="z231" w:id="106"/>
    <w:p>
      <w:pPr>
        <w:spacing w:after="0"/>
        <w:ind w:left="0"/>
        <w:jc w:val="both"/>
      </w:pPr>
      <w:r>
        <w:rPr>
          <w:rFonts w:ascii="Times New Roman"/>
          <w:b w:val="false"/>
          <w:i w:val="false"/>
          <w:color w:val="000000"/>
          <w:sz w:val="28"/>
        </w:rPr>
        <w:t xml:space="preserve">
      72.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шешімімен "педагог-модератор" біліктілік санаты беріледі. Кезекті аттестаттау осы Қағидаларда белгіленген мерзімде өткізіледі. </w:t>
      </w:r>
    </w:p>
    <w:bookmarkEnd w:id="106"/>
    <w:bookmarkStart w:name="z232" w:id="107"/>
    <w:p>
      <w:pPr>
        <w:spacing w:after="0"/>
        <w:ind w:left="0"/>
        <w:jc w:val="both"/>
      </w:pPr>
      <w:r>
        <w:rPr>
          <w:rFonts w:ascii="Times New Roman"/>
          <w:b w:val="false"/>
          <w:i w:val="false"/>
          <w:color w:val="000000"/>
          <w:sz w:val="28"/>
        </w:rPr>
        <w:t>
      73.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bookmarkEnd w:id="107"/>
    <w:p>
      <w:pPr>
        <w:spacing w:after="0"/>
        <w:ind w:left="0"/>
        <w:jc w:val="both"/>
      </w:pPr>
      <w:r>
        <w:rPr>
          <w:rFonts w:ascii="Times New Roman"/>
          <w:b w:val="false"/>
          <w:i w:val="false"/>
          <w:color w:val="000000"/>
          <w:sz w:val="28"/>
        </w:rPr>
        <w:t>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bookmarkStart w:name="z233" w:id="108"/>
    <w:p>
      <w:pPr>
        <w:spacing w:after="0"/>
        <w:ind w:left="0"/>
        <w:jc w:val="both"/>
      </w:pPr>
      <w:r>
        <w:rPr>
          <w:rFonts w:ascii="Times New Roman"/>
          <w:b w:val="false"/>
          <w:i w:val="false"/>
          <w:color w:val="000000"/>
          <w:sz w:val="28"/>
        </w:rPr>
        <w:t>
      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bookmarkEnd w:id="108"/>
    <w:p>
      <w:pPr>
        <w:spacing w:after="0"/>
        <w:ind w:left="0"/>
        <w:jc w:val="both"/>
      </w:pPr>
      <w:r>
        <w:rPr>
          <w:rFonts w:ascii="Times New Roman"/>
          <w:b w:val="false"/>
          <w:i w:val="false"/>
          <w:color w:val="000000"/>
          <w:sz w:val="28"/>
        </w:rPr>
        <w:t>
      ағылшын тілі: айелтс (IELTS) – 6,5 балл; тойфл (TOEFL) (іnternet Based Test (іBT) – 79-84 балл;</w:t>
      </w:r>
    </w:p>
    <w:p>
      <w:pPr>
        <w:spacing w:after="0"/>
        <w:ind w:left="0"/>
        <w:jc w:val="both"/>
      </w:pPr>
      <w:r>
        <w:rPr>
          <w:rFonts w:ascii="Times New Roman"/>
          <w:b w:val="false"/>
          <w:i w:val="false"/>
          <w:color w:val="000000"/>
          <w:sz w:val="28"/>
        </w:rPr>
        <w:t>
      француз тілі: дельф (DELF) – В2;</w:t>
      </w:r>
    </w:p>
    <w:p>
      <w:pPr>
        <w:spacing w:after="0"/>
        <w:ind w:left="0"/>
        <w:jc w:val="both"/>
      </w:pPr>
      <w:r>
        <w:rPr>
          <w:rFonts w:ascii="Times New Roman"/>
          <w:b w:val="false"/>
          <w:i w:val="false"/>
          <w:color w:val="000000"/>
          <w:sz w:val="28"/>
        </w:rPr>
        <w:t xml:space="preserve">
      неміс тілі: гесэ цэтификат (Goethe Zertifikat) – В2. </w:t>
      </w:r>
    </w:p>
    <w:bookmarkStart w:name="z234" w:id="109"/>
    <w:p>
      <w:pPr>
        <w:spacing w:after="0"/>
        <w:ind w:left="0"/>
        <w:jc w:val="both"/>
      </w:pPr>
      <w:r>
        <w:rPr>
          <w:rFonts w:ascii="Times New Roman"/>
          <w:b w:val="false"/>
          <w:i w:val="false"/>
          <w:color w:val="000000"/>
          <w:sz w:val="28"/>
        </w:rPr>
        <w:t>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End w:id="109"/>
    <w:p>
      <w:pPr>
        <w:spacing w:after="0"/>
        <w:ind w:left="0"/>
        <w:jc w:val="both"/>
      </w:pPr>
      <w:r>
        <w:rPr>
          <w:rFonts w:ascii="Times New Roman"/>
          <w:b w:val="false"/>
          <w:i w:val="false"/>
          <w:color w:val="000000"/>
          <w:sz w:val="28"/>
        </w:rPr>
        <w:t>
      ағылшын тілі: айелтс (IELTS) – 6,5 балл; тойфл (TOEFL) (іnternet Based Test (іBT) – 85-93 балл;</w:t>
      </w:r>
    </w:p>
    <w:p>
      <w:pPr>
        <w:spacing w:after="0"/>
        <w:ind w:left="0"/>
        <w:jc w:val="both"/>
      </w:pPr>
      <w:r>
        <w:rPr>
          <w:rFonts w:ascii="Times New Roman"/>
          <w:b w:val="false"/>
          <w:i w:val="false"/>
          <w:color w:val="000000"/>
          <w:sz w:val="28"/>
        </w:rPr>
        <w:t>
      француз тілі: дельф (DELF) – В2;</w:t>
      </w:r>
    </w:p>
    <w:p>
      <w:pPr>
        <w:spacing w:after="0"/>
        <w:ind w:left="0"/>
        <w:jc w:val="both"/>
      </w:pPr>
      <w:r>
        <w:rPr>
          <w:rFonts w:ascii="Times New Roman"/>
          <w:b w:val="false"/>
          <w:i w:val="false"/>
          <w:color w:val="000000"/>
          <w:sz w:val="28"/>
        </w:rPr>
        <w:t xml:space="preserve">
      неміс тілі: гесэ цэтификат (Goethe Zertifikat) – В2. </w:t>
      </w:r>
    </w:p>
    <w:bookmarkStart w:name="z235" w:id="110"/>
    <w:p>
      <w:pPr>
        <w:spacing w:after="0"/>
        <w:ind w:left="0"/>
        <w:jc w:val="both"/>
      </w:pPr>
      <w:r>
        <w:rPr>
          <w:rFonts w:ascii="Times New Roman"/>
          <w:b w:val="false"/>
          <w:i w:val="false"/>
          <w:color w:val="000000"/>
          <w:sz w:val="28"/>
        </w:rPr>
        <w:t>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10"/>
    <w:p>
      <w:pPr>
        <w:spacing w:after="0"/>
        <w:ind w:left="0"/>
        <w:jc w:val="both"/>
      </w:pPr>
      <w:r>
        <w:rPr>
          <w:rFonts w:ascii="Times New Roman"/>
          <w:b w:val="false"/>
          <w:i w:val="false"/>
          <w:color w:val="000000"/>
          <w:sz w:val="28"/>
        </w:rPr>
        <w:t>
      ағылшын тілі: айелтс (IELTS) – 7 балл; тойфл (TOEFL) (Интернет бейсд тест (Ай Би Ти) – 94-101 балл;</w:t>
      </w:r>
    </w:p>
    <w:p>
      <w:pPr>
        <w:spacing w:after="0"/>
        <w:ind w:left="0"/>
        <w:jc w:val="both"/>
      </w:pPr>
      <w:r>
        <w:rPr>
          <w:rFonts w:ascii="Times New Roman"/>
          <w:b w:val="false"/>
          <w:i w:val="false"/>
          <w:color w:val="000000"/>
          <w:sz w:val="28"/>
        </w:rPr>
        <w:t>
      тикити TKT (тичинг ноулидж тест Teaching Knowledge Test) модулс Modules 1-3 (3 модульдің бірі) бэнд Band 3-4/4 (4 балл бойынша нәтиже 3-4 балл);</w:t>
      </w:r>
    </w:p>
    <w:p>
      <w:pPr>
        <w:spacing w:after="0"/>
        <w:ind w:left="0"/>
        <w:jc w:val="both"/>
      </w:pPr>
      <w:r>
        <w:rPr>
          <w:rFonts w:ascii="Times New Roman"/>
          <w:b w:val="false"/>
          <w:i w:val="false"/>
          <w:color w:val="000000"/>
          <w:sz w:val="28"/>
        </w:rPr>
        <w:t>
      француз тілі: дельф (DELF) – С1;</w:t>
      </w:r>
    </w:p>
    <w:p>
      <w:pPr>
        <w:spacing w:after="0"/>
        <w:ind w:left="0"/>
        <w:jc w:val="both"/>
      </w:pPr>
      <w:r>
        <w:rPr>
          <w:rFonts w:ascii="Times New Roman"/>
          <w:b w:val="false"/>
          <w:i w:val="false"/>
          <w:color w:val="000000"/>
          <w:sz w:val="28"/>
        </w:rPr>
        <w:t xml:space="preserve">
      неміс тілі: гесэ цэтификат (Goethe Zertifikat) – С1. </w:t>
      </w:r>
    </w:p>
    <w:p>
      <w:pPr>
        <w:spacing w:after="0"/>
        <w:ind w:left="0"/>
        <w:jc w:val="both"/>
      </w:pPr>
      <w:r>
        <w:rPr>
          <w:rFonts w:ascii="Times New Roman"/>
          <w:b w:val="false"/>
          <w:i w:val="false"/>
          <w:color w:val="000000"/>
          <w:sz w:val="28"/>
        </w:rPr>
        <w:t>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pPr>
        <w:spacing w:after="0"/>
        <w:ind w:left="0"/>
        <w:jc w:val="both"/>
      </w:pPr>
      <w:r>
        <w:rPr>
          <w:rFonts w:ascii="Times New Roman"/>
          <w:b w:val="false"/>
          <w:i w:val="false"/>
          <w:color w:val="000000"/>
          <w:sz w:val="28"/>
        </w:rPr>
        <w:t>
      "Педагог-зерттеуші" біліктілік санаты сэлта Celta (сертифекейт ин инглиш лэнгуиж тичинг то адалтс. Кембридж (Certificate in English language teaching to Adults. Cambridge) ) пас энд эбав Pass and above сертификаты бар ағылшын тілі мұғалімдеріне жеке өтініш негізінде аттестаттау рәсімінен өтпей беріледі.</w:t>
      </w:r>
    </w:p>
    <w:bookmarkStart w:name="z236" w:id="111"/>
    <w:p>
      <w:pPr>
        <w:spacing w:after="0"/>
        <w:ind w:left="0"/>
        <w:jc w:val="both"/>
      </w:pPr>
      <w:r>
        <w:rPr>
          <w:rFonts w:ascii="Times New Roman"/>
          <w:b w:val="false"/>
          <w:i w:val="false"/>
          <w:color w:val="000000"/>
          <w:sz w:val="28"/>
        </w:rPr>
        <w:t>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bookmarkEnd w:id="111"/>
    <w:p>
      <w:pPr>
        <w:spacing w:after="0"/>
        <w:ind w:left="0"/>
        <w:jc w:val="both"/>
      </w:pPr>
      <w:r>
        <w:rPr>
          <w:rFonts w:ascii="Times New Roman"/>
          <w:b w:val="false"/>
          <w:i w:val="false"/>
          <w:color w:val="000000"/>
          <w:sz w:val="28"/>
        </w:rPr>
        <w:t>
      ағылшын тілі: айелтс (IELTS) – 7,5 балл; тойфл (TOEFL) (Интернет бейсд тест (Ай Би Ти) іnternet Based Test (іBT) – 102-109 балл;</w:t>
      </w:r>
    </w:p>
    <w:p>
      <w:pPr>
        <w:spacing w:after="0"/>
        <w:ind w:left="0"/>
        <w:jc w:val="both"/>
      </w:pPr>
      <w:r>
        <w:rPr>
          <w:rFonts w:ascii="Times New Roman"/>
          <w:b w:val="false"/>
          <w:i w:val="false"/>
          <w:color w:val="000000"/>
          <w:sz w:val="28"/>
        </w:rPr>
        <w:t>
      тикити TKT (тичинг ноулидж тест Teaching Knowledge Test) модулс Modules 1-3 (3 модульдің бірі) бэнд Band 3-4/4 (4 балл бойынша нәтиже 3-4 балл);</w:t>
      </w:r>
    </w:p>
    <w:p>
      <w:pPr>
        <w:spacing w:after="0"/>
        <w:ind w:left="0"/>
        <w:jc w:val="both"/>
      </w:pPr>
      <w:r>
        <w:rPr>
          <w:rFonts w:ascii="Times New Roman"/>
          <w:b w:val="false"/>
          <w:i w:val="false"/>
          <w:color w:val="000000"/>
          <w:sz w:val="28"/>
        </w:rPr>
        <w:t>
      француз тілі: дельф (DELF) – С1;</w:t>
      </w:r>
    </w:p>
    <w:p>
      <w:pPr>
        <w:spacing w:after="0"/>
        <w:ind w:left="0"/>
        <w:jc w:val="both"/>
      </w:pPr>
      <w:r>
        <w:rPr>
          <w:rFonts w:ascii="Times New Roman"/>
          <w:b w:val="false"/>
          <w:i w:val="false"/>
          <w:color w:val="000000"/>
          <w:sz w:val="28"/>
        </w:rPr>
        <w:t xml:space="preserve">
      неміс тілі: гесэ цэтификат (Goethe Zertifikat) – С1. </w:t>
      </w:r>
    </w:p>
    <w:p>
      <w:pPr>
        <w:spacing w:after="0"/>
        <w:ind w:left="0"/>
        <w:jc w:val="both"/>
      </w:pPr>
      <w:r>
        <w:rPr>
          <w:rFonts w:ascii="Times New Roman"/>
          <w:b w:val="false"/>
          <w:i w:val="false"/>
          <w:color w:val="000000"/>
          <w:sz w:val="28"/>
        </w:rPr>
        <w:t>
      "Педагог-шебер"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and above) сертификаты бар ағылшын тілі мұғалімдеріне беріледі.</w:t>
      </w:r>
    </w:p>
    <w:bookmarkStart w:name="z237" w:id="112"/>
    <w:p>
      <w:pPr>
        <w:spacing w:after="0"/>
        <w:ind w:left="0"/>
        <w:jc w:val="both"/>
      </w:pPr>
      <w:r>
        <w:rPr>
          <w:rFonts w:ascii="Times New Roman"/>
          <w:b w:val="false"/>
          <w:i w:val="false"/>
          <w:color w:val="000000"/>
          <w:sz w:val="28"/>
        </w:rPr>
        <w:t>
      78. Жоғарыда аталған сертификаттары жоқ шет тілдерінің педагогтері біліктілік санатын беру рәсімінен жалпы негізде өтеді.</w:t>
      </w:r>
    </w:p>
    <w:bookmarkEnd w:id="112"/>
    <w:bookmarkStart w:name="z238" w:id="113"/>
    <w:p>
      <w:pPr>
        <w:spacing w:after="0"/>
        <w:ind w:left="0"/>
        <w:jc w:val="both"/>
      </w:pPr>
      <w:r>
        <w:rPr>
          <w:rFonts w:ascii="Times New Roman"/>
          <w:b w:val="false"/>
          <w:i w:val="false"/>
          <w:color w:val="000000"/>
          <w:sz w:val="28"/>
        </w:rPr>
        <w:t>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bookmarkEnd w:id="113"/>
    <w:p>
      <w:pPr>
        <w:spacing w:after="0"/>
        <w:ind w:left="0"/>
        <w:jc w:val="both"/>
      </w:pPr>
      <w:r>
        <w:rPr>
          <w:rFonts w:ascii="Times New Roman"/>
          <w:b w:val="false"/>
          <w:i w:val="false"/>
          <w:color w:val="000000"/>
          <w:sz w:val="28"/>
        </w:rPr>
        <w:t xml:space="preserve">
      В2 деңгейі бойынша "педагог-модератор" біліктілік санаты, </w:t>
      </w:r>
    </w:p>
    <w:p>
      <w:pPr>
        <w:spacing w:after="0"/>
        <w:ind w:left="0"/>
        <w:jc w:val="both"/>
      </w:pPr>
      <w:r>
        <w:rPr>
          <w:rFonts w:ascii="Times New Roman"/>
          <w:b w:val="false"/>
          <w:i w:val="false"/>
          <w:color w:val="000000"/>
          <w:sz w:val="28"/>
        </w:rPr>
        <w:t>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Start w:name="z239" w:id="114"/>
    <w:p>
      <w:pPr>
        <w:spacing w:after="0"/>
        <w:ind w:left="0"/>
        <w:jc w:val="both"/>
      </w:pPr>
      <w:r>
        <w:rPr>
          <w:rFonts w:ascii="Times New Roman"/>
          <w:b w:val="false"/>
          <w:i w:val="false"/>
          <w:color w:val="000000"/>
          <w:sz w:val="28"/>
        </w:rPr>
        <w:t>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14"/>
    <w:p>
      <w:pPr>
        <w:spacing w:after="0"/>
        <w:ind w:left="0"/>
        <w:jc w:val="both"/>
      </w:pPr>
      <w:r>
        <w:rPr>
          <w:rFonts w:ascii="Times New Roman"/>
          <w:b w:val="false"/>
          <w:i w:val="false"/>
          <w:color w:val="000000"/>
          <w:sz w:val="28"/>
        </w:rPr>
        <w:t>
      "педагог-сарапшы":</w:t>
      </w:r>
    </w:p>
    <w:p>
      <w:pPr>
        <w:spacing w:after="0"/>
        <w:ind w:left="0"/>
        <w:jc w:val="both"/>
      </w:pPr>
      <w:r>
        <w:rPr>
          <w:rFonts w:ascii="Times New Roman"/>
          <w:b w:val="false"/>
          <w:i w:val="false"/>
          <w:color w:val="000000"/>
          <w:sz w:val="28"/>
        </w:rPr>
        <w:t>
      Тойфл/тойсол TEFL/TESOL (тичинг инглш ту спикерс оф азэ лэнгужес Teaching English to Speakers of Other Languages/ Тичинг инглиш әс э форинг лэнгуиж Teaching English as a Foreign Language);</w:t>
      </w:r>
    </w:p>
    <w:p>
      <w:pPr>
        <w:spacing w:after="0"/>
        <w:ind w:left="0"/>
        <w:jc w:val="both"/>
      </w:pPr>
      <w:r>
        <w:rPr>
          <w:rFonts w:ascii="Times New Roman"/>
          <w:b w:val="false"/>
          <w:i w:val="false"/>
          <w:color w:val="000000"/>
          <w:sz w:val="28"/>
        </w:rPr>
        <w:t>
      "педагог-зерттеуші":</w:t>
      </w:r>
    </w:p>
    <w:p>
      <w:pPr>
        <w:spacing w:after="0"/>
        <w:ind w:left="0"/>
        <w:jc w:val="both"/>
      </w:pPr>
      <w:r>
        <w:rPr>
          <w:rFonts w:ascii="Times New Roman"/>
          <w:b w:val="false"/>
          <w:i w:val="false"/>
          <w:color w:val="000000"/>
          <w:sz w:val="28"/>
        </w:rPr>
        <w:t>
      Селта CELTA (сертифекейт ин инглиш лэнгуиж тичинг то адалтс. Кембридж Certificate in English Language Teaching to Adults. Cambridge) пас энд эбав PASS B and above;</w:t>
      </w:r>
    </w:p>
    <w:p>
      <w:pPr>
        <w:spacing w:after="0"/>
        <w:ind w:left="0"/>
        <w:jc w:val="both"/>
      </w:pPr>
      <w:r>
        <w:rPr>
          <w:rFonts w:ascii="Times New Roman"/>
          <w:b w:val="false"/>
          <w:i w:val="false"/>
          <w:color w:val="000000"/>
          <w:sz w:val="28"/>
        </w:rPr>
        <w:t>
      "педагог-шебер":</w:t>
      </w:r>
    </w:p>
    <w:p>
      <w:pPr>
        <w:spacing w:after="0"/>
        <w:ind w:left="0"/>
        <w:jc w:val="both"/>
      </w:pPr>
      <w:r>
        <w:rPr>
          <w:rFonts w:ascii="Times New Roman"/>
          <w:b w:val="false"/>
          <w:i w:val="false"/>
          <w:color w:val="000000"/>
          <w:sz w:val="28"/>
        </w:rPr>
        <w:t>
      Делта DELTA (диплом ин инглш лэнгуж тичинг ту адалтс Diploma in English Language Teaching to Adults) пас энд эбав Pass and above.</w:t>
      </w:r>
    </w:p>
    <w:bookmarkStart w:name="z240" w:id="115"/>
    <w:p>
      <w:pPr>
        <w:spacing w:after="0"/>
        <w:ind w:left="0"/>
        <w:jc w:val="both"/>
      </w:pPr>
      <w:r>
        <w:rPr>
          <w:rFonts w:ascii="Times New Roman"/>
          <w:b w:val="false"/>
          <w:i w:val="false"/>
          <w:color w:val="000000"/>
          <w:sz w:val="28"/>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 қабылданған педагогтерге (арнайы бағдарлама) жеке өтініш негізінде аттестаттау рәсімінен өтпей-ақ біліктілік санаты беріледі: </w:t>
      </w:r>
    </w:p>
    <w:bookmarkEnd w:id="115"/>
    <w:p>
      <w:pPr>
        <w:spacing w:after="0"/>
        <w:ind w:left="0"/>
        <w:jc w:val="both"/>
      </w:pPr>
      <w:r>
        <w:rPr>
          <w:rFonts w:ascii="Times New Roman"/>
          <w:b w:val="false"/>
          <w:i w:val="false"/>
          <w:color w:val="000000"/>
          <w:sz w:val="28"/>
        </w:rPr>
        <w:t>
      жоғары, жоғары оқу орнынан кейінгі білім беру ұйымдарының түлектеріне – "педагог-модератор";</w:t>
      </w:r>
    </w:p>
    <w:p>
      <w:pPr>
        <w:spacing w:after="0"/>
        <w:ind w:left="0"/>
        <w:jc w:val="both"/>
      </w:pPr>
      <w:r>
        <w:rPr>
          <w:rFonts w:ascii="Times New Roman"/>
          <w:b w:val="false"/>
          <w:i w:val="false"/>
          <w:color w:val="000000"/>
          <w:sz w:val="28"/>
        </w:rPr>
        <w:t>
      "педагог-сарапшы", "педагог-зерттеуші" біліктілік санаты бар педагогтерге – бір саты жоғары.</w:t>
      </w:r>
    </w:p>
    <w:p>
      <w:pPr>
        <w:spacing w:after="0"/>
        <w:ind w:left="0"/>
        <w:jc w:val="both"/>
      </w:pPr>
      <w:r>
        <w:rPr>
          <w:rFonts w:ascii="Times New Roman"/>
          <w:b w:val="false"/>
          <w:i w:val="false"/>
          <w:color w:val="000000"/>
          <w:sz w:val="28"/>
        </w:rPr>
        <w:t>
      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bookmarkStart w:name="z241" w:id="116"/>
    <w:p>
      <w:pPr>
        <w:spacing w:after="0"/>
        <w:ind w:left="0"/>
        <w:jc w:val="left"/>
      </w:pPr>
      <w:r>
        <w:rPr>
          <w:rFonts w:ascii="Times New Roman"/>
          <w:b/>
          <w:i w:val="false"/>
          <w:color w:val="000000"/>
        </w:rPr>
        <w:t xml:space="preserve"> 4-тарау. ПББ өткізу тәртібі</w:t>
      </w:r>
    </w:p>
    <w:bookmarkEnd w:id="116"/>
    <w:bookmarkStart w:name="z242" w:id="117"/>
    <w:p>
      <w:pPr>
        <w:spacing w:after="0"/>
        <w:ind w:left="0"/>
        <w:jc w:val="both"/>
      </w:pPr>
      <w:r>
        <w:rPr>
          <w:rFonts w:ascii="Times New Roman"/>
          <w:b w:val="false"/>
          <w:i w:val="false"/>
          <w:color w:val="000000"/>
          <w:sz w:val="28"/>
        </w:rPr>
        <w:t xml:space="preserve">
      82. ПББ тапсыру үшін педагог дипломда көрсетілген мамандығы немесе негізгі лауазымы бойынша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білім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bookmarkEnd w:id="117"/>
    <w:bookmarkStart w:name="z243" w:id="118"/>
    <w:p>
      <w:pPr>
        <w:spacing w:after="0"/>
        <w:ind w:left="0"/>
        <w:jc w:val="both"/>
      </w:pPr>
      <w:r>
        <w:rPr>
          <w:rFonts w:ascii="Times New Roman"/>
          <w:b w:val="false"/>
          <w:i w:val="false"/>
          <w:color w:val="000000"/>
          <w:sz w:val="28"/>
        </w:rPr>
        <w:t>
      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bookmarkEnd w:id="118"/>
    <w:bookmarkStart w:name="z244" w:id="119"/>
    <w:p>
      <w:pPr>
        <w:spacing w:after="0"/>
        <w:ind w:left="0"/>
        <w:jc w:val="both"/>
      </w:pPr>
      <w:r>
        <w:rPr>
          <w:rFonts w:ascii="Times New Roman"/>
          <w:b w:val="false"/>
          <w:i w:val="false"/>
          <w:color w:val="000000"/>
          <w:sz w:val="28"/>
        </w:rPr>
        <w:t>
      84. ПББ-ға қатысу үшін өтініштерді қабылдау онлайн режимде жүзеге асырылады.</w:t>
      </w:r>
    </w:p>
    <w:bookmarkEnd w:id="119"/>
    <w:bookmarkStart w:name="z245" w:id="120"/>
    <w:p>
      <w:pPr>
        <w:spacing w:after="0"/>
        <w:ind w:left="0"/>
        <w:jc w:val="both"/>
      </w:pPr>
      <w:r>
        <w:rPr>
          <w:rFonts w:ascii="Times New Roman"/>
          <w:b w:val="false"/>
          <w:i w:val="false"/>
          <w:color w:val="000000"/>
          <w:sz w:val="28"/>
        </w:rPr>
        <w:t xml:space="preserve">
      85. ПББ білім беру саласындағы уәкілетті орган айқындаған мерзімде педагогтің өтінішіне сәйкес өткізіледі. </w:t>
      </w:r>
    </w:p>
    <w:bookmarkEnd w:id="120"/>
    <w:bookmarkStart w:name="z246" w:id="121"/>
    <w:p>
      <w:pPr>
        <w:spacing w:after="0"/>
        <w:ind w:left="0"/>
        <w:jc w:val="both"/>
      </w:pPr>
      <w:r>
        <w:rPr>
          <w:rFonts w:ascii="Times New Roman"/>
          <w:b w:val="false"/>
          <w:i w:val="false"/>
          <w:color w:val="000000"/>
          <w:sz w:val="28"/>
        </w:rPr>
        <w:t>
      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bookmarkEnd w:id="121"/>
    <w:bookmarkStart w:name="z247" w:id="122"/>
    <w:p>
      <w:pPr>
        <w:spacing w:after="0"/>
        <w:ind w:left="0"/>
        <w:jc w:val="both"/>
      </w:pPr>
      <w:r>
        <w:rPr>
          <w:rFonts w:ascii="Times New Roman"/>
          <w:b w:val="false"/>
          <w:i w:val="false"/>
          <w:color w:val="000000"/>
          <w:sz w:val="28"/>
        </w:rPr>
        <w:t xml:space="preserve">
      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bookmarkEnd w:id="122"/>
    <w:bookmarkStart w:name="z248" w:id="123"/>
    <w:p>
      <w:pPr>
        <w:spacing w:after="0"/>
        <w:ind w:left="0"/>
        <w:jc w:val="both"/>
      </w:pPr>
      <w:r>
        <w:rPr>
          <w:rFonts w:ascii="Times New Roman"/>
          <w:b w:val="false"/>
          <w:i w:val="false"/>
          <w:color w:val="000000"/>
          <w:sz w:val="28"/>
        </w:rPr>
        <w:t>
      88. ПББ:</w:t>
      </w:r>
    </w:p>
    <w:bookmarkEnd w:id="123"/>
    <w:p>
      <w:pPr>
        <w:spacing w:after="0"/>
        <w:ind w:left="0"/>
        <w:jc w:val="both"/>
      </w:pPr>
      <w:r>
        <w:rPr>
          <w:rFonts w:ascii="Times New Roman"/>
          <w:b w:val="false"/>
          <w:i w:val="false"/>
          <w:color w:val="000000"/>
          <w:sz w:val="28"/>
        </w:rPr>
        <w:t>
      педагогтер:</w:t>
      </w:r>
    </w:p>
    <w:p>
      <w:pPr>
        <w:spacing w:after="0"/>
        <w:ind w:left="0"/>
        <w:jc w:val="both"/>
      </w:pPr>
      <w:r>
        <w:rPr>
          <w:rFonts w:ascii="Times New Roman"/>
          <w:b w:val="false"/>
          <w:i w:val="false"/>
          <w:color w:val="000000"/>
          <w:sz w:val="28"/>
        </w:rPr>
        <w:t>
      күнтізбелік жыл ішінде 2 (екі) рет – ақысыз;</w:t>
      </w:r>
    </w:p>
    <w:p>
      <w:pPr>
        <w:spacing w:after="0"/>
        <w:ind w:left="0"/>
        <w:jc w:val="both"/>
      </w:pPr>
      <w:r>
        <w:rPr>
          <w:rFonts w:ascii="Times New Roman"/>
          <w:b w:val="false"/>
          <w:i w:val="false"/>
          <w:color w:val="000000"/>
          <w:sz w:val="28"/>
        </w:rPr>
        <w:t>
      күнтізбелік жыл ішінде 1 (бір) рет мерзімінен бұрын аттестаттауға өтініш берген педагогтер – ақысыз;</w:t>
      </w:r>
    </w:p>
    <w:p>
      <w:pPr>
        <w:spacing w:after="0"/>
        <w:ind w:left="0"/>
        <w:jc w:val="both"/>
      </w:pPr>
      <w:r>
        <w:rPr>
          <w:rFonts w:ascii="Times New Roman"/>
          <w:b w:val="false"/>
          <w:i w:val="false"/>
          <w:color w:val="000000"/>
          <w:sz w:val="28"/>
        </w:rPr>
        <w:t>
      сынақ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pPr>
        <w:spacing w:after="0"/>
        <w:ind w:left="0"/>
        <w:jc w:val="both"/>
      </w:pPr>
      <w:r>
        <w:rPr>
          <w:rFonts w:ascii="Times New Roman"/>
          <w:b w:val="false"/>
          <w:i w:val="false"/>
          <w:color w:val="000000"/>
          <w:sz w:val="28"/>
        </w:rPr>
        <w:t xml:space="preserve">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pPr>
        <w:spacing w:after="0"/>
        <w:ind w:left="0"/>
        <w:jc w:val="both"/>
      </w:pPr>
      <w:r>
        <w:rPr>
          <w:rFonts w:ascii="Times New Roman"/>
          <w:b w:val="false"/>
          <w:i w:val="false"/>
          <w:color w:val="000000"/>
          <w:sz w:val="28"/>
        </w:rPr>
        <w:t>
      күнтізбелік жыл ішінде 2 (екі) рет – ақысыз;</w:t>
      </w:r>
    </w:p>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күнтізбелік жылы 4 (төрт) рет – тегін;</w:t>
      </w:r>
    </w:p>
    <w:p>
      <w:pPr>
        <w:spacing w:after="0"/>
        <w:ind w:left="0"/>
        <w:jc w:val="both"/>
      </w:pPr>
      <w:r>
        <w:rPr>
          <w:rFonts w:ascii="Times New Roman"/>
          <w:b w:val="false"/>
          <w:i w:val="false"/>
          <w:color w:val="000000"/>
          <w:sz w:val="28"/>
        </w:rPr>
        <w:t>
      сынақ (қалауы бойынша) – күнтізбелік жыл ішінде ақылы негізде. Сынақ/ақылы тестілеу нәтижелері аттестаттаудан өту үшін негіз болып табылмайды.</w:t>
      </w:r>
    </w:p>
    <w:bookmarkStart w:name="z249" w:id="124"/>
    <w:p>
      <w:pPr>
        <w:spacing w:after="0"/>
        <w:ind w:left="0"/>
        <w:jc w:val="both"/>
      </w:pPr>
      <w:r>
        <w:rPr>
          <w:rFonts w:ascii="Times New Roman"/>
          <w:b w:val="false"/>
          <w:i w:val="false"/>
          <w:color w:val="000000"/>
          <w:sz w:val="28"/>
        </w:rPr>
        <w:t>
      89. ПББ келесі тест тапсырмаларынан тұрады:</w:t>
      </w:r>
    </w:p>
    <w:bookmarkEnd w:id="12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жиырма тапсырма;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–он тапсырма;</w:t>
      </w:r>
    </w:p>
    <w:p>
      <w:pPr>
        <w:spacing w:after="0"/>
        <w:ind w:left="0"/>
        <w:jc w:val="both"/>
      </w:pPr>
      <w:r>
        <w:rPr>
          <w:rFonts w:ascii="Times New Roman"/>
          <w:b w:val="false"/>
          <w:i w:val="false"/>
          <w:color w:val="000000"/>
          <w:sz w:val="28"/>
        </w:rPr>
        <w:t>
      2) Бастауыш білім беру педагогтері:</w:t>
      </w:r>
    </w:p>
    <w:p>
      <w:pPr>
        <w:spacing w:after="0"/>
        <w:ind w:left="0"/>
        <w:jc w:val="both"/>
      </w:pPr>
      <w:r>
        <w:rPr>
          <w:rFonts w:ascii="Times New Roman"/>
          <w:b w:val="false"/>
          <w:i w:val="false"/>
          <w:color w:val="000000"/>
          <w:sz w:val="28"/>
        </w:rPr>
        <w:t>
      "Пәндік білім" (қазақ немесе орыс тілі (оқыту тілі бойынша), әдеби оқу, математика)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"Психология" – он тапсырма;</w:t>
      </w:r>
    </w:p>
    <w:p>
      <w:pPr>
        <w:spacing w:after="0"/>
        <w:ind w:left="0"/>
        <w:jc w:val="both"/>
      </w:pPr>
      <w:r>
        <w:rPr>
          <w:rFonts w:ascii="Times New Roman"/>
          <w:b w:val="false"/>
          <w:i w:val="false"/>
          <w:color w:val="000000"/>
          <w:sz w:val="28"/>
        </w:rPr>
        <w:t xml:space="preserve">
      5) Арнайы ұйымдардың, интернаттық ұйымдардың, жатақханалардың тәрбиешілері үшін: </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"Психология" – он тапсырма;</w:t>
      </w:r>
    </w:p>
    <w:p>
      <w:pPr>
        <w:spacing w:after="0"/>
        <w:ind w:left="0"/>
        <w:jc w:val="both"/>
      </w:pPr>
      <w:r>
        <w:rPr>
          <w:rFonts w:ascii="Times New Roman"/>
          <w:b w:val="false"/>
          <w:i w:val="false"/>
          <w:color w:val="000000"/>
          <w:sz w:val="28"/>
        </w:rPr>
        <w:t xml:space="preserve">
      6) Арнайы білім беру ұйымдарының педагогтері мен білім беру ұйымдарының арнайы педагогтері үшін: </w:t>
      </w:r>
    </w:p>
    <w:p>
      <w:pPr>
        <w:spacing w:after="0"/>
        <w:ind w:left="0"/>
        <w:jc w:val="both"/>
      </w:pPr>
      <w:r>
        <w:rPr>
          <w:rFonts w:ascii="Times New Roman"/>
          <w:b w:val="false"/>
          <w:i w:val="false"/>
          <w:color w:val="000000"/>
          <w:sz w:val="28"/>
        </w:rPr>
        <w:t>
      "Арнайы педагогика" – жиырма тапсырма;</w:t>
      </w:r>
    </w:p>
    <w:p>
      <w:pPr>
        <w:spacing w:after="0"/>
        <w:ind w:left="0"/>
        <w:jc w:val="both"/>
      </w:pPr>
      <w:r>
        <w:rPr>
          <w:rFonts w:ascii="Times New Roman"/>
          <w:b w:val="false"/>
          <w:i w:val="false"/>
          <w:color w:val="000000"/>
          <w:sz w:val="28"/>
        </w:rPr>
        <w:t>
      "Арнайы психология" – он тапсырма;</w:t>
      </w:r>
    </w:p>
    <w:p>
      <w:pPr>
        <w:spacing w:after="0"/>
        <w:ind w:left="0"/>
        <w:jc w:val="both"/>
      </w:pPr>
      <w:r>
        <w:rPr>
          <w:rFonts w:ascii="Times New Roman"/>
          <w:b w:val="false"/>
          <w:i w:val="false"/>
          <w:color w:val="000000"/>
          <w:sz w:val="28"/>
        </w:rPr>
        <w:t>
      7) Таңдау бойынша дене шынықтыру педагогтері үшін:</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жиырма тапсырма;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он тапсырма.</w:t>
      </w:r>
    </w:p>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Жалпы кәсіптік және арнайы, жалпы гуманитарлық және әлеуметтік-экономикалық пәндер, кәсіби және негізгі модульдер бойынша педагогтер:</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Өзге лауазымдағы педагогтер:</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xml:space="preserve">
      "Психология" – он тапсырма. </w:t>
      </w:r>
    </w:p>
    <w:p>
      <w:pPr>
        <w:spacing w:after="0"/>
        <w:ind w:left="0"/>
        <w:jc w:val="both"/>
      </w:pPr>
      <w:r>
        <w:rPr>
          <w:rFonts w:ascii="Times New Roman"/>
          <w:b w:val="false"/>
          <w:i w:val="false"/>
          <w:color w:val="000000"/>
          <w:sz w:val="28"/>
        </w:rPr>
        <w:t>
      10) Кезекті аттестаттау кезінде білім беру ұйымдарының, әдістемелік кабинеттердің (орталықтардың) басшылары үшін:</w:t>
      </w:r>
    </w:p>
    <w:p>
      <w:pPr>
        <w:spacing w:after="0"/>
        <w:ind w:left="0"/>
        <w:jc w:val="both"/>
      </w:pPr>
      <w:r>
        <w:rPr>
          <w:rFonts w:ascii="Times New Roman"/>
          <w:b w:val="false"/>
          <w:i w:val="false"/>
          <w:color w:val="000000"/>
          <w:sz w:val="28"/>
        </w:rPr>
        <w:t>
      "Заңнаманы және нормативтік-құқықтық актілерді білу" бағыты бойынша – алпыс тест тапсырмасы:</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(бар болса) – он тест тапсырмасы.</w:t>
      </w:r>
    </w:p>
    <w:bookmarkStart w:name="z250" w:id="125"/>
    <w:p>
      <w:pPr>
        <w:spacing w:after="0"/>
        <w:ind w:left="0"/>
        <w:jc w:val="both"/>
      </w:pPr>
      <w:r>
        <w:rPr>
          <w:rFonts w:ascii="Times New Roman"/>
          <w:b w:val="false"/>
          <w:i w:val="false"/>
          <w:color w:val="000000"/>
          <w:sz w:val="28"/>
        </w:rPr>
        <w:t>
      90. Тестілеу нәтижесі келесі ұпайларды алған кезде оң болып саналады:</w:t>
      </w:r>
    </w:p>
    <w:bookmarkEnd w:id="125"/>
    <w:p>
      <w:pPr>
        <w:spacing w:after="0"/>
        <w:ind w:left="0"/>
        <w:jc w:val="both"/>
      </w:pPr>
      <w:r>
        <w:rPr>
          <w:rFonts w:ascii="Times New Roman"/>
          <w:b w:val="false"/>
          <w:i w:val="false"/>
          <w:color w:val="000000"/>
          <w:sz w:val="28"/>
        </w:rPr>
        <w:t>
      1) мектепке дейінгі тәрбие және оқыту ұйымдарының педагогтері үшін:</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70%;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w:t>
      </w:r>
    </w:p>
    <w:p>
      <w:pPr>
        <w:spacing w:after="0"/>
        <w:ind w:left="0"/>
        <w:jc w:val="both"/>
      </w:pPr>
      <w:r>
        <w:rPr>
          <w:rFonts w:ascii="Times New Roman"/>
          <w:b w:val="false"/>
          <w:i w:val="false"/>
          <w:color w:val="000000"/>
          <w:sz w:val="28"/>
        </w:rPr>
        <w:t>
      "педагог" біліктілік санаты – 50 %</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70 %;</w:t>
      </w:r>
    </w:p>
    <w:p>
      <w:pPr>
        <w:spacing w:after="0"/>
        <w:ind w:left="0"/>
        <w:jc w:val="both"/>
      </w:pPr>
      <w:r>
        <w:rPr>
          <w:rFonts w:ascii="Times New Roman"/>
          <w:b w:val="false"/>
          <w:i w:val="false"/>
          <w:color w:val="000000"/>
          <w:sz w:val="28"/>
        </w:rPr>
        <w:t>
      "педагог-зерттеуші" біліктілік санаты – 80 %;</w:t>
      </w:r>
    </w:p>
    <w:p>
      <w:pPr>
        <w:spacing w:after="0"/>
        <w:ind w:left="0"/>
        <w:jc w:val="both"/>
      </w:pPr>
      <w:r>
        <w:rPr>
          <w:rFonts w:ascii="Times New Roman"/>
          <w:b w:val="false"/>
          <w:i w:val="false"/>
          <w:color w:val="000000"/>
          <w:sz w:val="28"/>
        </w:rPr>
        <w:t>
      "педагог-шебер" біліктілік санаты – 90 %.</w:t>
      </w:r>
    </w:p>
    <w:p>
      <w:pPr>
        <w:spacing w:after="0"/>
        <w:ind w:left="0"/>
        <w:jc w:val="both"/>
      </w:pPr>
      <w:r>
        <w:rPr>
          <w:rFonts w:ascii="Times New Roman"/>
          <w:b w:val="false"/>
          <w:i w:val="false"/>
          <w:color w:val="000000"/>
          <w:sz w:val="28"/>
        </w:rPr>
        <w:t xml:space="preserve">
      2) Бастауыш оқыту педагогтері үшін: </w:t>
      </w:r>
    </w:p>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"Психология"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5) Арнайы ұйымдардың, интернаттық ұйымдардың, жатақханалардың тәрбиешілері үшін:</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"Психология"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6) Арнайы білім беру ұйымдарының педагогтері мен білім беру ұйымдарының арнайы педагогтері үшін:</w:t>
      </w:r>
    </w:p>
    <w:p>
      <w:pPr>
        <w:spacing w:after="0"/>
        <w:ind w:left="0"/>
        <w:jc w:val="both"/>
      </w:pPr>
      <w:r>
        <w:rPr>
          <w:rFonts w:ascii="Times New Roman"/>
          <w:b w:val="false"/>
          <w:i w:val="false"/>
          <w:color w:val="000000"/>
          <w:sz w:val="28"/>
        </w:rPr>
        <w:t xml:space="preserve">
      "Арнайы педагогика"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xml:space="preserve">
      "Арнайы психология"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pPr>
        <w:spacing w:after="0"/>
        <w:ind w:left="0"/>
        <w:jc w:val="both"/>
      </w:pPr>
      <w:r>
        <w:rPr>
          <w:rFonts w:ascii="Times New Roman"/>
          <w:b w:val="false"/>
          <w:i w:val="false"/>
          <w:color w:val="000000"/>
          <w:sz w:val="28"/>
        </w:rPr>
        <w:t>
      "Пәндік білім":</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"Оқыту әдістемесі":</w:t>
      </w:r>
    </w:p>
    <w:p>
      <w:pPr>
        <w:spacing w:after="0"/>
        <w:ind w:left="0"/>
        <w:jc w:val="both"/>
      </w:pPr>
      <w:r>
        <w:rPr>
          <w:rFonts w:ascii="Times New Roman"/>
          <w:b w:val="false"/>
          <w:i w:val="false"/>
          <w:color w:val="000000"/>
          <w:sz w:val="28"/>
        </w:rPr>
        <w:t>
      "педагог" біліктілік санаты – 40 %.</w:t>
      </w:r>
    </w:p>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50%;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40 %.</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50%;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40 %.</w:t>
      </w:r>
    </w:p>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xml:space="preserve">
      "Психология"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10) Білім беру ұйымдарының (әдістемелік кабинеттердің (орталықтардың) басшылары үшін:</w:t>
      </w:r>
    </w:p>
    <w:p>
      <w:pPr>
        <w:spacing w:after="0"/>
        <w:ind w:left="0"/>
        <w:jc w:val="both"/>
      </w:pPr>
      <w:r>
        <w:rPr>
          <w:rFonts w:ascii="Times New Roman"/>
          <w:b w:val="false"/>
          <w:i w:val="false"/>
          <w:color w:val="000000"/>
          <w:sz w:val="28"/>
        </w:rPr>
        <w:t>
      міндетті аттестация – 70%;</w:t>
      </w:r>
    </w:p>
    <w:bookmarkStart w:name="z251" w:id="126"/>
    <w:p>
      <w:pPr>
        <w:spacing w:after="0"/>
        <w:ind w:left="0"/>
        <w:jc w:val="both"/>
      </w:pPr>
      <w:r>
        <w:rPr>
          <w:rFonts w:ascii="Times New Roman"/>
          <w:b w:val="false"/>
          <w:i w:val="false"/>
          <w:color w:val="000000"/>
          <w:sz w:val="28"/>
        </w:rPr>
        <w:t xml:space="preserve">
      91. Пайыздар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Ауыстыру шкаласы бойынша балдарға ауыстырылады.</w:t>
      </w:r>
    </w:p>
    <w:bookmarkEnd w:id="126"/>
    <w:bookmarkStart w:name="z252" w:id="127"/>
    <w:p>
      <w:pPr>
        <w:spacing w:after="0"/>
        <w:ind w:left="0"/>
        <w:jc w:val="both"/>
      </w:pPr>
      <w:r>
        <w:rPr>
          <w:rFonts w:ascii="Times New Roman"/>
          <w:b w:val="false"/>
          <w:i w:val="false"/>
          <w:color w:val="000000"/>
          <w:sz w:val="28"/>
        </w:rPr>
        <w:t>
      92. ПББ уақыты:</w:t>
      </w:r>
    </w:p>
    <w:bookmarkEnd w:id="127"/>
    <w:p>
      <w:pPr>
        <w:spacing w:after="0"/>
        <w:ind w:left="0"/>
        <w:jc w:val="both"/>
      </w:pPr>
      <w:r>
        <w:rPr>
          <w:rFonts w:ascii="Times New Roman"/>
          <w:b w:val="false"/>
          <w:i w:val="false"/>
          <w:color w:val="000000"/>
          <w:sz w:val="28"/>
        </w:rPr>
        <w:t xml:space="preserve">
       "Математика", "Физика", "Химия", "Информатика" пәндері үшін – жүз жиырма минутты; </w:t>
      </w:r>
    </w:p>
    <w:p>
      <w:pPr>
        <w:spacing w:after="0"/>
        <w:ind w:left="0"/>
        <w:jc w:val="both"/>
      </w:pPr>
      <w:r>
        <w:rPr>
          <w:rFonts w:ascii="Times New Roman"/>
          <w:b w:val="false"/>
          <w:i w:val="false"/>
          <w:color w:val="000000"/>
          <w:sz w:val="28"/>
        </w:rPr>
        <w:t>
      "Мектепке дейінгі білім беру" бағыты үшін – сексен минутты;</w:t>
      </w:r>
    </w:p>
    <w:p>
      <w:pPr>
        <w:spacing w:after="0"/>
        <w:ind w:left="0"/>
        <w:jc w:val="both"/>
      </w:pPr>
      <w:r>
        <w:rPr>
          <w:rFonts w:ascii="Times New Roman"/>
          <w:b w:val="false"/>
          <w:i w:val="false"/>
          <w:color w:val="000000"/>
          <w:sz w:val="28"/>
        </w:rPr>
        <w:t>
      "Қосымша білім беру" бағыты үшін – сексен минутты;</w:t>
      </w:r>
    </w:p>
    <w:p>
      <w:pPr>
        <w:spacing w:after="0"/>
        <w:ind w:left="0"/>
        <w:jc w:val="both"/>
      </w:pPr>
      <w:r>
        <w:rPr>
          <w:rFonts w:ascii="Times New Roman"/>
          <w:b w:val="false"/>
          <w:i w:val="false"/>
          <w:color w:val="000000"/>
          <w:sz w:val="28"/>
        </w:rPr>
        <w:t>
      өзге педагогтер үшін – тоқсан минутты құрайды.</w:t>
      </w:r>
    </w:p>
    <w:bookmarkStart w:name="z253" w:id="128"/>
    <w:p>
      <w:pPr>
        <w:spacing w:after="0"/>
        <w:ind w:left="0"/>
        <w:jc w:val="both"/>
      </w:pPr>
      <w:r>
        <w:rPr>
          <w:rFonts w:ascii="Times New Roman"/>
          <w:b w:val="false"/>
          <w:i w:val="false"/>
          <w:color w:val="000000"/>
          <w:sz w:val="28"/>
        </w:rPr>
        <w:t>
      93. ПББ жүргізу үшін уәкілетті орган айқындаған ұйым тест тапсырмаларының базасын әзірлейді.</w:t>
      </w:r>
    </w:p>
    <w:bookmarkEnd w:id="128"/>
    <w:bookmarkStart w:name="z254" w:id="129"/>
    <w:p>
      <w:pPr>
        <w:spacing w:after="0"/>
        <w:ind w:left="0"/>
        <w:jc w:val="both"/>
      </w:pPr>
      <w:r>
        <w:rPr>
          <w:rFonts w:ascii="Times New Roman"/>
          <w:b w:val="false"/>
          <w:i w:val="false"/>
          <w:color w:val="000000"/>
          <w:sz w:val="28"/>
        </w:rPr>
        <w:t>
      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bookmarkEnd w:id="129"/>
    <w:bookmarkStart w:name="z255" w:id="130"/>
    <w:p>
      <w:pPr>
        <w:spacing w:after="0"/>
        <w:ind w:left="0"/>
        <w:jc w:val="both"/>
      </w:pPr>
      <w:r>
        <w:rPr>
          <w:rFonts w:ascii="Times New Roman"/>
          <w:b w:val="false"/>
          <w:i w:val="false"/>
          <w:color w:val="000000"/>
          <w:sz w:val="28"/>
        </w:rPr>
        <w:t>
      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bookmarkEnd w:id="130"/>
    <w:bookmarkStart w:name="z256" w:id="131"/>
    <w:p>
      <w:pPr>
        <w:spacing w:after="0"/>
        <w:ind w:left="0"/>
        <w:jc w:val="both"/>
      </w:pPr>
      <w:r>
        <w:rPr>
          <w:rFonts w:ascii="Times New Roman"/>
          <w:b w:val="false"/>
          <w:i w:val="false"/>
          <w:color w:val="000000"/>
          <w:sz w:val="28"/>
        </w:rPr>
        <w:t xml:space="preserve">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нысан бойынша акт жасалады. </w:t>
      </w:r>
    </w:p>
    <w:bookmarkEnd w:id="131"/>
    <w:bookmarkStart w:name="z257" w:id="132"/>
    <w:p>
      <w:pPr>
        <w:spacing w:after="0"/>
        <w:ind w:left="0"/>
        <w:jc w:val="both"/>
      </w:pPr>
      <w:r>
        <w:rPr>
          <w:rFonts w:ascii="Times New Roman"/>
          <w:b w:val="false"/>
          <w:i w:val="false"/>
          <w:color w:val="000000"/>
          <w:sz w:val="28"/>
        </w:rPr>
        <w:t xml:space="preserve">
      97. Бейнежазбаны қарау кезінде тестілеуді өткізу ережесін бұзу фактілері анықталған жағдайда акт жасалады және нәтижелері жойылады. </w:t>
      </w:r>
    </w:p>
    <w:bookmarkEnd w:id="132"/>
    <w:bookmarkStart w:name="z258" w:id="133"/>
    <w:p>
      <w:pPr>
        <w:spacing w:after="0"/>
        <w:ind w:left="0"/>
        <w:jc w:val="both"/>
      </w:pPr>
      <w:r>
        <w:rPr>
          <w:rFonts w:ascii="Times New Roman"/>
          <w:b w:val="false"/>
          <w:i w:val="false"/>
          <w:color w:val="000000"/>
          <w:sz w:val="28"/>
        </w:rPr>
        <w:t>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bookmarkEnd w:id="133"/>
    <w:bookmarkStart w:name="z259" w:id="134"/>
    <w:p>
      <w:pPr>
        <w:spacing w:after="0"/>
        <w:ind w:left="0"/>
        <w:jc w:val="both"/>
      </w:pPr>
      <w:r>
        <w:rPr>
          <w:rFonts w:ascii="Times New Roman"/>
          <w:b w:val="false"/>
          <w:i w:val="false"/>
          <w:color w:val="000000"/>
          <w:sz w:val="28"/>
        </w:rPr>
        <w:t>
      99. Өңірлерде өткізуге уәкілетті тестілеу орталықтары ПББ өткізу кезінде медициналық персоналдың жұмысын ұйымдастырады.</w:t>
      </w:r>
    </w:p>
    <w:bookmarkEnd w:id="134"/>
    <w:bookmarkStart w:name="z260" w:id="135"/>
    <w:p>
      <w:pPr>
        <w:spacing w:after="0"/>
        <w:ind w:left="0"/>
        <w:jc w:val="both"/>
      </w:pPr>
      <w:r>
        <w:rPr>
          <w:rFonts w:ascii="Times New Roman"/>
          <w:b w:val="false"/>
          <w:i w:val="false"/>
          <w:color w:val="000000"/>
          <w:sz w:val="28"/>
        </w:rPr>
        <w:t xml:space="preserve">
      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bookmarkEnd w:id="135"/>
    <w:bookmarkStart w:name="z261" w:id="136"/>
    <w:p>
      <w:pPr>
        <w:spacing w:after="0"/>
        <w:ind w:left="0"/>
        <w:jc w:val="both"/>
      </w:pPr>
      <w:r>
        <w:rPr>
          <w:rFonts w:ascii="Times New Roman"/>
          <w:b w:val="false"/>
          <w:i w:val="false"/>
          <w:color w:val="000000"/>
          <w:sz w:val="28"/>
        </w:rPr>
        <w:t>
      101. Тестіленушілерді кіргізу ПББ жүргізуге жауапты ұйым бекіткен нұсқаулыққа сәйкес жүргізіледі.</w:t>
      </w:r>
    </w:p>
    <w:bookmarkEnd w:id="136"/>
    <w:bookmarkStart w:name="z262" w:id="137"/>
    <w:p>
      <w:pPr>
        <w:spacing w:after="0"/>
        <w:ind w:left="0"/>
        <w:jc w:val="both"/>
      </w:pPr>
      <w:r>
        <w:rPr>
          <w:rFonts w:ascii="Times New Roman"/>
          <w:b w:val="false"/>
          <w:i w:val="false"/>
          <w:color w:val="000000"/>
          <w:sz w:val="28"/>
        </w:rPr>
        <w:t>
      102. ПББ өткізу кезінде жол берілмейді:</w:t>
      </w:r>
    </w:p>
    <w:bookmarkEnd w:id="137"/>
    <w:p>
      <w:pPr>
        <w:spacing w:after="0"/>
        <w:ind w:left="0"/>
        <w:jc w:val="both"/>
      </w:pPr>
      <w:r>
        <w:rPr>
          <w:rFonts w:ascii="Times New Roman"/>
          <w:b w:val="false"/>
          <w:i w:val="false"/>
          <w:color w:val="000000"/>
          <w:sz w:val="28"/>
        </w:rPr>
        <w:t>
      тестілеуді және қауіпсіздік жүйесін пайдалану үшін техниканың қасақана бұзылуы;</w:t>
      </w:r>
    </w:p>
    <w:p>
      <w:pPr>
        <w:spacing w:after="0"/>
        <w:ind w:left="0"/>
        <w:jc w:val="both"/>
      </w:pPr>
      <w:r>
        <w:rPr>
          <w:rFonts w:ascii="Times New Roman"/>
          <w:b w:val="false"/>
          <w:i w:val="false"/>
          <w:color w:val="000000"/>
          <w:sz w:val="28"/>
        </w:rPr>
        <w:t>
      тестілеу жүйесіне араласу әрекеті және тестілеуден өтуге байланысты бұзушылықтар;</w:t>
      </w:r>
    </w:p>
    <w:p>
      <w:pPr>
        <w:spacing w:after="0"/>
        <w:ind w:left="0"/>
        <w:jc w:val="both"/>
      </w:pPr>
      <w:r>
        <w:rPr>
          <w:rFonts w:ascii="Times New Roman"/>
          <w:b w:val="false"/>
          <w:i w:val="false"/>
          <w:color w:val="000000"/>
          <w:sz w:val="28"/>
        </w:rPr>
        <w:t>
      дәліз бойынша кезекші қызметін атқаратын адамның рұқсатынсыз және қолдауынсыз аудиториядан (компьютерлік сыныптан) шығу;</w:t>
      </w:r>
    </w:p>
    <w:p>
      <w:pPr>
        <w:spacing w:after="0"/>
        <w:ind w:left="0"/>
        <w:jc w:val="both"/>
      </w:pPr>
      <w:r>
        <w:rPr>
          <w:rFonts w:ascii="Times New Roman"/>
          <w:b w:val="false"/>
          <w:i w:val="false"/>
          <w:color w:val="000000"/>
          <w:sz w:val="28"/>
        </w:rPr>
        <w:t>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pPr>
        <w:spacing w:after="0"/>
        <w:ind w:left="0"/>
        <w:jc w:val="both"/>
      </w:pPr>
      <w:r>
        <w:rPr>
          <w:rFonts w:ascii="Times New Roman"/>
          <w:b w:val="false"/>
          <w:i w:val="false"/>
          <w:color w:val="000000"/>
          <w:sz w:val="28"/>
        </w:rPr>
        <w:t>
      келіссөздер жүргізу, бір жерден екінші жерге ауысу;</w:t>
      </w:r>
    </w:p>
    <w:p>
      <w:pPr>
        <w:spacing w:after="0"/>
        <w:ind w:left="0"/>
        <w:jc w:val="both"/>
      </w:pPr>
      <w:r>
        <w:rPr>
          <w:rFonts w:ascii="Times New Roman"/>
          <w:b w:val="false"/>
          <w:i w:val="false"/>
          <w:color w:val="000000"/>
          <w:sz w:val="28"/>
        </w:rPr>
        <w:t>
      жұмыс үшін берілген А4 форматындағы құжаттар мен қағаздармен алмасу.</w:t>
      </w:r>
    </w:p>
    <w:p>
      <w:pPr>
        <w:spacing w:after="0"/>
        <w:ind w:left="0"/>
        <w:jc w:val="both"/>
      </w:pPr>
      <w:r>
        <w:rPr>
          <w:rFonts w:ascii="Times New Roman"/>
          <w:b w:val="false"/>
          <w:i w:val="false"/>
          <w:color w:val="000000"/>
          <w:sz w:val="28"/>
        </w:rPr>
        <w:t>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pPr>
        <w:spacing w:after="0"/>
        <w:ind w:left="0"/>
        <w:jc w:val="both"/>
      </w:pPr>
      <w:r>
        <w:rPr>
          <w:rFonts w:ascii="Times New Roman"/>
          <w:b w:val="false"/>
          <w:i w:val="false"/>
          <w:color w:val="000000"/>
          <w:sz w:val="28"/>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pPr>
        <w:spacing w:after="0"/>
        <w:ind w:left="0"/>
        <w:jc w:val="both"/>
      </w:pPr>
      <w:r>
        <w:rPr>
          <w:rFonts w:ascii="Times New Roman"/>
          <w:b w:val="false"/>
          <w:i w:val="false"/>
          <w:color w:val="000000"/>
          <w:sz w:val="28"/>
        </w:rPr>
        <w:t>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bookmarkStart w:name="z263" w:id="138"/>
    <w:p>
      <w:pPr>
        <w:spacing w:after="0"/>
        <w:ind w:left="0"/>
        <w:jc w:val="both"/>
      </w:pPr>
      <w:r>
        <w:rPr>
          <w:rFonts w:ascii="Times New Roman"/>
          <w:b w:val="false"/>
          <w:i w:val="false"/>
          <w:color w:val="000000"/>
          <w:sz w:val="28"/>
        </w:rPr>
        <w:t>
      103. Отырғызғаннан кейін тестілеу басталғанға дейін тестілеу және эссе жазу кезінде мінез-құлық қағидалары бойынша нұсқама жүргізіледі.</w:t>
      </w:r>
    </w:p>
    <w:bookmarkEnd w:id="138"/>
    <w:bookmarkStart w:name="z264" w:id="139"/>
    <w:p>
      <w:pPr>
        <w:spacing w:after="0"/>
        <w:ind w:left="0"/>
        <w:jc w:val="both"/>
      </w:pPr>
      <w:r>
        <w:rPr>
          <w:rFonts w:ascii="Times New Roman"/>
          <w:b w:val="false"/>
          <w:i w:val="false"/>
          <w:color w:val="000000"/>
          <w:sz w:val="28"/>
        </w:rPr>
        <w:t>
      104. Тест тапсырмаларының жауаптарын бағалау келесі түрде жүзеге асырылады:</w:t>
      </w:r>
    </w:p>
    <w:bookmarkEnd w:id="139"/>
    <w:p>
      <w:pPr>
        <w:spacing w:after="0"/>
        <w:ind w:left="0"/>
        <w:jc w:val="both"/>
      </w:pPr>
      <w:r>
        <w:rPr>
          <w:rFonts w:ascii="Times New Roman"/>
          <w:b w:val="false"/>
          <w:i w:val="false"/>
          <w:color w:val="000000"/>
          <w:sz w:val="28"/>
        </w:rPr>
        <w:t>
      ұсынылған тест тапсырмаларының ішінен бір балл, қалған жағдайларда нөл балл беріледі.</w:t>
      </w:r>
    </w:p>
    <w:bookmarkStart w:name="z265" w:id="140"/>
    <w:p>
      <w:pPr>
        <w:spacing w:after="0"/>
        <w:ind w:left="0"/>
        <w:jc w:val="both"/>
      </w:pPr>
      <w:r>
        <w:rPr>
          <w:rFonts w:ascii="Times New Roman"/>
          <w:b w:val="false"/>
          <w:i w:val="false"/>
          <w:color w:val="000000"/>
          <w:sz w:val="28"/>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bookmarkEnd w:id="140"/>
    <w:bookmarkStart w:name="z266" w:id="141"/>
    <w:p>
      <w:pPr>
        <w:spacing w:after="0"/>
        <w:ind w:left="0"/>
        <w:jc w:val="both"/>
      </w:pPr>
      <w:r>
        <w:rPr>
          <w:rFonts w:ascii="Times New Roman"/>
          <w:b w:val="false"/>
          <w:i w:val="false"/>
          <w:color w:val="000000"/>
          <w:sz w:val="28"/>
        </w:rPr>
        <w:t>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bookmarkEnd w:id="141"/>
    <w:bookmarkStart w:name="z267" w:id="142"/>
    <w:p>
      <w:pPr>
        <w:spacing w:after="0"/>
        <w:ind w:left="0"/>
        <w:jc w:val="both"/>
      </w:pPr>
      <w:r>
        <w:rPr>
          <w:rFonts w:ascii="Times New Roman"/>
          <w:b w:val="false"/>
          <w:i w:val="false"/>
          <w:color w:val="000000"/>
          <w:sz w:val="28"/>
        </w:rPr>
        <w:t xml:space="preserve">
      107. ПББ өткізуге жауапты Уәкілетті орган айқындаған ұйым: </w:t>
      </w:r>
    </w:p>
    <w:bookmarkEnd w:id="142"/>
    <w:p>
      <w:pPr>
        <w:spacing w:after="0"/>
        <w:ind w:left="0"/>
        <w:jc w:val="both"/>
      </w:pPr>
      <w:r>
        <w:rPr>
          <w:rFonts w:ascii="Times New Roman"/>
          <w:b w:val="false"/>
          <w:i w:val="false"/>
          <w:color w:val="000000"/>
          <w:sz w:val="28"/>
        </w:rPr>
        <w:t>
      1) компьютерлік кабинеттерді дайындауды;</w:t>
      </w:r>
    </w:p>
    <w:p>
      <w:pPr>
        <w:spacing w:after="0"/>
        <w:ind w:left="0"/>
        <w:jc w:val="both"/>
      </w:pPr>
      <w:r>
        <w:rPr>
          <w:rFonts w:ascii="Times New Roman"/>
          <w:b w:val="false"/>
          <w:i w:val="false"/>
          <w:color w:val="000000"/>
          <w:sz w:val="28"/>
        </w:rPr>
        <w:t xml:space="preserve">
      2) компьютерлерді тестілеуді өткізуге бір күн қалғанда дайындауды; </w:t>
      </w:r>
    </w:p>
    <w:p>
      <w:pPr>
        <w:spacing w:after="0"/>
        <w:ind w:left="0"/>
        <w:jc w:val="both"/>
      </w:pPr>
      <w:r>
        <w:rPr>
          <w:rFonts w:ascii="Times New Roman"/>
          <w:b w:val="false"/>
          <w:i w:val="false"/>
          <w:color w:val="000000"/>
          <w:sz w:val="28"/>
        </w:rPr>
        <w:t xml:space="preserve">
      3) аудиториялық қорды ұсынуды; </w:t>
      </w:r>
    </w:p>
    <w:p>
      <w:pPr>
        <w:spacing w:after="0"/>
        <w:ind w:left="0"/>
        <w:jc w:val="both"/>
      </w:pPr>
      <w:r>
        <w:rPr>
          <w:rFonts w:ascii="Times New Roman"/>
          <w:b w:val="false"/>
          <w:i w:val="false"/>
          <w:color w:val="000000"/>
          <w:sz w:val="28"/>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bookmarkStart w:name="z268" w:id="143"/>
    <w:p>
      <w:pPr>
        <w:spacing w:after="0"/>
        <w:ind w:left="0"/>
        <w:jc w:val="both"/>
      </w:pPr>
      <w:r>
        <w:rPr>
          <w:rFonts w:ascii="Times New Roman"/>
          <w:b w:val="false"/>
          <w:i w:val="false"/>
          <w:color w:val="000000"/>
          <w:sz w:val="28"/>
        </w:rPr>
        <w:t>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bookmarkEnd w:id="143"/>
    <w:bookmarkStart w:name="z269" w:id="144"/>
    <w:p>
      <w:pPr>
        <w:spacing w:after="0"/>
        <w:ind w:left="0"/>
        <w:jc w:val="both"/>
      </w:pPr>
      <w:r>
        <w:rPr>
          <w:rFonts w:ascii="Times New Roman"/>
          <w:b w:val="false"/>
          <w:i w:val="false"/>
          <w:color w:val="000000"/>
          <w:sz w:val="28"/>
        </w:rPr>
        <w:t>
      109. Тестілеу аяқталғаннан кейін педагог компьютер экранында көрсетілетін тестілеу нәтижелерімен танысады.</w:t>
      </w:r>
    </w:p>
    <w:bookmarkEnd w:id="144"/>
    <w:bookmarkStart w:name="z270" w:id="145"/>
    <w:p>
      <w:pPr>
        <w:spacing w:after="0"/>
        <w:ind w:left="0"/>
        <w:jc w:val="both"/>
      </w:pPr>
      <w:r>
        <w:rPr>
          <w:rFonts w:ascii="Times New Roman"/>
          <w:b w:val="false"/>
          <w:i w:val="false"/>
          <w:color w:val="000000"/>
          <w:sz w:val="28"/>
        </w:rPr>
        <w:t xml:space="preserve">
      110. ПББ нәтижесі –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bookmarkEnd w:id="145"/>
    <w:bookmarkStart w:name="z271" w:id="146"/>
    <w:p>
      <w:pPr>
        <w:spacing w:after="0"/>
        <w:ind w:left="0"/>
        <w:jc w:val="both"/>
      </w:pPr>
      <w:r>
        <w:rPr>
          <w:rFonts w:ascii="Times New Roman"/>
          <w:b w:val="false"/>
          <w:i w:val="false"/>
          <w:color w:val="000000"/>
          <w:sz w:val="28"/>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bookmarkEnd w:id="146"/>
    <w:bookmarkStart w:name="z272" w:id="147"/>
    <w:p>
      <w:pPr>
        <w:spacing w:after="0"/>
        <w:ind w:left="0"/>
        <w:jc w:val="both"/>
      </w:pPr>
      <w:r>
        <w:rPr>
          <w:rFonts w:ascii="Times New Roman"/>
          <w:b w:val="false"/>
          <w:i w:val="false"/>
          <w:color w:val="000000"/>
          <w:sz w:val="28"/>
        </w:rPr>
        <w:t>
      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bookmarkEnd w:id="147"/>
    <w:bookmarkStart w:name="z273" w:id="148"/>
    <w:p>
      <w:pPr>
        <w:spacing w:after="0"/>
        <w:ind w:left="0"/>
        <w:jc w:val="both"/>
      </w:pPr>
      <w:r>
        <w:rPr>
          <w:rFonts w:ascii="Times New Roman"/>
          <w:b w:val="false"/>
          <w:i w:val="false"/>
          <w:color w:val="000000"/>
          <w:sz w:val="28"/>
        </w:rPr>
        <w:t>
      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bookmarkEnd w:id="148"/>
    <w:bookmarkStart w:name="z274" w:id="149"/>
    <w:p>
      <w:pPr>
        <w:spacing w:after="0"/>
        <w:ind w:left="0"/>
        <w:jc w:val="both"/>
      </w:pPr>
      <w:r>
        <w:rPr>
          <w:rFonts w:ascii="Times New Roman"/>
          <w:b w:val="false"/>
          <w:i w:val="false"/>
          <w:color w:val="000000"/>
          <w:sz w:val="28"/>
        </w:rPr>
        <w:t xml:space="preserve">
      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bookmarkEnd w:id="149"/>
    <w:bookmarkStart w:name="z275" w:id="150"/>
    <w:p>
      <w:pPr>
        <w:spacing w:after="0"/>
        <w:ind w:left="0"/>
        <w:jc w:val="both"/>
      </w:pPr>
      <w:r>
        <w:rPr>
          <w:rFonts w:ascii="Times New Roman"/>
          <w:b w:val="false"/>
          <w:i w:val="false"/>
          <w:color w:val="000000"/>
          <w:sz w:val="28"/>
        </w:rPr>
        <w:t xml:space="preserve">
      115. Апелляциялық комиссияның төрағасы мен құрамы білім беру саласындағы уәкілетті органның бұйрығымен бекітіледі. </w:t>
      </w:r>
    </w:p>
    <w:bookmarkEnd w:id="150"/>
    <w:p>
      <w:pPr>
        <w:spacing w:after="0"/>
        <w:ind w:left="0"/>
        <w:jc w:val="both"/>
      </w:pPr>
      <w:r>
        <w:rPr>
          <w:rFonts w:ascii="Times New Roman"/>
          <w:b w:val="false"/>
          <w:i w:val="false"/>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pPr>
        <w:spacing w:after="0"/>
        <w:ind w:left="0"/>
        <w:jc w:val="both"/>
      </w:pPr>
      <w:r>
        <w:rPr>
          <w:rFonts w:ascii="Times New Roman"/>
          <w:b w:val="false"/>
          <w:i w:val="false"/>
          <w:color w:val="000000"/>
          <w:sz w:val="28"/>
        </w:rPr>
        <w:t>
      Апелляциялық комиссия мүшелері тақ саннан тұрады. Апелляциялық комиссия мүшелері Комиссия отырыстарына ауысу құқығынсыз қатысады.</w:t>
      </w:r>
    </w:p>
    <w:bookmarkStart w:name="z276" w:id="151"/>
    <w:p>
      <w:pPr>
        <w:spacing w:after="0"/>
        <w:ind w:left="0"/>
        <w:jc w:val="both"/>
      </w:pPr>
      <w:r>
        <w:rPr>
          <w:rFonts w:ascii="Times New Roman"/>
          <w:b w:val="false"/>
          <w:i w:val="false"/>
          <w:color w:val="000000"/>
          <w:sz w:val="28"/>
        </w:rPr>
        <w:t>
      116. Апелляциялық комиссия өкілеттігінің қолданылу мерзімі күнтізбелік бір жылды құрайды.</w:t>
      </w:r>
    </w:p>
    <w:bookmarkEnd w:id="151"/>
    <w:bookmarkStart w:name="z277" w:id="152"/>
    <w:p>
      <w:pPr>
        <w:spacing w:after="0"/>
        <w:ind w:left="0"/>
        <w:jc w:val="both"/>
      </w:pPr>
      <w:r>
        <w:rPr>
          <w:rFonts w:ascii="Times New Roman"/>
          <w:b w:val="false"/>
          <w:i w:val="false"/>
          <w:color w:val="000000"/>
          <w:sz w:val="28"/>
        </w:rPr>
        <w:t>
      117. Апелляция мынадай жағдайларда қаралады:</w:t>
      </w:r>
    </w:p>
    <w:bookmarkEnd w:id="152"/>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негіздемесімен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тест тапсырмасы дұрыс құрастырылмаған.</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278" w:id="153"/>
    <w:p>
      <w:pPr>
        <w:spacing w:after="0"/>
        <w:ind w:left="0"/>
        <w:jc w:val="both"/>
      </w:pPr>
      <w:r>
        <w:rPr>
          <w:rFonts w:ascii="Times New Roman"/>
          <w:b w:val="false"/>
          <w:i w:val="false"/>
          <w:color w:val="000000"/>
          <w:sz w:val="28"/>
        </w:rPr>
        <w:t>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bookmarkEnd w:id="153"/>
    <w:bookmarkStart w:name="z279" w:id="154"/>
    <w:p>
      <w:pPr>
        <w:spacing w:after="0"/>
        <w:ind w:left="0"/>
        <w:jc w:val="both"/>
      </w:pPr>
      <w:r>
        <w:rPr>
          <w:rFonts w:ascii="Times New Roman"/>
          <w:b w:val="false"/>
          <w:i w:val="false"/>
          <w:color w:val="000000"/>
          <w:sz w:val="28"/>
        </w:rPr>
        <w:t>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уәкілетті орган айқындаған ұйымда сақталады.</w:t>
      </w:r>
    </w:p>
    <w:bookmarkEnd w:id="154"/>
    <w:bookmarkStart w:name="z280" w:id="155"/>
    <w:p>
      <w:pPr>
        <w:spacing w:after="0"/>
        <w:ind w:left="0"/>
        <w:jc w:val="both"/>
      </w:pPr>
      <w:r>
        <w:rPr>
          <w:rFonts w:ascii="Times New Roman"/>
          <w:b w:val="false"/>
          <w:i w:val="false"/>
          <w:color w:val="000000"/>
          <w:sz w:val="28"/>
        </w:rPr>
        <w:t xml:space="preserve">
      120. Онлайн-қабылдау режимінде қаралған апелляция нәтижелері бойынша педагогтің жеке кабинетінде тестілеу нәтижелері көрсетіледі. </w:t>
      </w:r>
    </w:p>
    <w:bookmarkEnd w:id="155"/>
    <w:bookmarkStart w:name="z281" w:id="156"/>
    <w:p>
      <w:pPr>
        <w:spacing w:after="0"/>
        <w:ind w:left="0"/>
        <w:jc w:val="both"/>
      </w:pPr>
      <w:r>
        <w:rPr>
          <w:rFonts w:ascii="Times New Roman"/>
          <w:b w:val="false"/>
          <w:i w:val="false"/>
          <w:color w:val="000000"/>
          <w:sz w:val="28"/>
        </w:rPr>
        <w:t>
      121. ПББ нәтижесі бір жылға жарамды деп есептелсін.</w:t>
      </w:r>
    </w:p>
    <w:bookmarkEnd w:id="156"/>
    <w:bookmarkStart w:name="z282" w:id="157"/>
    <w:p>
      <w:pPr>
        <w:spacing w:after="0"/>
        <w:ind w:left="0"/>
        <w:jc w:val="both"/>
      </w:pPr>
      <w:r>
        <w:rPr>
          <w:rFonts w:ascii="Times New Roman"/>
          <w:b w:val="false"/>
          <w:i w:val="false"/>
          <w:color w:val="000000"/>
          <w:sz w:val="28"/>
        </w:rPr>
        <w:t xml:space="preserve">
      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bookmarkEnd w:id="157"/>
    <w:bookmarkStart w:name="z283" w:id="158"/>
    <w:p>
      <w:pPr>
        <w:spacing w:after="0"/>
        <w:ind w:left="0"/>
        <w:jc w:val="both"/>
      </w:pPr>
      <w:r>
        <w:rPr>
          <w:rFonts w:ascii="Times New Roman"/>
          <w:b w:val="false"/>
          <w:i w:val="false"/>
          <w:color w:val="000000"/>
          <w:sz w:val="28"/>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 </w:t>
      </w:r>
    </w:p>
    <w:bookmarkEnd w:id="158"/>
    <w:p>
      <w:pPr>
        <w:spacing w:after="0"/>
        <w:ind w:left="0"/>
        <w:jc w:val="both"/>
      </w:pPr>
      <w:r>
        <w:rPr>
          <w:rFonts w:ascii="Times New Roman"/>
          <w:b w:val="false"/>
          <w:i w:val="false"/>
          <w:color w:val="000000"/>
          <w:sz w:val="28"/>
        </w:rPr>
        <w:t>
      Біліктілік санатын арттыру кезінде жалпы негізде өтеді.</w:t>
      </w:r>
    </w:p>
    <w:bookmarkStart w:name="z284" w:id="159"/>
    <w:p>
      <w:pPr>
        <w:spacing w:after="0"/>
        <w:ind w:left="0"/>
        <w:jc w:val="both"/>
      </w:pPr>
      <w:r>
        <w:rPr>
          <w:rFonts w:ascii="Times New Roman"/>
          <w:b w:val="false"/>
          <w:i w:val="false"/>
          <w:color w:val="000000"/>
          <w:sz w:val="28"/>
        </w:rPr>
        <w:t>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bookmarkEnd w:id="159"/>
    <w:p>
      <w:pPr>
        <w:spacing w:after="0"/>
        <w:ind w:left="0"/>
        <w:jc w:val="both"/>
      </w:pPr>
      <w:r>
        <w:rPr>
          <w:rFonts w:ascii="Times New Roman"/>
          <w:b w:val="false"/>
          <w:i w:val="false"/>
          <w:color w:val="000000"/>
          <w:sz w:val="28"/>
        </w:rPr>
        <w:t>
      "Педагог-сарапшы", "педагог-зерттеуші", "педагог-шебер" біліктілік санатын алған кезде жалпы негіздерде өтеді.</w:t>
      </w:r>
    </w:p>
    <w:bookmarkStart w:name="z285" w:id="160"/>
    <w:p>
      <w:pPr>
        <w:spacing w:after="0"/>
        <w:ind w:left="0"/>
        <w:jc w:val="both"/>
      </w:pPr>
      <w:r>
        <w:rPr>
          <w:rFonts w:ascii="Times New Roman"/>
          <w:b w:val="false"/>
          <w:i w:val="false"/>
          <w:color w:val="000000"/>
          <w:sz w:val="28"/>
        </w:rPr>
        <w:t xml:space="preserve">
      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160"/>
    <w:p>
      <w:pPr>
        <w:spacing w:after="0"/>
        <w:ind w:left="0"/>
        <w:jc w:val="both"/>
      </w:pPr>
      <w:r>
        <w:rPr>
          <w:rFonts w:ascii="Times New Roman"/>
          <w:b w:val="false"/>
          <w:i w:val="false"/>
          <w:color w:val="000000"/>
          <w:sz w:val="28"/>
        </w:rPr>
        <w:t xml:space="preserve">
      Келесі аттестаттау кезеңінде педагог № 338 </w:t>
      </w:r>
      <w:r>
        <w:rPr>
          <w:rFonts w:ascii="Times New Roman"/>
          <w:b w:val="false"/>
          <w:i w:val="false"/>
          <w:color w:val="000000"/>
          <w:sz w:val="28"/>
        </w:rPr>
        <w:t>бұйрығымен</w:t>
      </w:r>
      <w:r>
        <w:rPr>
          <w:rFonts w:ascii="Times New Roman"/>
          <w:b w:val="false"/>
          <w:i w:val="false"/>
          <w:color w:val="000000"/>
          <w:sz w:val="28"/>
        </w:rPr>
        <w:t xml:space="preserve"> немесе кәсіптік стандартпен бекітілген біліктілік талаптарына сәйкес біліктілік санатына аттестаттаудан өтеді.</w:t>
      </w:r>
    </w:p>
    <w:bookmarkStart w:name="z286" w:id="161"/>
    <w:p>
      <w:pPr>
        <w:spacing w:after="0"/>
        <w:ind w:left="0"/>
        <w:jc w:val="both"/>
      </w:pPr>
      <w:r>
        <w:rPr>
          <w:rFonts w:ascii="Times New Roman"/>
          <w:b w:val="false"/>
          <w:i w:val="false"/>
          <w:color w:val="000000"/>
          <w:sz w:val="28"/>
        </w:rPr>
        <w:t xml:space="preserve">
      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161"/>
    <w:p>
      <w:pPr>
        <w:spacing w:after="0"/>
        <w:ind w:left="0"/>
        <w:jc w:val="both"/>
      </w:pPr>
      <w:r>
        <w:rPr>
          <w:rFonts w:ascii="Times New Roman"/>
          <w:b w:val="false"/>
          <w:i w:val="false"/>
          <w:color w:val="000000"/>
          <w:sz w:val="28"/>
        </w:rPr>
        <w:t xml:space="preserve">
      Келесі аттестаттау кезеңінде педагог № 338 </w:t>
      </w:r>
      <w:r>
        <w:rPr>
          <w:rFonts w:ascii="Times New Roman"/>
          <w:b w:val="false"/>
          <w:i w:val="false"/>
          <w:color w:val="000000"/>
          <w:sz w:val="28"/>
        </w:rPr>
        <w:t>бұйрықпен</w:t>
      </w:r>
      <w:r>
        <w:rPr>
          <w:rFonts w:ascii="Times New Roman"/>
          <w:b w:val="false"/>
          <w:i w:val="false"/>
          <w:color w:val="000000"/>
          <w:sz w:val="28"/>
        </w:rPr>
        <w:t xml:space="preserve"> немесе кәсіптік стандартпен бекітілген біліктілік талаптарына сәйкес біліктілік санатына аттестаттаудан өтеді.</w:t>
      </w:r>
    </w:p>
    <w:bookmarkStart w:name="z287" w:id="162"/>
    <w:p>
      <w:pPr>
        <w:spacing w:after="0"/>
        <w:ind w:left="0"/>
        <w:jc w:val="left"/>
      </w:pPr>
      <w:r>
        <w:rPr>
          <w:rFonts w:ascii="Times New Roman"/>
          <w:b/>
          <w:i w:val="false"/>
          <w:color w:val="000000"/>
        </w:rPr>
        <w:t xml:space="preserve"> 2-параграф. Эссе жазу тәртібі</w:t>
      </w:r>
    </w:p>
    <w:bookmarkEnd w:id="162"/>
    <w:bookmarkStart w:name="z288" w:id="163"/>
    <w:p>
      <w:pPr>
        <w:spacing w:after="0"/>
        <w:ind w:left="0"/>
        <w:jc w:val="both"/>
      </w:pPr>
      <w:r>
        <w:rPr>
          <w:rFonts w:ascii="Times New Roman"/>
          <w:b w:val="false"/>
          <w:i w:val="false"/>
          <w:color w:val="000000"/>
          <w:sz w:val="28"/>
        </w:rPr>
        <w:t>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bookmarkEnd w:id="163"/>
    <w:bookmarkStart w:name="z289" w:id="164"/>
    <w:p>
      <w:pPr>
        <w:spacing w:after="0"/>
        <w:ind w:left="0"/>
        <w:jc w:val="both"/>
      </w:pPr>
      <w:r>
        <w:rPr>
          <w:rFonts w:ascii="Times New Roman"/>
          <w:b w:val="false"/>
          <w:i w:val="false"/>
          <w:color w:val="000000"/>
          <w:sz w:val="28"/>
        </w:rPr>
        <w:t>
      128. Жазылған эссе педагогтің/басшының жеке кабинетіне жіберіледі немесе ақпараттық жүйеде көрсетіледі.</w:t>
      </w:r>
    </w:p>
    <w:bookmarkEnd w:id="164"/>
    <w:bookmarkStart w:name="z290" w:id="165"/>
    <w:p>
      <w:pPr>
        <w:spacing w:after="0"/>
        <w:ind w:left="0"/>
        <w:jc w:val="both"/>
      </w:pPr>
      <w:r>
        <w:rPr>
          <w:rFonts w:ascii="Times New Roman"/>
          <w:b w:val="false"/>
          <w:i w:val="false"/>
          <w:color w:val="000000"/>
          <w:sz w:val="28"/>
        </w:rPr>
        <w:t>
      129. Жазбаша эссе біліктілік санатын беруден бас тартуға негіз болып табылмайды.</w:t>
      </w:r>
    </w:p>
    <w:bookmarkEnd w:id="165"/>
    <w:bookmarkStart w:name="z291" w:id="166"/>
    <w:p>
      <w:pPr>
        <w:spacing w:after="0"/>
        <w:ind w:left="0"/>
        <w:jc w:val="left"/>
      </w:pPr>
      <w:r>
        <w:rPr>
          <w:rFonts w:ascii="Times New Roman"/>
          <w:b/>
          <w:i w:val="false"/>
          <w:color w:val="000000"/>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bookmarkEnd w:id="166"/>
    <w:bookmarkStart w:name="z292" w:id="167"/>
    <w:p>
      <w:pPr>
        <w:spacing w:after="0"/>
        <w:ind w:left="0"/>
        <w:jc w:val="both"/>
      </w:pPr>
      <w:r>
        <w:rPr>
          <w:rFonts w:ascii="Times New Roman"/>
          <w:b w:val="false"/>
          <w:i w:val="false"/>
          <w:color w:val="000000"/>
          <w:sz w:val="28"/>
        </w:rPr>
        <w:t>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bookmarkEnd w:id="167"/>
    <w:p>
      <w:pPr>
        <w:spacing w:after="0"/>
        <w:ind w:left="0"/>
        <w:jc w:val="both"/>
      </w:pPr>
      <w:r>
        <w:rPr>
          <w:rFonts w:ascii="Times New Roman"/>
          <w:b w:val="false"/>
          <w:i w:val="false"/>
          <w:color w:val="000000"/>
          <w:sz w:val="28"/>
        </w:rPr>
        <w:t>
      ақпараттық жүйе болмаған кезде: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22-қосымшаларда</w:t>
      </w:r>
      <w:r>
        <w:rPr>
          <w:rFonts w:ascii="Times New Roman"/>
          <w:b w:val="false"/>
          <w:i w:val="false"/>
          <w:color w:val="000000"/>
          <w:sz w:val="28"/>
        </w:rPr>
        <w:t xml:space="preserve">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pPr>
        <w:spacing w:after="0"/>
        <w:ind w:left="0"/>
        <w:jc w:val="both"/>
      </w:pPr>
      <w:r>
        <w:rPr>
          <w:rFonts w:ascii="Times New Roman"/>
          <w:b w:val="false"/>
          <w:i w:val="false"/>
          <w:color w:val="000000"/>
          <w:sz w:val="28"/>
        </w:rPr>
        <w:t>
      2) аттестаттауды өткізу кестелерін бекіту.</w:t>
      </w:r>
    </w:p>
    <w:p>
      <w:pPr>
        <w:spacing w:after="0"/>
        <w:ind w:left="0"/>
        <w:jc w:val="both"/>
      </w:pPr>
      <w:r>
        <w:rPr>
          <w:rFonts w:ascii="Times New Roman"/>
          <w:b w:val="false"/>
          <w:i w:val="false"/>
          <w:color w:val="000000"/>
          <w:sz w:val="28"/>
        </w:rPr>
        <w:t>
      ақпараттық жүйеде:</w:t>
      </w:r>
    </w:p>
    <w:p>
      <w:pPr>
        <w:spacing w:after="0"/>
        <w:ind w:left="0"/>
        <w:jc w:val="both"/>
      </w:pPr>
      <w:r>
        <w:rPr>
          <w:rFonts w:ascii="Times New Roman"/>
          <w:b w:val="false"/>
          <w:i w:val="false"/>
          <w:color w:val="000000"/>
          <w:sz w:val="28"/>
        </w:rPr>
        <w:t xml:space="preserve">
      1) аттестатталушының бейінін қарау және осы Қағидаларға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22-қосымшаларда</w:t>
      </w:r>
      <w:r>
        <w:rPr>
          <w:rFonts w:ascii="Times New Roman"/>
          <w:b w:val="false"/>
          <w:i w:val="false"/>
          <w:color w:val="000000"/>
          <w:sz w:val="28"/>
        </w:rPr>
        <w:t xml:space="preserve"> белгіленген өлшемшарттарды орындау бойынша балл қою;</w:t>
      </w:r>
    </w:p>
    <w:p>
      <w:pPr>
        <w:spacing w:after="0"/>
        <w:ind w:left="0"/>
        <w:jc w:val="both"/>
      </w:pPr>
      <w:r>
        <w:rPr>
          <w:rFonts w:ascii="Times New Roman"/>
          <w:b w:val="false"/>
          <w:i w:val="false"/>
          <w:color w:val="000000"/>
          <w:sz w:val="28"/>
        </w:rPr>
        <w:t xml:space="preserve">
      2) аттестатталушы профилінде аттестаттауды өткізу кестесінің бекіту және жүктеу. </w:t>
      </w:r>
    </w:p>
    <w:bookmarkStart w:name="z293" w:id="168"/>
    <w:p>
      <w:pPr>
        <w:spacing w:after="0"/>
        <w:ind w:left="0"/>
        <w:jc w:val="both"/>
      </w:pPr>
      <w:r>
        <w:rPr>
          <w:rFonts w:ascii="Times New Roman"/>
          <w:b w:val="false"/>
          <w:i w:val="false"/>
          <w:color w:val="000000"/>
          <w:sz w:val="28"/>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bookmarkEnd w:id="168"/>
    <w:bookmarkStart w:name="z294" w:id="169"/>
    <w:p>
      <w:pPr>
        <w:spacing w:after="0"/>
        <w:ind w:left="0"/>
        <w:jc w:val="both"/>
      </w:pPr>
      <w:r>
        <w:rPr>
          <w:rFonts w:ascii="Times New Roman"/>
          <w:b w:val="false"/>
          <w:i w:val="false"/>
          <w:color w:val="000000"/>
          <w:sz w:val="28"/>
        </w:rPr>
        <w:t xml:space="preserve">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bookmarkEnd w:id="169"/>
    <w:bookmarkStart w:name="z295" w:id="170"/>
    <w:p>
      <w:pPr>
        <w:spacing w:after="0"/>
        <w:ind w:left="0"/>
        <w:jc w:val="both"/>
      </w:pPr>
      <w:r>
        <w:rPr>
          <w:rFonts w:ascii="Times New Roman"/>
          <w:b w:val="false"/>
          <w:i w:val="false"/>
          <w:color w:val="000000"/>
          <w:sz w:val="28"/>
        </w:rPr>
        <w:t>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bookmarkEnd w:id="170"/>
    <w:bookmarkStart w:name="z296" w:id="171"/>
    <w:p>
      <w:pPr>
        <w:spacing w:after="0"/>
        <w:ind w:left="0"/>
        <w:jc w:val="both"/>
      </w:pPr>
      <w:r>
        <w:rPr>
          <w:rFonts w:ascii="Times New Roman"/>
          <w:b w:val="false"/>
          <w:i w:val="false"/>
          <w:color w:val="000000"/>
          <w:sz w:val="28"/>
        </w:rPr>
        <w:t>
      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bookmarkEnd w:id="171"/>
    <w:bookmarkStart w:name="z297" w:id="172"/>
    <w:p>
      <w:pPr>
        <w:spacing w:after="0"/>
        <w:ind w:left="0"/>
        <w:jc w:val="both"/>
      </w:pPr>
      <w:r>
        <w:rPr>
          <w:rFonts w:ascii="Times New Roman"/>
          <w:b w:val="false"/>
          <w:i w:val="false"/>
          <w:color w:val="000000"/>
          <w:sz w:val="28"/>
        </w:rPr>
        <w:t>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bookmarkEnd w:id="172"/>
    <w:bookmarkStart w:name="z298" w:id="173"/>
    <w:p>
      <w:pPr>
        <w:spacing w:after="0"/>
        <w:ind w:left="0"/>
        <w:jc w:val="both"/>
      </w:pPr>
      <w:r>
        <w:rPr>
          <w:rFonts w:ascii="Times New Roman"/>
          <w:b w:val="false"/>
          <w:i w:val="false"/>
          <w:color w:val="000000"/>
          <w:sz w:val="28"/>
        </w:rPr>
        <w:t xml:space="preserve">
      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173"/>
    <w:p>
      <w:pPr>
        <w:spacing w:after="0"/>
        <w:ind w:left="0"/>
        <w:jc w:val="both"/>
      </w:pPr>
      <w:r>
        <w:rPr>
          <w:rFonts w:ascii="Times New Roman"/>
          <w:b w:val="false"/>
          <w:i w:val="false"/>
          <w:color w:val="000000"/>
          <w:sz w:val="28"/>
        </w:rPr>
        <w:t>
      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bookmarkStart w:name="z299" w:id="174"/>
    <w:p>
      <w:pPr>
        <w:spacing w:after="0"/>
        <w:ind w:left="0"/>
        <w:jc w:val="both"/>
      </w:pPr>
      <w:r>
        <w:rPr>
          <w:rFonts w:ascii="Times New Roman"/>
          <w:b w:val="false"/>
          <w:i w:val="false"/>
          <w:color w:val="000000"/>
          <w:sz w:val="28"/>
        </w:rPr>
        <w:t>
      137. "Басшы", "басшының орынбасары", "әдіскер" біліктілік санаттары лауазымға тағайындалған кезде автоматты түрде беріледі.</w:t>
      </w:r>
    </w:p>
    <w:bookmarkEnd w:id="174"/>
    <w:bookmarkStart w:name="z300" w:id="175"/>
    <w:p>
      <w:pPr>
        <w:spacing w:after="0"/>
        <w:ind w:left="0"/>
        <w:jc w:val="left"/>
      </w:pPr>
      <w:r>
        <w:rPr>
          <w:rFonts w:ascii="Times New Roman"/>
          <w:b/>
          <w:i w:val="false"/>
          <w:color w:val="000000"/>
        </w:rPr>
        <w:t xml:space="preserve"> 1-параграф. Білім беру ұйымдарының басшыларын аттестаттаудан өткізу тәртібі</w:t>
      </w:r>
    </w:p>
    <w:bookmarkEnd w:id="175"/>
    <w:bookmarkStart w:name="z301" w:id="176"/>
    <w:p>
      <w:pPr>
        <w:spacing w:after="0"/>
        <w:ind w:left="0"/>
        <w:jc w:val="both"/>
      </w:pPr>
      <w:r>
        <w:rPr>
          <w:rFonts w:ascii="Times New Roman"/>
          <w:b w:val="false"/>
          <w:i w:val="false"/>
          <w:color w:val="000000"/>
          <w:sz w:val="28"/>
        </w:rPr>
        <w:t>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bookmarkEnd w:id="176"/>
    <w:bookmarkStart w:name="z302" w:id="177"/>
    <w:p>
      <w:pPr>
        <w:spacing w:after="0"/>
        <w:ind w:left="0"/>
        <w:jc w:val="both"/>
      </w:pPr>
      <w:r>
        <w:rPr>
          <w:rFonts w:ascii="Times New Roman"/>
          <w:b w:val="false"/>
          <w:i w:val="false"/>
          <w:color w:val="000000"/>
          <w:sz w:val="28"/>
        </w:rPr>
        <w:t xml:space="preserve">
      139. Білім беру ұйымдарының басшылары міндетті аттестаттау кезінде тиісті деңгейдегі комиссияға немесе ақпараттық жүйе арқылы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тиімділік көрсеткіштеріне сәйкес 21-қосымшаға сәйкес нысан бойынша өтініш береді.</w:t>
      </w:r>
    </w:p>
    <w:bookmarkEnd w:id="177"/>
    <w:bookmarkStart w:name="z303" w:id="178"/>
    <w:p>
      <w:pPr>
        <w:spacing w:after="0"/>
        <w:ind w:left="0"/>
        <w:jc w:val="both"/>
      </w:pPr>
      <w:r>
        <w:rPr>
          <w:rFonts w:ascii="Times New Roman"/>
          <w:b w:val="false"/>
          <w:i w:val="false"/>
          <w:color w:val="000000"/>
          <w:sz w:val="28"/>
        </w:rPr>
        <w:t xml:space="preserve">
      140. Білім беру ұйымдарының (әдістемелік кабинеттердің (орталықтардың) басшылары міндетті аттестаттау кезінде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ПББ және эссе жазудан өтеді.</w:t>
      </w:r>
    </w:p>
    <w:bookmarkEnd w:id="178"/>
    <w:bookmarkStart w:name="z304" w:id="179"/>
    <w:p>
      <w:pPr>
        <w:spacing w:after="0"/>
        <w:ind w:left="0"/>
        <w:jc w:val="both"/>
      </w:pPr>
      <w:r>
        <w:rPr>
          <w:rFonts w:ascii="Times New Roman"/>
          <w:b w:val="false"/>
          <w:i w:val="false"/>
          <w:color w:val="000000"/>
          <w:sz w:val="28"/>
        </w:rPr>
        <w:t xml:space="preserve">
      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bookmarkEnd w:id="179"/>
    <w:bookmarkStart w:name="z305" w:id="180"/>
    <w:p>
      <w:pPr>
        <w:spacing w:after="0"/>
        <w:ind w:left="0"/>
        <w:jc w:val="both"/>
      </w:pPr>
      <w:r>
        <w:rPr>
          <w:rFonts w:ascii="Times New Roman"/>
          <w:b w:val="false"/>
          <w:i w:val="false"/>
          <w:color w:val="000000"/>
          <w:sz w:val="28"/>
        </w:rPr>
        <w:t xml:space="preserve">
      142.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бірізділікті сақтай отырып, "басшы-ұйымдастырушы" немесе "басшы-менеджер" немесе "басшы-көшбасшы" біліктілік санатын беруге өтініш береді.</w:t>
      </w:r>
    </w:p>
    <w:bookmarkEnd w:id="180"/>
    <w:p>
      <w:pPr>
        <w:spacing w:after="0"/>
        <w:ind w:left="0"/>
        <w:jc w:val="both"/>
      </w:pPr>
      <w:r>
        <w:rPr>
          <w:rFonts w:ascii="Times New Roman"/>
          <w:b w:val="false"/>
          <w:i w:val="false"/>
          <w:color w:val="000000"/>
          <w:sz w:val="28"/>
        </w:rPr>
        <w:t>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bookmarkStart w:name="z306" w:id="181"/>
    <w:p>
      <w:pPr>
        <w:spacing w:after="0"/>
        <w:ind w:left="0"/>
        <w:jc w:val="both"/>
      </w:pPr>
      <w:r>
        <w:rPr>
          <w:rFonts w:ascii="Times New Roman"/>
          <w:b w:val="false"/>
          <w:i w:val="false"/>
          <w:color w:val="000000"/>
          <w:sz w:val="28"/>
        </w:rPr>
        <w:t>
      143.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bookmarkEnd w:id="181"/>
    <w:bookmarkStart w:name="z307" w:id="182"/>
    <w:p>
      <w:pPr>
        <w:spacing w:after="0"/>
        <w:ind w:left="0"/>
        <w:jc w:val="both"/>
      </w:pPr>
      <w:r>
        <w:rPr>
          <w:rFonts w:ascii="Times New Roman"/>
          <w:b w:val="false"/>
          <w:i w:val="false"/>
          <w:color w:val="000000"/>
          <w:sz w:val="28"/>
        </w:rPr>
        <w:t>
      144. Отырыс барысында Комиссия ұсынылған материалдарды немесе басшының цифрлық профилін зерделейді.</w:t>
      </w:r>
    </w:p>
    <w:bookmarkEnd w:id="182"/>
    <w:bookmarkStart w:name="z308" w:id="183"/>
    <w:p>
      <w:pPr>
        <w:spacing w:after="0"/>
        <w:ind w:left="0"/>
        <w:jc w:val="both"/>
      </w:pPr>
      <w:r>
        <w:rPr>
          <w:rFonts w:ascii="Times New Roman"/>
          <w:b w:val="false"/>
          <w:i w:val="false"/>
          <w:color w:val="000000"/>
          <w:sz w:val="28"/>
        </w:rPr>
        <w:t xml:space="preserve">
      145. Ұсынылған материалдарды зерделеу немесе басшының цифрлық бейінін қарау нәтижелері бойынша Комиссияның әрбір мүшесі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аттестатталатын басшыға бағалау парағын толтырады. </w:t>
      </w:r>
    </w:p>
    <w:bookmarkEnd w:id="183"/>
    <w:bookmarkStart w:name="z309" w:id="184"/>
    <w:p>
      <w:pPr>
        <w:spacing w:after="0"/>
        <w:ind w:left="0"/>
        <w:jc w:val="both"/>
      </w:pPr>
      <w:r>
        <w:rPr>
          <w:rFonts w:ascii="Times New Roman"/>
          <w:b w:val="false"/>
          <w:i w:val="false"/>
          <w:color w:val="000000"/>
          <w:sz w:val="28"/>
        </w:rPr>
        <w:t xml:space="preserve">
      146. Аттестаттаушы органның персоналды басқару қызметі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аттестатталатын басшыға аттестаттау парағын ресімдейді. </w:t>
      </w:r>
    </w:p>
    <w:bookmarkEnd w:id="184"/>
    <w:bookmarkStart w:name="z310" w:id="185"/>
    <w:p>
      <w:pPr>
        <w:spacing w:after="0"/>
        <w:ind w:left="0"/>
        <w:jc w:val="both"/>
      </w:pPr>
      <w:r>
        <w:rPr>
          <w:rFonts w:ascii="Times New Roman"/>
          <w:b w:val="false"/>
          <w:i w:val="false"/>
          <w:color w:val="000000"/>
          <w:sz w:val="28"/>
        </w:rPr>
        <w:t>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185"/>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қайта аттестаттауға жатады.</w:t>
      </w:r>
    </w:p>
    <w:p>
      <w:pPr>
        <w:spacing w:after="0"/>
        <w:ind w:left="0"/>
        <w:jc w:val="both"/>
      </w:pPr>
      <w:r>
        <w:rPr>
          <w:rFonts w:ascii="Times New Roman"/>
          <w:b w:val="false"/>
          <w:i w:val="false"/>
          <w:color w:val="000000"/>
          <w:sz w:val="28"/>
        </w:rPr>
        <w:t>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pPr>
        <w:spacing w:after="0"/>
        <w:ind w:left="0"/>
        <w:jc w:val="both"/>
      </w:pPr>
      <w:r>
        <w:rPr>
          <w:rFonts w:ascii="Times New Roman"/>
          <w:b w:val="false"/>
          <w:i w:val="false"/>
          <w:color w:val="000000"/>
          <w:sz w:val="28"/>
        </w:rPr>
        <w:t>
      148.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еңбек шартын бұза отырып, атқаратын лауазымына сәйкес келмейді.</w:t>
      </w:r>
    </w:p>
    <w:p>
      <w:pPr>
        <w:spacing w:after="0"/>
        <w:ind w:left="0"/>
        <w:jc w:val="both"/>
      </w:pPr>
      <w:r>
        <w:rPr>
          <w:rFonts w:ascii="Times New Roman"/>
          <w:b w:val="false"/>
          <w:i w:val="false"/>
          <w:color w:val="000000"/>
          <w:sz w:val="28"/>
        </w:rPr>
        <w:t>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bookmarkStart w:name="z311" w:id="186"/>
    <w:p>
      <w:pPr>
        <w:spacing w:after="0"/>
        <w:ind w:left="0"/>
        <w:jc w:val="both"/>
      </w:pPr>
      <w:r>
        <w:rPr>
          <w:rFonts w:ascii="Times New Roman"/>
          <w:b w:val="false"/>
          <w:i w:val="false"/>
          <w:color w:val="000000"/>
          <w:sz w:val="28"/>
        </w:rPr>
        <w:t>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186"/>
    <w:p>
      <w:pPr>
        <w:spacing w:after="0"/>
        <w:ind w:left="0"/>
        <w:jc w:val="both"/>
      </w:pPr>
      <w:r>
        <w:rPr>
          <w:rFonts w:ascii="Times New Roman"/>
          <w:b w:val="false"/>
          <w:i w:val="false"/>
          <w:color w:val="000000"/>
          <w:sz w:val="28"/>
        </w:rPr>
        <w:t>
      мәлімделген біліктілік санатына аттестатталды;</w:t>
      </w:r>
    </w:p>
    <w:p>
      <w:pPr>
        <w:spacing w:after="0"/>
        <w:ind w:left="0"/>
        <w:jc w:val="both"/>
      </w:pPr>
      <w:r>
        <w:rPr>
          <w:rFonts w:ascii="Times New Roman"/>
          <w:b w:val="false"/>
          <w:i w:val="false"/>
          <w:color w:val="000000"/>
          <w:sz w:val="28"/>
        </w:rPr>
        <w:t>
      мәлімделген біліктілік санатына растаумен аттестатталды;</w:t>
      </w:r>
    </w:p>
    <w:p>
      <w:pPr>
        <w:spacing w:after="0"/>
        <w:ind w:left="0"/>
        <w:jc w:val="both"/>
      </w:pPr>
      <w:r>
        <w:rPr>
          <w:rFonts w:ascii="Times New Roman"/>
          <w:b w:val="false"/>
          <w:i w:val="false"/>
          <w:color w:val="000000"/>
          <w:sz w:val="28"/>
        </w:rPr>
        <w:t xml:space="preserve">
      мәлімделген біліктілік санатына аттестатталмаған. </w:t>
      </w:r>
    </w:p>
    <w:bookmarkStart w:name="z312" w:id="187"/>
    <w:p>
      <w:pPr>
        <w:spacing w:after="0"/>
        <w:ind w:left="0"/>
        <w:jc w:val="both"/>
      </w:pPr>
      <w:r>
        <w:rPr>
          <w:rFonts w:ascii="Times New Roman"/>
          <w:b w:val="false"/>
          <w:i w:val="false"/>
          <w:color w:val="000000"/>
          <w:sz w:val="28"/>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bookmarkEnd w:id="187"/>
    <w:bookmarkStart w:name="z313" w:id="188"/>
    <w:p>
      <w:pPr>
        <w:spacing w:after="0"/>
        <w:ind w:left="0"/>
        <w:jc w:val="both"/>
      </w:pPr>
      <w:r>
        <w:rPr>
          <w:rFonts w:ascii="Times New Roman"/>
          <w:b w:val="false"/>
          <w:i w:val="false"/>
          <w:color w:val="000000"/>
          <w:sz w:val="28"/>
        </w:rPr>
        <w:t>
      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bookmarkEnd w:id="188"/>
    <w:bookmarkStart w:name="z314" w:id="189"/>
    <w:p>
      <w:pPr>
        <w:spacing w:after="0"/>
        <w:ind w:left="0"/>
        <w:jc w:val="left"/>
      </w:pPr>
      <w:r>
        <w:rPr>
          <w:rFonts w:ascii="Times New Roman"/>
          <w:b/>
          <w:i w:val="false"/>
          <w:color w:val="000000"/>
        </w:rPr>
        <w:t xml:space="preserve"> 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bookmarkEnd w:id="189"/>
    <w:bookmarkStart w:name="z315" w:id="190"/>
    <w:p>
      <w:pPr>
        <w:spacing w:after="0"/>
        <w:ind w:left="0"/>
        <w:jc w:val="both"/>
      </w:pPr>
      <w:r>
        <w:rPr>
          <w:rFonts w:ascii="Times New Roman"/>
          <w:b w:val="false"/>
          <w:i w:val="false"/>
          <w:color w:val="000000"/>
          <w:sz w:val="28"/>
        </w:rPr>
        <w:t xml:space="preserve">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жазылған кезеңдерді қамтиды.</w:t>
      </w:r>
    </w:p>
    <w:bookmarkEnd w:id="190"/>
    <w:bookmarkStart w:name="z316" w:id="191"/>
    <w:p>
      <w:pPr>
        <w:spacing w:after="0"/>
        <w:ind w:left="0"/>
        <w:jc w:val="both"/>
      </w:pPr>
      <w:r>
        <w:rPr>
          <w:rFonts w:ascii="Times New Roman"/>
          <w:b w:val="false"/>
          <w:i w:val="false"/>
          <w:color w:val="000000"/>
          <w:sz w:val="28"/>
        </w:rPr>
        <w:t>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bookmarkEnd w:id="191"/>
    <w:bookmarkStart w:name="z317" w:id="192"/>
    <w:p>
      <w:pPr>
        <w:spacing w:after="0"/>
        <w:ind w:left="0"/>
        <w:jc w:val="both"/>
      </w:pPr>
      <w:r>
        <w:rPr>
          <w:rFonts w:ascii="Times New Roman"/>
          <w:b w:val="false"/>
          <w:i w:val="false"/>
          <w:color w:val="000000"/>
          <w:sz w:val="28"/>
        </w:rPr>
        <w:t>
      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bookmarkEnd w:id="192"/>
    <w:p>
      <w:pPr>
        <w:spacing w:after="0"/>
        <w:ind w:left="0"/>
        <w:jc w:val="both"/>
      </w:pPr>
      <w:r>
        <w:rPr>
          <w:rFonts w:ascii="Times New Roman"/>
          <w:b w:val="false"/>
          <w:i w:val="false"/>
          <w:color w:val="000000"/>
          <w:sz w:val="28"/>
        </w:rPr>
        <w:t>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bookmarkStart w:name="z318" w:id="193"/>
    <w:p>
      <w:pPr>
        <w:spacing w:after="0"/>
        <w:ind w:left="0"/>
        <w:jc w:val="both"/>
      </w:pPr>
      <w:r>
        <w:rPr>
          <w:rFonts w:ascii="Times New Roman"/>
          <w:b w:val="false"/>
          <w:i w:val="false"/>
          <w:color w:val="000000"/>
          <w:sz w:val="28"/>
        </w:rPr>
        <w:t xml:space="preserve">
      155.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bookmarkEnd w:id="193"/>
    <w:bookmarkStart w:name="z319" w:id="194"/>
    <w:p>
      <w:pPr>
        <w:spacing w:after="0"/>
        <w:ind w:left="0"/>
        <w:jc w:val="both"/>
      </w:pPr>
      <w:r>
        <w:rPr>
          <w:rFonts w:ascii="Times New Roman"/>
          <w:b w:val="false"/>
          <w:i w:val="false"/>
          <w:color w:val="000000"/>
          <w:sz w:val="28"/>
        </w:rPr>
        <w:t xml:space="preserve">
      156. Комиссия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bookmarkEnd w:id="194"/>
    <w:bookmarkStart w:name="z320" w:id="195"/>
    <w:p>
      <w:pPr>
        <w:spacing w:after="0"/>
        <w:ind w:left="0"/>
        <w:jc w:val="both"/>
      </w:pPr>
      <w:r>
        <w:rPr>
          <w:rFonts w:ascii="Times New Roman"/>
          <w:b w:val="false"/>
          <w:i w:val="false"/>
          <w:color w:val="000000"/>
          <w:sz w:val="28"/>
        </w:rPr>
        <w:t xml:space="preserve">
      157. Ұсынылған бағалау парақтарының негізінде аттестаттаушы органның персоналды басқару қызметі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аттестаттау парағын ресімдейді.</w:t>
      </w:r>
    </w:p>
    <w:bookmarkEnd w:id="195"/>
    <w:bookmarkStart w:name="z321" w:id="196"/>
    <w:p>
      <w:pPr>
        <w:spacing w:after="0"/>
        <w:ind w:left="0"/>
        <w:jc w:val="both"/>
      </w:pPr>
      <w:r>
        <w:rPr>
          <w:rFonts w:ascii="Times New Roman"/>
          <w:b w:val="false"/>
          <w:i w:val="false"/>
          <w:color w:val="000000"/>
          <w:sz w:val="28"/>
        </w:rPr>
        <w:t xml:space="preserve">
      158. Аттестаттау нәтижелері бойынша жоғары қорытынды көрсеткіштер кезінде (осы Қағидаларға </w:t>
      </w:r>
      <w:r>
        <w:rPr>
          <w:rFonts w:ascii="Times New Roman"/>
          <w:b w:val="false"/>
          <w:i w:val="false"/>
          <w:color w:val="000000"/>
          <w:sz w:val="28"/>
        </w:rPr>
        <w:t>21-қосымшада</w:t>
      </w:r>
      <w:r>
        <w:rPr>
          <w:rFonts w:ascii="Times New Roman"/>
          <w:b w:val="false"/>
          <w:i w:val="false"/>
          <w:color w:val="000000"/>
          <w:sz w:val="28"/>
        </w:rPr>
        <w:t xml:space="preserve">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bookmarkEnd w:id="196"/>
    <w:bookmarkStart w:name="z322" w:id="197"/>
    <w:p>
      <w:pPr>
        <w:spacing w:after="0"/>
        <w:ind w:left="0"/>
        <w:jc w:val="both"/>
      </w:pPr>
      <w:r>
        <w:rPr>
          <w:rFonts w:ascii="Times New Roman"/>
          <w:b w:val="false"/>
          <w:i w:val="false"/>
          <w:color w:val="000000"/>
          <w:sz w:val="28"/>
        </w:rPr>
        <w:t>
      159. Аттестаттау нәтижелері бойынша Комиссия мынадай шешімдердің бірін қабылдайды:</w:t>
      </w:r>
    </w:p>
    <w:bookmarkEnd w:id="1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323" w:id="198"/>
    <w:p>
      <w:pPr>
        <w:spacing w:after="0"/>
        <w:ind w:left="0"/>
        <w:jc w:val="both"/>
      </w:pPr>
      <w:r>
        <w:rPr>
          <w:rFonts w:ascii="Times New Roman"/>
          <w:b w:val="false"/>
          <w:i w:val="false"/>
          <w:color w:val="000000"/>
          <w:sz w:val="28"/>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профиліне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bookmarkEnd w:id="198"/>
    <w:bookmarkStart w:name="z324" w:id="199"/>
    <w:p>
      <w:pPr>
        <w:spacing w:after="0"/>
        <w:ind w:left="0"/>
        <w:jc w:val="both"/>
      </w:pPr>
      <w:r>
        <w:rPr>
          <w:rFonts w:ascii="Times New Roman"/>
          <w:b w:val="false"/>
          <w:i w:val="false"/>
          <w:color w:val="000000"/>
          <w:sz w:val="28"/>
        </w:rPr>
        <w:t>
      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bookmarkEnd w:id="199"/>
    <w:bookmarkStart w:name="z325" w:id="200"/>
    <w:p>
      <w:pPr>
        <w:spacing w:after="0"/>
        <w:ind w:left="0"/>
        <w:jc w:val="both"/>
      </w:pPr>
      <w:r>
        <w:rPr>
          <w:rFonts w:ascii="Times New Roman"/>
          <w:b w:val="false"/>
          <w:i w:val="false"/>
          <w:color w:val="000000"/>
          <w:sz w:val="28"/>
        </w:rPr>
        <w:t>
      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bookmarkEnd w:id="200"/>
    <w:bookmarkStart w:name="z326" w:id="201"/>
    <w:p>
      <w:pPr>
        <w:spacing w:after="0"/>
        <w:ind w:left="0"/>
        <w:jc w:val="both"/>
      </w:pPr>
      <w:r>
        <w:rPr>
          <w:rFonts w:ascii="Times New Roman"/>
          <w:b w:val="false"/>
          <w:i w:val="false"/>
          <w:color w:val="000000"/>
          <w:sz w:val="28"/>
        </w:rPr>
        <w:t>
      163. Комиссия қайта аттестаттауды өткізу кезінде мынадай шешімдердің бірін қабылдайды:</w:t>
      </w:r>
    </w:p>
    <w:bookmarkEnd w:id="2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327" w:id="202"/>
    <w:p>
      <w:pPr>
        <w:spacing w:after="0"/>
        <w:ind w:left="0"/>
        <w:jc w:val="both"/>
      </w:pPr>
      <w:r>
        <w:rPr>
          <w:rFonts w:ascii="Times New Roman"/>
          <w:b w:val="false"/>
          <w:i w:val="false"/>
          <w:color w:val="000000"/>
          <w:sz w:val="28"/>
        </w:rPr>
        <w:t>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bookmarkEnd w:id="202"/>
    <w:bookmarkStart w:name="z328" w:id="203"/>
    <w:p>
      <w:pPr>
        <w:spacing w:after="0"/>
        <w:ind w:left="0"/>
        <w:jc w:val="both"/>
      </w:pPr>
      <w:r>
        <w:rPr>
          <w:rFonts w:ascii="Times New Roman"/>
          <w:b w:val="false"/>
          <w:i w:val="false"/>
          <w:color w:val="000000"/>
          <w:sz w:val="28"/>
        </w:rPr>
        <w:t>
      165. Аттестатталушы комиссияның шешімімен басшының цифрлық профилінде танысады.</w:t>
      </w:r>
    </w:p>
    <w:bookmarkEnd w:id="203"/>
    <w:bookmarkStart w:name="z329" w:id="204"/>
    <w:p>
      <w:pPr>
        <w:spacing w:after="0"/>
        <w:ind w:left="0"/>
        <w:jc w:val="both"/>
      </w:pPr>
      <w:r>
        <w:rPr>
          <w:rFonts w:ascii="Times New Roman"/>
          <w:b w:val="false"/>
          <w:i w:val="false"/>
          <w:color w:val="000000"/>
          <w:sz w:val="28"/>
        </w:rPr>
        <w:t xml:space="preserve">
      166. Комиссияның шешімі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bookmarkEnd w:id="204"/>
    <w:bookmarkStart w:name="z330" w:id="205"/>
    <w:p>
      <w:pPr>
        <w:spacing w:after="0"/>
        <w:ind w:left="0"/>
        <w:jc w:val="both"/>
      </w:pPr>
      <w:r>
        <w:rPr>
          <w:rFonts w:ascii="Times New Roman"/>
          <w:b w:val="false"/>
          <w:i w:val="false"/>
          <w:color w:val="000000"/>
          <w:sz w:val="28"/>
        </w:rPr>
        <w:t xml:space="preserve">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bookmarkEnd w:id="205"/>
    <w:bookmarkStart w:name="z331" w:id="206"/>
    <w:p>
      <w:pPr>
        <w:spacing w:after="0"/>
        <w:ind w:left="0"/>
        <w:jc w:val="both"/>
      </w:pPr>
      <w:r>
        <w:rPr>
          <w:rFonts w:ascii="Times New Roman"/>
          <w:b w:val="false"/>
          <w:i w:val="false"/>
          <w:color w:val="000000"/>
          <w:sz w:val="28"/>
        </w:rPr>
        <w:t>
      168. Аттестатталушы Комиссия шешімімен танысады.</w:t>
      </w:r>
    </w:p>
    <w:bookmarkEnd w:id="206"/>
    <w:bookmarkStart w:name="z332" w:id="207"/>
    <w:p>
      <w:pPr>
        <w:spacing w:after="0"/>
        <w:ind w:left="0"/>
        <w:jc w:val="both"/>
      </w:pPr>
      <w:r>
        <w:rPr>
          <w:rFonts w:ascii="Times New Roman"/>
          <w:b w:val="false"/>
          <w:i w:val="false"/>
          <w:color w:val="000000"/>
          <w:sz w:val="28"/>
        </w:rPr>
        <w:t xml:space="preserve">
      169. Комиссияның шешімі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аттестатталушылардың аттестаттау парақтарына енгізіледі. </w:t>
      </w:r>
    </w:p>
    <w:bookmarkEnd w:id="207"/>
    <w:bookmarkStart w:name="z333" w:id="208"/>
    <w:p>
      <w:pPr>
        <w:spacing w:after="0"/>
        <w:ind w:left="0"/>
        <w:jc w:val="both"/>
      </w:pPr>
      <w:r>
        <w:rPr>
          <w:rFonts w:ascii="Times New Roman"/>
          <w:b w:val="false"/>
          <w:i w:val="false"/>
          <w:color w:val="000000"/>
          <w:sz w:val="28"/>
        </w:rPr>
        <w:t>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bookmarkEnd w:id="208"/>
    <w:bookmarkStart w:name="z334" w:id="209"/>
    <w:p>
      <w:pPr>
        <w:spacing w:after="0"/>
        <w:ind w:left="0"/>
        <w:jc w:val="both"/>
      </w:pPr>
      <w:r>
        <w:rPr>
          <w:rFonts w:ascii="Times New Roman"/>
          <w:b w:val="false"/>
          <w:i w:val="false"/>
          <w:color w:val="000000"/>
          <w:sz w:val="28"/>
        </w:rPr>
        <w:t>
      171. Комиссия шешімі аттестаттаушы органның бұйрығымен ресімделеді.</w:t>
      </w:r>
    </w:p>
    <w:bookmarkEnd w:id="209"/>
    <w:p>
      <w:pPr>
        <w:spacing w:after="0"/>
        <w:ind w:left="0"/>
        <w:jc w:val="both"/>
      </w:pPr>
      <w:r>
        <w:rPr>
          <w:rFonts w:ascii="Times New Roman"/>
          <w:b w:val="false"/>
          <w:i w:val="false"/>
          <w:color w:val="000000"/>
          <w:sz w:val="28"/>
        </w:rPr>
        <w:t xml:space="preserve">
      Тиісті бұйрықтың негізінде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біліктілік бере (растай) отырып, аттестаттау туралы куәлік беріледі.</w:t>
      </w:r>
    </w:p>
    <w:bookmarkStart w:name="z335" w:id="210"/>
    <w:p>
      <w:pPr>
        <w:spacing w:after="0"/>
        <w:ind w:left="0"/>
        <w:jc w:val="both"/>
      </w:pPr>
      <w:r>
        <w:rPr>
          <w:rFonts w:ascii="Times New Roman"/>
          <w:b w:val="false"/>
          <w:i w:val="false"/>
          <w:color w:val="000000"/>
          <w:sz w:val="28"/>
        </w:rPr>
        <w:t xml:space="preserve">
      172. Біліктілік бере отырып (растай отырып) аттестаттау туралы куәлік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куәліктерді тіркеу және беру журналында тіркеледі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bookmarkEnd w:id="210"/>
    <w:bookmarkStart w:name="z336" w:id="211"/>
    <w:p>
      <w:pPr>
        <w:spacing w:after="0"/>
        <w:ind w:left="0"/>
        <w:jc w:val="both"/>
      </w:pPr>
      <w:r>
        <w:rPr>
          <w:rFonts w:ascii="Times New Roman"/>
          <w:b w:val="false"/>
          <w:i w:val="false"/>
          <w:color w:val="000000"/>
          <w:sz w:val="28"/>
        </w:rPr>
        <w:t>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bookmarkEnd w:id="211"/>
    <w:bookmarkStart w:name="z337" w:id="212"/>
    <w:p>
      <w:pPr>
        <w:spacing w:after="0"/>
        <w:ind w:left="0"/>
        <w:jc w:val="both"/>
      </w:pPr>
      <w:r>
        <w:rPr>
          <w:rFonts w:ascii="Times New Roman"/>
          <w:b w:val="false"/>
          <w:i w:val="false"/>
          <w:color w:val="000000"/>
          <w:sz w:val="28"/>
        </w:rPr>
        <w:t>
      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212"/>
    <w:p>
      <w:pPr>
        <w:spacing w:after="0"/>
        <w:ind w:left="0"/>
        <w:jc w:val="both"/>
      </w:pPr>
      <w:r>
        <w:rPr>
          <w:rFonts w:ascii="Times New Roman"/>
          <w:b w:val="false"/>
          <w:i w:val="false"/>
          <w:color w:val="000000"/>
          <w:sz w:val="28"/>
        </w:rPr>
        <w:t>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bookmarkStart w:name="z338" w:id="213"/>
    <w:p>
      <w:pPr>
        <w:spacing w:after="0"/>
        <w:ind w:left="0"/>
        <w:jc w:val="both"/>
      </w:pPr>
      <w:r>
        <w:rPr>
          <w:rFonts w:ascii="Times New Roman"/>
          <w:b w:val="false"/>
          <w:i w:val="false"/>
          <w:color w:val="000000"/>
          <w:sz w:val="28"/>
        </w:rPr>
        <w:t>
      175. Келесі санаттар берілген басшыларға:</w:t>
      </w:r>
    </w:p>
    <w:bookmarkEnd w:id="213"/>
    <w:p>
      <w:pPr>
        <w:spacing w:after="0"/>
        <w:ind w:left="0"/>
        <w:jc w:val="both"/>
      </w:pPr>
      <w:r>
        <w:rPr>
          <w:rFonts w:ascii="Times New Roman"/>
          <w:b w:val="false"/>
          <w:i w:val="false"/>
          <w:color w:val="000000"/>
          <w:sz w:val="28"/>
        </w:rPr>
        <w:t>
      "үшінші санаттағы басшы" біліктілік санаты "басшы-ұйымдастырушы" біліктілік санатына теңестіріледі;</w:t>
      </w:r>
    </w:p>
    <w:p>
      <w:pPr>
        <w:spacing w:after="0"/>
        <w:ind w:left="0"/>
        <w:jc w:val="both"/>
      </w:pPr>
      <w:r>
        <w:rPr>
          <w:rFonts w:ascii="Times New Roman"/>
          <w:b w:val="false"/>
          <w:i w:val="false"/>
          <w:color w:val="000000"/>
          <w:sz w:val="28"/>
        </w:rPr>
        <w:t>
      "екінші санаттағы басшы" біліктілік санаты "басшы-менеджер" біліктілік санатына теңестіріледі;</w:t>
      </w:r>
    </w:p>
    <w:p>
      <w:pPr>
        <w:spacing w:after="0"/>
        <w:ind w:left="0"/>
        <w:jc w:val="both"/>
      </w:pPr>
      <w:r>
        <w:rPr>
          <w:rFonts w:ascii="Times New Roman"/>
          <w:b w:val="false"/>
          <w:i w:val="false"/>
          <w:color w:val="000000"/>
          <w:sz w:val="28"/>
        </w:rPr>
        <w:t>
      "бірінші санаттағы басшы" біліктілік санаты "басшы-көшбасшы" біліктілік санатына теңестіріледі.</w:t>
      </w:r>
    </w:p>
    <w:bookmarkStart w:name="z339" w:id="214"/>
    <w:p>
      <w:pPr>
        <w:spacing w:after="0"/>
        <w:ind w:left="0"/>
        <w:jc w:val="both"/>
      </w:pPr>
      <w:r>
        <w:rPr>
          <w:rFonts w:ascii="Times New Roman"/>
          <w:b w:val="false"/>
          <w:i w:val="false"/>
          <w:color w:val="000000"/>
          <w:sz w:val="28"/>
        </w:rPr>
        <w:t>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bookmarkEnd w:id="214"/>
    <w:p>
      <w:pPr>
        <w:spacing w:after="0"/>
        <w:ind w:left="0"/>
        <w:jc w:val="both"/>
      </w:pPr>
      <w:r>
        <w:rPr>
          <w:rFonts w:ascii="Times New Roman"/>
          <w:b w:val="false"/>
          <w:i w:val="false"/>
          <w:color w:val="000000"/>
          <w:sz w:val="28"/>
        </w:rPr>
        <w:t>
      177. Шығарылған шешімді қайта қарау тәртібін комиссия дербес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1-қосымша</w:t>
            </w:r>
          </w:p>
        </w:tc>
      </w:tr>
    </w:tbl>
    <w:bookmarkStart w:name="z341" w:id="215"/>
    <w:p>
      <w:pPr>
        <w:spacing w:after="0"/>
        <w:ind w:left="0"/>
        <w:jc w:val="left"/>
      </w:pPr>
      <w:r>
        <w:rPr>
          <w:rFonts w:ascii="Times New Roman"/>
          <w:b/>
          <w:i w:val="false"/>
          <w:color w:val="000000"/>
        </w:rPr>
        <w:t xml:space="preserve"> "Педагогтерді аттестаттаудан өткізу үшін құжаттарды қабылдау" мемлекеттік қызмет көрсетуге қойылатын негізгі талаптардың тізбесі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 немесе Ұлттық білім беру деректер қорының ақпараттық жүйесі (бұдан әрі – ақпараттық жүйе);</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egov.kz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 – 20 минут; ақпараттық жүйе арқылы – 1 (бір) жұмыс күні;</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жүгінген кезде – 3 (үш)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жүгінген кезде – 7 (жеті) жұмыс күні;</w:t>
            </w:r>
          </w:p>
          <w:p>
            <w:pPr>
              <w:spacing w:after="20"/>
              <w:ind w:left="20"/>
              <w:jc w:val="both"/>
            </w:pPr>
            <w:r>
              <w:rPr>
                <w:rFonts w:ascii="Times New Roman"/>
                <w:b w:val="false"/>
                <w:i w:val="false"/>
                <w:color w:val="000000"/>
                <w:sz w:val="20"/>
              </w:rPr>
              <w:t>
4) портал арқылы – 1 (бір)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(жартылай автоматтандырылған)/қағаз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қабылдау туралы қолхат беру не мемлекеттік қызмет көрсетуден дәлелді бас тарту.</w:t>
            </w:r>
          </w:p>
          <w:p>
            <w:pPr>
              <w:spacing w:after="20"/>
              <w:ind w:left="20"/>
              <w:jc w:val="both"/>
            </w:pPr>
            <w:r>
              <w:rPr>
                <w:rFonts w:ascii="Times New Roman"/>
                <w:b w:val="false"/>
                <w:i w:val="false"/>
                <w:color w:val="000000"/>
                <w:sz w:val="20"/>
              </w:rPr>
              <w:t>
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3) білімі туралы диплом;</w:t>
            </w:r>
          </w:p>
          <w:p>
            <w:pPr>
              <w:spacing w:after="20"/>
              <w:ind w:left="20"/>
              <w:jc w:val="both"/>
            </w:pPr>
            <w:r>
              <w:rPr>
                <w:rFonts w:ascii="Times New Roman"/>
                <w:b w:val="false"/>
                <w:i w:val="false"/>
                <w:color w:val="000000"/>
                <w:sz w:val="20"/>
              </w:rPr>
              <w:t>
 4) қайта даярлау курстарынан өткені туралы құжат (бар болса);</w:t>
            </w:r>
          </w:p>
          <w:p>
            <w:pPr>
              <w:spacing w:after="20"/>
              <w:ind w:left="20"/>
              <w:jc w:val="both"/>
            </w:pPr>
            <w:r>
              <w:rPr>
                <w:rFonts w:ascii="Times New Roman"/>
                <w:b w:val="false"/>
                <w:i w:val="false"/>
                <w:color w:val="000000"/>
                <w:sz w:val="20"/>
              </w:rPr>
              <w:t>
 5) жұмыскердің еңбек қызметін растайтын құжат.</w:t>
            </w:r>
          </w:p>
          <w:p>
            <w:pPr>
              <w:spacing w:after="20"/>
              <w:ind w:left="20"/>
              <w:jc w:val="both"/>
            </w:pPr>
            <w:r>
              <w:rPr>
                <w:rFonts w:ascii="Times New Roman"/>
                <w:b w:val="false"/>
                <w:i w:val="false"/>
                <w:color w:val="000000"/>
                <w:sz w:val="20"/>
              </w:rPr>
              <w:t>
Ақпараттық жүйе бойынша: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білімі туралы диплом;</w:t>
            </w:r>
          </w:p>
          <w:p>
            <w:pPr>
              <w:spacing w:after="20"/>
              <w:ind w:left="20"/>
              <w:jc w:val="both"/>
            </w:pPr>
            <w:r>
              <w:rPr>
                <w:rFonts w:ascii="Times New Roman"/>
                <w:b w:val="false"/>
                <w:i w:val="false"/>
                <w:color w:val="000000"/>
                <w:sz w:val="20"/>
              </w:rPr>
              <w:t>
 3) қайта даярлау курстарынан өткені туралы құжат (бар болса);</w:t>
            </w:r>
          </w:p>
          <w:p>
            <w:pPr>
              <w:spacing w:after="20"/>
              <w:ind w:left="20"/>
              <w:jc w:val="both"/>
            </w:pPr>
            <w:r>
              <w:rPr>
                <w:rFonts w:ascii="Times New Roman"/>
                <w:b w:val="false"/>
                <w:i w:val="false"/>
                <w:color w:val="000000"/>
                <w:sz w:val="20"/>
              </w:rPr>
              <w:t>
 4) жұмыскердің еңбек қызметін растайтын құжат.</w:t>
            </w:r>
          </w:p>
          <w:p>
            <w:pPr>
              <w:spacing w:after="20"/>
              <w:ind w:left="20"/>
              <w:jc w:val="both"/>
            </w:pPr>
            <w:r>
              <w:rPr>
                <w:rFonts w:ascii="Times New Roman"/>
                <w:b w:val="false"/>
                <w:i w:val="false"/>
                <w:color w:val="000000"/>
                <w:sz w:val="20"/>
              </w:rPr>
              <w:t xml:space="preserve">
Еgov.kz электрондық үкімет веб-порталы арқылы: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білімі туралы диплом;</w:t>
            </w:r>
          </w:p>
          <w:p>
            <w:pPr>
              <w:spacing w:after="20"/>
              <w:ind w:left="20"/>
              <w:jc w:val="both"/>
            </w:pPr>
            <w:r>
              <w:rPr>
                <w:rFonts w:ascii="Times New Roman"/>
                <w:b w:val="false"/>
                <w:i w:val="false"/>
                <w:color w:val="000000"/>
                <w:sz w:val="20"/>
              </w:rPr>
              <w:t>
 3) қайта даярлау курстарынан өткені туралы құжат (бар болса);</w:t>
            </w:r>
          </w:p>
          <w:p>
            <w:pPr>
              <w:spacing w:after="20"/>
              <w:ind w:left="20"/>
              <w:jc w:val="both"/>
            </w:pPr>
            <w:r>
              <w:rPr>
                <w:rFonts w:ascii="Times New Roman"/>
                <w:b w:val="false"/>
                <w:i w:val="false"/>
                <w:color w:val="000000"/>
                <w:sz w:val="20"/>
              </w:rPr>
              <w:t xml:space="preserve">
 4) жұмыскердің еңбек қызметін растайтын құжат. </w:t>
            </w:r>
          </w:p>
          <w:p>
            <w:pPr>
              <w:spacing w:after="20"/>
              <w:ind w:left="20"/>
              <w:jc w:val="both"/>
            </w:pPr>
            <w:r>
              <w:rPr>
                <w:rFonts w:ascii="Times New Roman"/>
                <w:b w:val="false"/>
                <w:i w:val="false"/>
                <w:color w:val="000000"/>
                <w:sz w:val="20"/>
              </w:rPr>
              <w:t>
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pPr>
              <w:spacing w:after="20"/>
              <w:ind w:left="20"/>
              <w:jc w:val="both"/>
            </w:pPr>
            <w:r>
              <w:rPr>
                <w:rFonts w:ascii="Times New Roman"/>
                <w:b w:val="false"/>
                <w:i w:val="false"/>
                <w:color w:val="000000"/>
                <w:sz w:val="20"/>
              </w:rPr>
              <w:t>
Бұл ретте аттестаттаудан өту үшін тиісті деңгейдегі аттестаттау комиссиясы ақпараттық жүйе бойынша мынадай деректерді сұратады:</w:t>
            </w:r>
          </w:p>
          <w:p>
            <w:pPr>
              <w:spacing w:after="20"/>
              <w:ind w:left="20"/>
              <w:jc w:val="both"/>
            </w:pPr>
            <w:r>
              <w:rPr>
                <w:rFonts w:ascii="Times New Roman"/>
                <w:b w:val="false"/>
                <w:i w:val="false"/>
                <w:color w:val="000000"/>
                <w:sz w:val="20"/>
              </w:rPr>
              <w:t>
1) біліктілік санатын беру туралы куәлік және бұйрық (бұрын біліктілік санаты болған адамдар үшін);</w:t>
            </w:r>
          </w:p>
          <w:p>
            <w:pPr>
              <w:spacing w:after="20"/>
              <w:ind w:left="20"/>
              <w:jc w:val="both"/>
            </w:pPr>
            <w:r>
              <w:rPr>
                <w:rFonts w:ascii="Times New Roman"/>
                <w:b w:val="false"/>
                <w:i w:val="false"/>
                <w:color w:val="000000"/>
                <w:sz w:val="20"/>
              </w:rPr>
              <w:t>
2) кәсіби жетістіктерін растайтын құжаттар;</w:t>
            </w:r>
          </w:p>
          <w:p>
            <w:pPr>
              <w:spacing w:after="20"/>
              <w:ind w:left="20"/>
              <w:jc w:val="both"/>
            </w:pPr>
            <w:r>
              <w:rPr>
                <w:rFonts w:ascii="Times New Roman"/>
                <w:b w:val="false"/>
                <w:i w:val="false"/>
                <w:color w:val="000000"/>
                <w:sz w:val="20"/>
              </w:rPr>
              <w:t>
3) педагог-зерттеуші" немесе "педагог-шебер" біліктілік санатына-тәжірибені жинақтау;</w:t>
            </w:r>
          </w:p>
          <w:p>
            <w:pPr>
              <w:spacing w:after="20"/>
              <w:ind w:left="20"/>
              <w:jc w:val="both"/>
            </w:pPr>
            <w:r>
              <w:rPr>
                <w:rFonts w:ascii="Times New Roman"/>
                <w:b w:val="false"/>
                <w:i w:val="false"/>
                <w:color w:val="000000"/>
                <w:sz w:val="20"/>
              </w:rPr>
              <w:t xml:space="preserve">
4) сабақтарды талдау, әріптестердің, басшының орынбасарларының, басшының, әдіскерлердің, ата-аналардың пікірлері; </w:t>
            </w:r>
          </w:p>
          <w:p>
            <w:pPr>
              <w:spacing w:after="20"/>
              <w:ind w:left="20"/>
              <w:jc w:val="both"/>
            </w:pPr>
            <w:r>
              <w:rPr>
                <w:rFonts w:ascii="Times New Roman"/>
                <w:b w:val="false"/>
                <w:i w:val="false"/>
                <w:color w:val="000000"/>
                <w:sz w:val="20"/>
              </w:rPr>
              <w:t>
5) осы Қағидаларға 31-қосымшаға сәйкес педагогикалық кеңес отырысының хаттамасынан үзінді;</w:t>
            </w:r>
          </w:p>
          <w:p>
            <w:pPr>
              <w:spacing w:after="20"/>
              <w:ind w:left="20"/>
              <w:jc w:val="both"/>
            </w:pPr>
            <w:r>
              <w:rPr>
                <w:rFonts w:ascii="Times New Roman"/>
                <w:b w:val="false"/>
                <w:i w:val="false"/>
                <w:color w:val="000000"/>
                <w:sz w:val="20"/>
              </w:rPr>
              <w:t>
6) осы Қағидалармен бекітілген бағалау өлшемшарттарынан туындайтын құжаттар.</w:t>
            </w:r>
          </w:p>
          <w:p>
            <w:pPr>
              <w:spacing w:after="20"/>
              <w:ind w:left="20"/>
              <w:jc w:val="both"/>
            </w:pPr>
            <w:r>
              <w:rPr>
                <w:rFonts w:ascii="Times New Roman"/>
                <w:b w:val="false"/>
                <w:i w:val="false"/>
                <w:color w:val="000000"/>
                <w:sz w:val="20"/>
              </w:rPr>
              <w:t>
Ақпараттық жүйе болмаған жағдайда өтініш беруші растайтын құжаттарды қағаз форматта тіркейді.</w:t>
            </w:r>
          </w:p>
          <w:p>
            <w:pPr>
              <w:spacing w:after="20"/>
              <w:ind w:left="20"/>
              <w:jc w:val="both"/>
            </w:pPr>
            <w:r>
              <w:rPr>
                <w:rFonts w:ascii="Times New Roman"/>
                <w:b w:val="false"/>
                <w:i w:val="false"/>
                <w:color w:val="000000"/>
                <w:sz w:val="20"/>
              </w:rPr>
              <w:t xml:space="preserve">
Қазақстан Республикасы Білім және ғылым министрінің 2016 жылғы 28 қаңтардағы № 95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pPr>
              <w:spacing w:after="20"/>
              <w:ind w:left="20"/>
              <w:jc w:val="both"/>
            </w:pPr>
            <w:r>
              <w:rPr>
                <w:rFonts w:ascii="Times New Roman"/>
                <w:b w:val="false"/>
                <w:i w:val="false"/>
                <w:color w:val="000000"/>
                <w:sz w:val="20"/>
              </w:rPr>
              <w:t>
 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pPr>
              <w:spacing w:after="20"/>
              <w:ind w:left="20"/>
              <w:jc w:val="both"/>
            </w:pPr>
            <w:r>
              <w:rPr>
                <w:rFonts w:ascii="Times New Roman"/>
                <w:b w:val="false"/>
                <w:i w:val="false"/>
                <w:color w:val="000000"/>
                <w:sz w:val="20"/>
              </w:rPr>
              <w:t>
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Т.А.Ә. (болған жағдайда)/</w:t>
            </w:r>
          </w:p>
        </w:tc>
      </w:tr>
    </w:tbl>
    <w:bookmarkStart w:name="z343" w:id="216"/>
    <w:p>
      <w:pPr>
        <w:spacing w:after="0"/>
        <w:ind w:left="0"/>
        <w:jc w:val="left"/>
      </w:pPr>
      <w:r>
        <w:rPr>
          <w:rFonts w:ascii="Times New Roman"/>
          <w:b/>
          <w:i w:val="false"/>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16"/>
    <w:p>
      <w:pPr>
        <w:spacing w:after="0"/>
        <w:ind w:left="0"/>
        <w:jc w:val="both"/>
      </w:pPr>
      <w:r>
        <w:rPr>
          <w:rFonts w:ascii="Times New Roman"/>
          <w:b w:val="false"/>
          <w:i w:val="false"/>
          <w:color w:val="000000"/>
          <w:sz w:val="28"/>
        </w:rPr>
        <w:t xml:space="preserve">
      Педагогтерді аттестаттаудан өткізу қағидалары мен шарттарының </w:t>
      </w:r>
    </w:p>
    <w:p>
      <w:pPr>
        <w:spacing w:after="0"/>
        <w:ind w:left="0"/>
        <w:jc w:val="both"/>
      </w:pPr>
      <w:r>
        <w:rPr>
          <w:rFonts w:ascii="Times New Roman"/>
          <w:b w:val="false"/>
          <w:i w:val="false"/>
          <w:color w:val="000000"/>
          <w:sz w:val="28"/>
        </w:rPr>
        <w:t xml:space="preserve">
      23-тармағын басшылыққа ала отырып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көрсету/педагогтерге біліктілік санаттарын беру (растау) рәсіміне </w:t>
      </w:r>
    </w:p>
    <w:p>
      <w:pPr>
        <w:spacing w:after="0"/>
        <w:ind w:left="0"/>
        <w:jc w:val="both"/>
      </w:pPr>
      <w:r>
        <w:rPr>
          <w:rFonts w:ascii="Times New Roman"/>
          <w:b w:val="false"/>
          <w:i w:val="false"/>
          <w:color w:val="000000"/>
          <w:sz w:val="28"/>
        </w:rPr>
        <w:t xml:space="preserve">
      қатысу үшін құжаттарды қабылдаудан бас тартады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атауын көрсету/ </w:t>
      </w:r>
    </w:p>
    <w:p>
      <w:pPr>
        <w:spacing w:after="0"/>
        <w:ind w:left="0"/>
        <w:jc w:val="both"/>
      </w:pPr>
      <w:r>
        <w:rPr>
          <w:rFonts w:ascii="Times New Roman"/>
          <w:b w:val="false"/>
          <w:i w:val="false"/>
          <w:color w:val="000000"/>
          <w:sz w:val="28"/>
        </w:rPr>
        <w:t xml:space="preserve">
      _______________________________________________________ байланысты, </w:t>
      </w:r>
    </w:p>
    <w:p>
      <w:pPr>
        <w:spacing w:after="0"/>
        <w:ind w:left="0"/>
        <w:jc w:val="both"/>
      </w:pPr>
      <w:r>
        <w:rPr>
          <w:rFonts w:ascii="Times New Roman"/>
          <w:b w:val="false"/>
          <w:i w:val="false"/>
          <w:color w:val="000000"/>
          <w:sz w:val="28"/>
        </w:rPr>
        <w:t xml:space="preserve">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xml:space="preserve">
      1) _________________________________; </w:t>
      </w:r>
    </w:p>
    <w:p>
      <w:pPr>
        <w:spacing w:after="0"/>
        <w:ind w:left="0"/>
        <w:jc w:val="both"/>
      </w:pPr>
      <w:r>
        <w:rPr>
          <w:rFonts w:ascii="Times New Roman"/>
          <w:b w:val="false"/>
          <w:i w:val="false"/>
          <w:color w:val="000000"/>
          <w:sz w:val="28"/>
        </w:rPr>
        <w:t xml:space="preserve">
      2) _________________________________; </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"____" __________20___жыл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(қолы, байланыс телефоны) </w:t>
      </w:r>
    </w:p>
    <w:p>
      <w:pPr>
        <w:spacing w:after="0"/>
        <w:ind w:left="0"/>
        <w:jc w:val="both"/>
      </w:pPr>
      <w:r>
        <w:rPr>
          <w:rFonts w:ascii="Times New Roman"/>
          <w:b w:val="false"/>
          <w:i w:val="false"/>
          <w:color w:val="000000"/>
          <w:sz w:val="28"/>
        </w:rPr>
        <w:t xml:space="preserve">
      Алды: 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w:t>
      </w:r>
    </w:p>
    <w:p>
      <w:pPr>
        <w:spacing w:after="0"/>
        <w:ind w:left="0"/>
        <w:jc w:val="both"/>
      </w:pPr>
      <w:r>
        <w:rPr>
          <w:rFonts w:ascii="Times New Roman"/>
          <w:b w:val="false"/>
          <w:i w:val="false"/>
          <w:color w:val="000000"/>
          <w:sz w:val="28"/>
        </w:rPr>
        <w:t xml:space="preserve">
      "____" __________20___жыл             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Т.А.Ә. (болған жағдайда)/</w:t>
            </w:r>
          </w:p>
        </w:tc>
      </w:tr>
    </w:tbl>
    <w:bookmarkStart w:name="z345" w:id="217"/>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217"/>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атауын көрсету/</w:t>
      </w:r>
    </w:p>
    <w:p>
      <w:pPr>
        <w:spacing w:after="0"/>
        <w:ind w:left="0"/>
        <w:jc w:val="both"/>
      </w:pPr>
      <w:r>
        <w:rPr>
          <w:rFonts w:ascii="Times New Roman"/>
          <w:b w:val="false"/>
          <w:i w:val="false"/>
          <w:color w:val="000000"/>
          <w:sz w:val="28"/>
        </w:rPr>
        <w:t xml:space="preserve">
      Педагогтерді аттестаттау рәсіміне қатысу үшін қабылданған құжаттардың тізбесі: </w:t>
      </w:r>
    </w:p>
    <w:p>
      <w:pPr>
        <w:spacing w:after="0"/>
        <w:ind w:left="0"/>
        <w:jc w:val="both"/>
      </w:pPr>
      <w:r>
        <w:rPr>
          <w:rFonts w:ascii="Times New Roman"/>
          <w:b w:val="false"/>
          <w:i w:val="false"/>
          <w:color w:val="000000"/>
          <w:sz w:val="28"/>
        </w:rPr>
        <w:t xml:space="preserve">
      1.__________________________________________________________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 </w:t>
      </w:r>
    </w:p>
    <w:p>
      <w:pPr>
        <w:spacing w:after="0"/>
        <w:ind w:left="0"/>
        <w:jc w:val="both"/>
      </w:pPr>
      <w:r>
        <w:rPr>
          <w:rFonts w:ascii="Times New Roman"/>
          <w:b w:val="false"/>
          <w:i w:val="false"/>
          <w:color w:val="000000"/>
          <w:sz w:val="28"/>
        </w:rPr>
        <w:t xml:space="preserve">
      Қабылдады: ________________________________________________________ </w:t>
      </w:r>
    </w:p>
    <w:p>
      <w:pPr>
        <w:spacing w:after="0"/>
        <w:ind w:left="0"/>
        <w:jc w:val="both"/>
      </w:pPr>
      <w:r>
        <w:rPr>
          <w:rFonts w:ascii="Times New Roman"/>
          <w:b w:val="false"/>
          <w:i w:val="false"/>
          <w:color w:val="000000"/>
          <w:sz w:val="28"/>
        </w:rPr>
        <w:t>
      (орындаушының Т.А.Ә. (болған жағдайда) (қолы, байланыс телефоны)</w:t>
      </w:r>
    </w:p>
    <w:p>
      <w:pPr>
        <w:spacing w:after="0"/>
        <w:ind w:left="0"/>
        <w:jc w:val="both"/>
      </w:pPr>
      <w:r>
        <w:rPr>
          <w:rFonts w:ascii="Times New Roman"/>
          <w:b w:val="false"/>
          <w:i w:val="false"/>
          <w:color w:val="000000"/>
          <w:sz w:val="28"/>
        </w:rPr>
        <w:t>
      "____" 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p>
        </w:tc>
      </w:tr>
    </w:tbl>
    <w:bookmarkStart w:name="z347" w:id="218"/>
    <w:p>
      <w:pPr>
        <w:spacing w:after="0"/>
        <w:ind w:left="0"/>
        <w:jc w:val="left"/>
      </w:pPr>
      <w:r>
        <w:rPr>
          <w:rFonts w:ascii="Times New Roman"/>
          <w:b/>
          <w:i w:val="false"/>
          <w:color w:val="000000"/>
        </w:rPr>
        <w:t xml:space="preserve"> Аттестаттаудан өтуге өтінішті қабылдаудан бас тарту туралы хабарлама</w:t>
      </w:r>
    </w:p>
    <w:bookmarkEnd w:id="218"/>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қатысуға </w:t>
      </w:r>
    </w:p>
    <w:p>
      <w:pPr>
        <w:spacing w:after="0"/>
        <w:ind w:left="0"/>
        <w:jc w:val="both"/>
      </w:pPr>
      <w:r>
        <w:rPr>
          <w:rFonts w:ascii="Times New Roman"/>
          <w:b w:val="false"/>
          <w:i w:val="false"/>
          <w:color w:val="000000"/>
          <w:sz w:val="28"/>
        </w:rPr>
        <w:t xml:space="preserve">
      өтініш _________________________________ байланысты қабылданбады </w:t>
      </w:r>
    </w:p>
    <w:p>
      <w:pPr>
        <w:spacing w:after="0"/>
        <w:ind w:left="0"/>
        <w:jc w:val="both"/>
      </w:pPr>
      <w:r>
        <w:rPr>
          <w:rFonts w:ascii="Times New Roman"/>
          <w:b w:val="false"/>
          <w:i w:val="false"/>
          <w:color w:val="000000"/>
          <w:sz w:val="28"/>
        </w:rPr>
        <w:t xml:space="preserve">
      _________________________, атап айтқанда/жоқ немесе сәйкес келмейтін </w:t>
      </w:r>
    </w:p>
    <w:p>
      <w:pPr>
        <w:spacing w:after="0"/>
        <w:ind w:left="0"/>
        <w:jc w:val="both"/>
      </w:pPr>
      <w:r>
        <w:rPr>
          <w:rFonts w:ascii="Times New Roman"/>
          <w:b w:val="false"/>
          <w:i w:val="false"/>
          <w:color w:val="000000"/>
          <w:sz w:val="28"/>
        </w:rPr>
        <w:t xml:space="preserve">
      құжаттардың атауын көрсету/: </w:t>
      </w:r>
    </w:p>
    <w:p>
      <w:pPr>
        <w:spacing w:after="0"/>
        <w:ind w:left="0"/>
        <w:jc w:val="both"/>
      </w:pPr>
      <w:r>
        <w:rPr>
          <w:rFonts w:ascii="Times New Roman"/>
          <w:b w:val="false"/>
          <w:i w:val="false"/>
          <w:color w:val="000000"/>
          <w:sz w:val="28"/>
        </w:rPr>
        <w:t xml:space="preserve">
      1) _________________________________; </w:t>
      </w:r>
    </w:p>
    <w:p>
      <w:pPr>
        <w:spacing w:after="0"/>
        <w:ind w:left="0"/>
        <w:jc w:val="both"/>
      </w:pPr>
      <w:r>
        <w:rPr>
          <w:rFonts w:ascii="Times New Roman"/>
          <w:b w:val="false"/>
          <w:i w:val="false"/>
          <w:color w:val="000000"/>
          <w:sz w:val="28"/>
        </w:rPr>
        <w:t xml:space="preserve">
      2) _________________________________; </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хабарлама жіберілді                   "____" __________20___жылы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p>
        </w:tc>
      </w:tr>
    </w:tbl>
    <w:bookmarkStart w:name="z349" w:id="219"/>
    <w:p>
      <w:pPr>
        <w:spacing w:after="0"/>
        <w:ind w:left="0"/>
        <w:jc w:val="left"/>
      </w:pPr>
      <w:r>
        <w:rPr>
          <w:rFonts w:ascii="Times New Roman"/>
          <w:b/>
          <w:i w:val="false"/>
          <w:color w:val="000000"/>
        </w:rPr>
        <w:t xml:space="preserve"> Аттестаттаудан өтуге өтінішті қабылдау туралы хабарлама</w:t>
      </w:r>
    </w:p>
    <w:bookmarkEnd w:id="219"/>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 қабылданды.</w:t>
      </w:r>
    </w:p>
    <w:p>
      <w:pPr>
        <w:spacing w:after="0"/>
        <w:ind w:left="0"/>
        <w:jc w:val="both"/>
      </w:pPr>
      <w:r>
        <w:rPr>
          <w:rFonts w:ascii="Times New Roman"/>
          <w:b w:val="false"/>
          <w:i w:val="false"/>
          <w:color w:val="000000"/>
          <w:sz w:val="28"/>
        </w:rPr>
        <w:t>
      Осы хабарлама жіберілді "____" 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Тиісті деңгейдегі аттестаттау </w:t>
            </w:r>
            <w:r>
              <w:br/>
            </w:r>
            <w:r>
              <w:rPr>
                <w:rFonts w:ascii="Times New Roman"/>
                <w:b w:val="false"/>
                <w:i w:val="false"/>
                <w:color w:val="000000"/>
                <w:sz w:val="20"/>
              </w:rPr>
              <w:t xml:space="preserve">комиссиясының төрағасына </w:t>
            </w:r>
            <w:r>
              <w:br/>
            </w:r>
            <w:r>
              <w:rPr>
                <w:rFonts w:ascii="Times New Roman"/>
                <w:b w:val="false"/>
                <w:i w:val="false"/>
                <w:color w:val="000000"/>
                <w:sz w:val="20"/>
              </w:rPr>
              <w:t>____________________________</w:t>
            </w:r>
          </w:p>
        </w:tc>
      </w:tr>
    </w:tbl>
    <w:bookmarkStart w:name="z351" w:id="220"/>
    <w:p>
      <w:pPr>
        <w:spacing w:after="0"/>
        <w:ind w:left="0"/>
        <w:jc w:val="left"/>
      </w:pPr>
      <w:r>
        <w:rPr>
          <w:rFonts w:ascii="Times New Roman"/>
          <w:b/>
          <w:i w:val="false"/>
          <w:color w:val="000000"/>
        </w:rPr>
        <w:t xml:space="preserve"> Аттестаттауға және біліктілік санатын беру (растау) рәсіміне қатысуға өтініш</w:t>
      </w:r>
    </w:p>
    <w:bookmarkEnd w:id="220"/>
    <w:p>
      <w:pPr>
        <w:spacing w:after="0"/>
        <w:ind w:left="0"/>
        <w:jc w:val="both"/>
      </w:pPr>
      <w:r>
        <w:rPr>
          <w:rFonts w:ascii="Times New Roman"/>
          <w:b w:val="false"/>
          <w:i w:val="false"/>
          <w:color w:val="000000"/>
          <w:sz w:val="28"/>
        </w:rPr>
        <w:t xml:space="preserve">
      Мен, _________________________________________, ЖСН_________,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электрондық поштасы) </w:t>
      </w:r>
    </w:p>
    <w:p>
      <w:pPr>
        <w:spacing w:after="0"/>
        <w:ind w:left="0"/>
        <w:jc w:val="both"/>
      </w:pPr>
      <w:r>
        <w:rPr>
          <w:rFonts w:ascii="Times New Roman"/>
          <w:b w:val="false"/>
          <w:i w:val="false"/>
          <w:color w:val="000000"/>
          <w:sz w:val="28"/>
        </w:rPr>
        <w:t xml:space="preserve">
      _________________________ лауазымы (мамандығы) бойынша) 20 ___ жылы </w:t>
      </w:r>
    </w:p>
    <w:p>
      <w:pPr>
        <w:spacing w:after="0"/>
        <w:ind w:left="0"/>
        <w:jc w:val="both"/>
      </w:pPr>
      <w:r>
        <w:rPr>
          <w:rFonts w:ascii="Times New Roman"/>
          <w:b w:val="false"/>
          <w:i w:val="false"/>
          <w:color w:val="000000"/>
          <w:sz w:val="28"/>
        </w:rPr>
        <w:t>
      __________________ біліктілік санатына қатысуға рұқсат беруіңізді сұраймын.</w:t>
      </w:r>
    </w:p>
    <w:p>
      <w:pPr>
        <w:spacing w:after="0"/>
        <w:ind w:left="0"/>
        <w:jc w:val="both"/>
      </w:pPr>
      <w:r>
        <w:rPr>
          <w:rFonts w:ascii="Times New Roman"/>
          <w:b w:val="false"/>
          <w:i w:val="false"/>
          <w:color w:val="000000"/>
          <w:sz w:val="28"/>
        </w:rPr>
        <w:t xml:space="preserve">
      Бүгінгі таңда ____(күні) ___ (айы) ______ жылғы дейін жарамды </w:t>
      </w:r>
    </w:p>
    <w:p>
      <w:pPr>
        <w:spacing w:after="0"/>
        <w:ind w:left="0"/>
        <w:jc w:val="both"/>
      </w:pPr>
      <w:r>
        <w:rPr>
          <w:rFonts w:ascii="Times New Roman"/>
          <w:b w:val="false"/>
          <w:i w:val="false"/>
          <w:color w:val="000000"/>
          <w:sz w:val="28"/>
        </w:rPr>
        <w:t>
      ___________ біліктілік санатына иемін.</w:t>
      </w:r>
    </w:p>
    <w:p>
      <w:pPr>
        <w:spacing w:after="0"/>
        <w:ind w:left="0"/>
        <w:jc w:val="both"/>
      </w:pPr>
      <w:r>
        <w:rPr>
          <w:rFonts w:ascii="Times New Roman"/>
          <w:b w:val="false"/>
          <w:i w:val="false"/>
          <w:color w:val="000000"/>
          <w:sz w:val="28"/>
        </w:rPr>
        <w:t xml:space="preserve">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w:t>
      </w:r>
    </w:p>
    <w:p>
      <w:pPr>
        <w:spacing w:after="0"/>
        <w:ind w:left="0"/>
        <w:jc w:val="both"/>
      </w:pPr>
      <w:r>
        <w:rPr>
          <w:rFonts w:ascii="Times New Roman"/>
          <w:b w:val="false"/>
          <w:i w:val="false"/>
          <w:color w:val="000000"/>
          <w:sz w:val="28"/>
        </w:rPr>
        <w:t xml:space="preserve">
      (берілген) жылын көрсете отырып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Педагог жұмыс істейтін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7-қосымша</w:t>
            </w:r>
          </w:p>
        </w:tc>
      </w:tr>
    </w:tbl>
    <w:bookmarkStart w:name="z353" w:id="221"/>
    <w:p>
      <w:pPr>
        <w:spacing w:after="0"/>
        <w:ind w:left="0"/>
        <w:jc w:val="left"/>
      </w:pPr>
      <w:r>
        <w:rPr>
          <w:rFonts w:ascii="Times New Roman"/>
          <w:b/>
          <w:i w:val="false"/>
          <w:color w:val="000000"/>
        </w:rPr>
        <w:t xml:space="preserve"> Портфолионы қабылдау-тапсыру актісі</w:t>
      </w:r>
    </w:p>
    <w:bookmarkEnd w:id="221"/>
    <w:p>
      <w:pPr>
        <w:spacing w:after="0"/>
        <w:ind w:left="0"/>
        <w:jc w:val="both"/>
      </w:pPr>
      <w:r>
        <w:rPr>
          <w:rFonts w:ascii="Times New Roman"/>
          <w:b w:val="false"/>
          <w:i w:val="false"/>
          <w:color w:val="000000"/>
          <w:sz w:val="28"/>
        </w:rPr>
        <w:t>
      "___"________ 20__ ж.</w:t>
      </w:r>
    </w:p>
    <w:p>
      <w:pPr>
        <w:spacing w:after="0"/>
        <w:ind w:left="0"/>
        <w:jc w:val="both"/>
      </w:pPr>
      <w:r>
        <w:rPr>
          <w:rFonts w:ascii="Times New Roman"/>
          <w:b w:val="false"/>
          <w:i w:val="false"/>
          <w:color w:val="000000"/>
          <w:sz w:val="28"/>
        </w:rPr>
        <w:t xml:space="preserve">
      Біз, төменде қол қоюшылар, Сараптамалық кеңестің төрағасы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(тиісті деңгей) (Т.А.Ә. (болған жағдайда) </w:t>
      </w:r>
    </w:p>
    <w:p>
      <w:pPr>
        <w:spacing w:after="0"/>
        <w:ind w:left="0"/>
        <w:jc w:val="both"/>
      </w:pPr>
      <w:r>
        <w:rPr>
          <w:rFonts w:ascii="Times New Roman"/>
          <w:b w:val="false"/>
          <w:i w:val="false"/>
          <w:color w:val="000000"/>
          <w:sz w:val="28"/>
        </w:rPr>
        <w:t xml:space="preserve">
      бір жағынан, және Комиссия төрағасы ________________________________ </w:t>
      </w:r>
    </w:p>
    <w:p>
      <w:pPr>
        <w:spacing w:after="0"/>
        <w:ind w:left="0"/>
        <w:jc w:val="both"/>
      </w:pPr>
      <w:r>
        <w:rPr>
          <w:rFonts w:ascii="Times New Roman"/>
          <w:b w:val="false"/>
          <w:i w:val="false"/>
          <w:color w:val="000000"/>
          <w:sz w:val="28"/>
        </w:rPr>
        <w:t xml:space="preserve">
      (тиісті деңгейі) (Т.А.Ә. (болған жағдайда) </w:t>
      </w:r>
    </w:p>
    <w:p>
      <w:pPr>
        <w:spacing w:after="0"/>
        <w:ind w:left="0"/>
        <w:jc w:val="both"/>
      </w:pPr>
      <w:r>
        <w:rPr>
          <w:rFonts w:ascii="Times New Roman"/>
          <w:b w:val="false"/>
          <w:i w:val="false"/>
          <w:color w:val="000000"/>
          <w:sz w:val="28"/>
        </w:rPr>
        <w:t xml:space="preserve">
      екінші жағынан, портфолио берілгені және қабылданғаны туралы акт жасалды </w:t>
      </w:r>
    </w:p>
    <w:p>
      <w:pPr>
        <w:spacing w:after="0"/>
        <w:ind w:left="0"/>
        <w:jc w:val="both"/>
      </w:pPr>
      <w:r>
        <w:rPr>
          <w:rFonts w:ascii="Times New Roman"/>
          <w:b w:val="false"/>
          <w:i w:val="false"/>
          <w:color w:val="000000"/>
          <w:sz w:val="28"/>
        </w:rPr>
        <w:t>
      (электронды/қағаз форматта):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Тапсырды: _______ _____________сараптау комиссиясының төрағасы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Қабылдады: _______________ __________________ Комиссия төрағасы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8-қосымша</w:t>
            </w:r>
          </w:p>
        </w:tc>
      </w:tr>
    </w:tbl>
    <w:bookmarkStart w:name="z355" w:id="222"/>
    <w:p>
      <w:pPr>
        <w:spacing w:after="0"/>
        <w:ind w:left="0"/>
        <w:jc w:val="left"/>
      </w:pPr>
      <w:r>
        <w:rPr>
          <w:rFonts w:ascii="Times New Roman"/>
          <w:b/>
          <w:i w:val="false"/>
          <w:color w:val="000000"/>
        </w:rPr>
        <w:t xml:space="preserve"> Біліктілік санатын беруге (растауға) білім беру ұйымы педагогінің портфолиосын бағалау өлшемшарттары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және инновациялық әдістерді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өзара және өзін-өзі талдауының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 мақұлдау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арнаулы педагогтер, арнаулы сыныптар (топтар) педагогтері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сапасы (ПМПК педагогтерін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динамикасы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(балалар)</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356" w:id="223"/>
    <w:p>
      <w:pPr>
        <w:spacing w:after="0"/>
        <w:ind w:left="0"/>
        <w:jc w:val="left"/>
      </w:pPr>
      <w:r>
        <w:rPr>
          <w:rFonts w:ascii="Times New Roman"/>
          <w:b/>
          <w:i w:val="false"/>
          <w:color w:val="000000"/>
        </w:rPr>
        <w:t xml:space="preserve"> Біліктілік санатын беруге (растауға) қосымша білім беру ұйымдары педагогінің портфолиосын бағалау өлшемшарттары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игеруі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357" w:id="224"/>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мұғалімнің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p>
            <w:pPr>
              <w:spacing w:after="20"/>
              <w:ind w:left="20"/>
              <w:jc w:val="both"/>
            </w:pPr>
            <w:r>
              <w:rPr>
                <w:rFonts w:ascii="Times New Roman"/>
                <w:b w:val="false"/>
                <w:i w:val="false"/>
                <w:color w:val="000000"/>
                <w:sz w:val="20"/>
              </w:rPr>
              <w:t>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p>
            <w:pPr>
              <w:spacing w:after="20"/>
              <w:ind w:left="20"/>
              <w:jc w:val="both"/>
            </w:pPr>
            <w:r>
              <w:rPr>
                <w:rFonts w:ascii="Times New Roman"/>
                <w:b w:val="false"/>
                <w:i w:val="false"/>
                <w:color w:val="000000"/>
                <w:sz w:val="20"/>
              </w:rPr>
              <w:t>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w:t>
            </w:r>
          </w:p>
          <w:p>
            <w:pPr>
              <w:spacing w:after="20"/>
              <w:ind w:left="20"/>
              <w:jc w:val="both"/>
            </w:pPr>
            <w:r>
              <w:rPr>
                <w:rFonts w:ascii="Times New Roman"/>
                <w:b w:val="false"/>
                <w:i w:val="false"/>
                <w:color w:val="000000"/>
                <w:sz w:val="20"/>
              </w:rPr>
              <w:t>
Республикалық оқу-әдістемелік кеңесті мақұлдау</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358" w:id="225"/>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консультациялардың әлеуметтік педагогтері үшін)</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p>
      <w:pPr>
        <w:spacing w:after="0"/>
        <w:ind w:left="0"/>
        <w:jc w:val="both"/>
      </w:pPr>
      <w:r>
        <w:rPr>
          <w:rFonts w:ascii="Times New Roman"/>
          <w:b w:val="false"/>
          <w:i w:val="false"/>
          <w:color w:val="000000"/>
          <w:sz w:val="28"/>
        </w:rPr>
        <w:t>
      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bookmarkStart w:name="z359" w:id="226"/>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(интернаттық ұйымдардың, жатақханалардың тәрбиешілері үшін)</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немесе ұсынымдарды немесе жәрдемақыларды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деңгейде кемінде бір бағдарлама немесе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кемінде бір бағдарлама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кемінде екі бағдарлама немесе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кемінде екі бағдарлама немесе ұсынымдар немесе жәрдемақылар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әріптестердің құрылымдық бөлімшелерімен, ҮЕҰ-мен өзара іс-қимыл (өткізілген іс-шаралар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аудан/қала деңгейінде кемінде үш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облыс деңгейінде кемінде екі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облыс деңгейінде кемінде үш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республика деңгейінде кемінде бір іс-шара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немесе тәрбие сабақтарының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bookmarkStart w:name="z360" w:id="227"/>
    <w:p>
      <w:pPr>
        <w:spacing w:after="0"/>
        <w:ind w:left="0"/>
        <w:jc w:val="left"/>
      </w:pPr>
      <w:r>
        <w:rPr>
          <w:rFonts w:ascii="Times New Roman"/>
          <w:b/>
          <w:i w:val="false"/>
          <w:color w:val="000000"/>
        </w:rPr>
        <w:t xml:space="preserve"> Біліктілік санатын беруге (растауға) білім беру ұйымдары әдіскерлерінің портфолиосын бағалау өлшемшарттары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 (облыстық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(облыстық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(республикалық немесе халықаралық деңгей)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конференцияларда немесе семинарларда немесе форумдарда жарияланымдар, баяндамалар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2-республикалық деңгейден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оның ішінде кемінде 3-республикалық, халықаралық деңгейде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мұғалімдердің сабақтарын бақылау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қол қойған аралық/қорытынды нәтижелерді ұсынумен қатысу туралы анықтама; рецензиялардың көшірмелері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r>
    </w:tbl>
    <w:bookmarkStart w:name="z361" w:id="228"/>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Конкурстарда немесе олимпиадаларда немесе жарыстарда оқитын жетістіктер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мұғалімнің жетістіктері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363" w:id="229"/>
    <w:p>
      <w:pPr>
        <w:spacing w:after="0"/>
        <w:ind w:left="0"/>
        <w:jc w:val="left"/>
      </w:pPr>
      <w:r>
        <w:rPr>
          <w:rFonts w:ascii="Times New Roman"/>
          <w:b/>
          <w:i w:val="false"/>
          <w:color w:val="000000"/>
        </w:rPr>
        <w:t xml:space="preserve"> Сабақтарды бақылау парағы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болғанда)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болғанда) __________________________________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Мектеп/сынып</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ұсынылды</w:t>
            </w:r>
          </w:p>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w:t>
            </w:r>
          </w:p>
          <w:p>
            <w:pPr>
              <w:spacing w:after="20"/>
              <w:ind w:left="20"/>
              <w:jc w:val="both"/>
            </w:pPr>
            <w:r>
              <w:rPr>
                <w:rFonts w:ascii="Times New Roman"/>
                <w:b w:val="false"/>
                <w:i w:val="false"/>
                <w:color w:val="000000"/>
                <w:sz w:val="20"/>
              </w:rPr>
              <w:t>
жаңа материалмен танысу сабағы оқығанды бекіту сабағы білім мен дағдыларды қолдану сабағы білімді жалпылау және жүйелеу сабағы білім мен дағдыларды тексеру және түзету сабағы аралас сабақ зерттеу сабағы (Lesson Study (Лессон стади) циклдарынан)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пікірлері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мақсаттары:</w:t>
            </w:r>
          </w:p>
          <w:p>
            <w:pPr>
              <w:spacing w:after="20"/>
              <w:ind w:left="20"/>
              <w:jc w:val="both"/>
            </w:pPr>
            <w:r>
              <w:rPr>
                <w:rFonts w:ascii="Times New Roman"/>
                <w:b w:val="false"/>
                <w:i w:val="false"/>
                <w:color w:val="000000"/>
                <w:sz w:val="20"/>
              </w:rPr>
              <w:t>
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мазмұны оқу мақсаттарына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 мақсаттарын және күтілетін нәтижелерді қоюға тартады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арқылы білім алушылардың/тәрбиеленушілердің оқу мақсаттарына қатысты қызметінің нәтижесін бақылайды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жетістіктерін атап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бағалау процесіне тартады: өзін-өзі бағалау және өзара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тәртіп пен тәртіп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Сыныпта/топта тәртіп пен тәртіп ережелерін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алушыларға/тәрбиеленушілерге сыныпта/топта оқу кеңістігін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білім алушылардың/тәрбиеленушілердің тиімді өзара іс-қимылын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жаңа материал туралы бұрыннан бар білімдерін анықтайды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тәрбиеленушілермен өткен материалды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материалды игеруге ықпал ететін сабақта / сабақта жұмыстың әртүрлі формаларын қолданады: топтық жұмыс, жұптық жұмыс, жеке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мазмұны бойынша рефлексия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білімді практикада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арқылы дағдыларды дамытады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 тәрбиеленушілерді оқу қызметіне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қатысу дәрежесін қадағалайды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 тәрбиеленушілердің сауалнама процесіне қатысуын қолдау үшін сауалнаманың әртүрлі түрлерін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тарту үшін сабақ барысының жігерлі қарқынын қолдайды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бағытталған тәсілді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қол жеткізу бойынша барлық білім алушыларға/тәрбиеленушілерге қолдау көрсетеді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 төмен білім алушыларды / тәрбиеленушілерді тартады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және ресурстарды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цифрлық білім беру ресурстарын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бірлескен жұмысы үшін желілік ресурстарды жұмылдырады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Ескерту: ақпараттық жүйеде барлық құжаттар педагог бейінінде қаралады.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10-қосымша</w:t>
            </w:r>
          </w:p>
        </w:tc>
      </w:tr>
    </w:tbl>
    <w:bookmarkStart w:name="z365" w:id="230"/>
    <w:p>
      <w:pPr>
        <w:spacing w:after="0"/>
        <w:ind w:left="0"/>
        <w:jc w:val="left"/>
      </w:pPr>
      <w:r>
        <w:rPr>
          <w:rFonts w:ascii="Times New Roman"/>
          <w:b/>
          <w:i w:val="false"/>
          <w:color w:val="00000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________________________________________  (Т.А.Ә (болған жағдайда)</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Портфолио бөлімдері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Сабақтарды/түзету-дамыту сабақтарын бақылау парақтары (ПМПК педагогтерін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Педагогтің кәсіби жетістіктерін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Ұсынымдар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ақпараттық жүйеде барлық құжаттар педагог профилінде қаралады</w:t>
      </w:r>
    </w:p>
    <w:bookmarkStart w:name="z366" w:id="231"/>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_____________________________________________________  (Т.А.Ә (болған жағдайда)</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растайтын құжаттардың көшірмелері ("педагог-модератордан"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ақпараттық жүйеде барлық құжаттар педагог профилінде қаралады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Нысан </w:t>
      </w:r>
    </w:p>
    <w:bookmarkStart w:name="z368" w:id="232"/>
    <w:p>
      <w:pPr>
        <w:spacing w:after="0"/>
        <w:ind w:left="0"/>
        <w:jc w:val="left"/>
      </w:pPr>
      <w:r>
        <w:rPr>
          <w:rFonts w:ascii="Times New Roman"/>
          <w:b/>
          <w:i w:val="false"/>
          <w:color w:val="000000"/>
        </w:rPr>
        <w:t xml:space="preserve"> Педагог қызметінің нәтижелерін кешенді талдамалық жинақтау жөніндегі сараптамалық кеңестің ұсынымдары</w:t>
      </w:r>
    </w:p>
    <w:bookmarkEnd w:id="232"/>
    <w:p>
      <w:pPr>
        <w:spacing w:after="0"/>
        <w:ind w:left="0"/>
        <w:jc w:val="both"/>
      </w:pPr>
      <w:r>
        <w:rPr>
          <w:rFonts w:ascii="Times New Roman"/>
          <w:b w:val="false"/>
          <w:i w:val="false"/>
          <w:color w:val="000000"/>
          <w:sz w:val="28"/>
        </w:rPr>
        <w:t>
      Өтініш берілген біліктілік санаты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Сараптамалық кеңестің құрамы: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Күні: "__" _________ 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Нысан </w:t>
      </w:r>
    </w:p>
    <w:bookmarkStart w:name="z370" w:id="233"/>
    <w:p>
      <w:pPr>
        <w:spacing w:after="0"/>
        <w:ind w:left="0"/>
        <w:jc w:val="left"/>
      </w:pPr>
      <w:r>
        <w:rPr>
          <w:rFonts w:ascii="Times New Roman"/>
          <w:b/>
          <w:i w:val="false"/>
          <w:color w:val="000000"/>
        </w:rPr>
        <w:t xml:space="preserve"> Біліктілік санатын беруден (растаудан) бас тарту туралы хабарлама Құрметті ____________________</w:t>
      </w:r>
    </w:p>
    <w:bookmarkEnd w:id="233"/>
    <w:p>
      <w:pPr>
        <w:spacing w:after="0"/>
        <w:ind w:left="0"/>
        <w:jc w:val="both"/>
      </w:pPr>
      <w:r>
        <w:rPr>
          <w:rFonts w:ascii="Times New Roman"/>
          <w:b w:val="false"/>
          <w:i w:val="false"/>
          <w:color w:val="000000"/>
          <w:sz w:val="28"/>
        </w:rPr>
        <w:t xml:space="preserve">
      Осы арқылы Сізге ____________________________ аттестаттау </w:t>
      </w:r>
    </w:p>
    <w:p>
      <w:pPr>
        <w:spacing w:after="0"/>
        <w:ind w:left="0"/>
        <w:jc w:val="both"/>
      </w:pPr>
      <w:r>
        <w:rPr>
          <w:rFonts w:ascii="Times New Roman"/>
          <w:b w:val="false"/>
          <w:i w:val="false"/>
          <w:color w:val="000000"/>
          <w:sz w:val="28"/>
        </w:rPr>
        <w:t>
      (комиссияның толық атауын көрсету)</w:t>
      </w:r>
    </w:p>
    <w:p>
      <w:pPr>
        <w:spacing w:after="0"/>
        <w:ind w:left="0"/>
        <w:jc w:val="both"/>
      </w:pPr>
      <w:r>
        <w:rPr>
          <w:rFonts w:ascii="Times New Roman"/>
          <w:b w:val="false"/>
          <w:i w:val="false"/>
          <w:color w:val="000000"/>
          <w:sz w:val="28"/>
        </w:rPr>
        <w:t xml:space="preserve">
      комиссиясымен Сіздің өтініш берген біліктілік санатына </w:t>
      </w:r>
    </w:p>
    <w:p>
      <w:pPr>
        <w:spacing w:after="0"/>
        <w:ind w:left="0"/>
        <w:jc w:val="both"/>
      </w:pPr>
      <w:r>
        <w:rPr>
          <w:rFonts w:ascii="Times New Roman"/>
          <w:b w:val="false"/>
          <w:i w:val="false"/>
          <w:color w:val="000000"/>
          <w:sz w:val="28"/>
        </w:rPr>
        <w:t>
      "___________________________________________" аттестацияланбағаныңыз</w:t>
      </w:r>
    </w:p>
    <w:p>
      <w:pPr>
        <w:spacing w:after="0"/>
        <w:ind w:left="0"/>
        <w:jc w:val="both"/>
      </w:pPr>
      <w:r>
        <w:rPr>
          <w:rFonts w:ascii="Times New Roman"/>
          <w:b w:val="false"/>
          <w:i w:val="false"/>
          <w:color w:val="000000"/>
          <w:sz w:val="28"/>
        </w:rPr>
        <w:t>
      (өтініш берген біліктілік куәлігінің атауын көрсету)</w:t>
      </w:r>
    </w:p>
    <w:p>
      <w:pPr>
        <w:spacing w:after="0"/>
        <w:ind w:left="0"/>
        <w:jc w:val="both"/>
      </w:pPr>
      <w:r>
        <w:rPr>
          <w:rFonts w:ascii="Times New Roman"/>
          <w:b w:val="false"/>
          <w:i w:val="false"/>
          <w:color w:val="000000"/>
          <w:sz w:val="28"/>
        </w:rPr>
        <w:t xml:space="preserve">
      туралы шешім қабылданды. </w:t>
      </w:r>
    </w:p>
    <w:p>
      <w:pPr>
        <w:spacing w:after="0"/>
        <w:ind w:left="0"/>
        <w:jc w:val="both"/>
      </w:pPr>
      <w:r>
        <w:rPr>
          <w:rFonts w:ascii="Times New Roman"/>
          <w:b w:val="false"/>
          <w:i w:val="false"/>
          <w:color w:val="000000"/>
          <w:sz w:val="28"/>
        </w:rPr>
        <w:t xml:space="preserve">
      Қабылданған шешімнің негіздемесі: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Күні "___" _________ 202___ ж.</w:t>
      </w:r>
    </w:p>
    <w:p>
      <w:pPr>
        <w:spacing w:after="0"/>
        <w:ind w:left="0"/>
        <w:jc w:val="both"/>
      </w:pPr>
      <w:r>
        <w:rPr>
          <w:rFonts w:ascii="Times New Roman"/>
          <w:b w:val="false"/>
          <w:i w:val="false"/>
          <w:color w:val="000000"/>
          <w:sz w:val="28"/>
        </w:rPr>
        <w:t xml:space="preserve">
      Комиссия төрағасы: 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мүшелері: 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хатшысы: _____________________________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372" w:id="234"/>
    <w:p>
      <w:pPr>
        <w:spacing w:after="0"/>
        <w:ind w:left="0"/>
        <w:jc w:val="left"/>
      </w:pPr>
      <w:r>
        <w:rPr>
          <w:rFonts w:ascii="Times New Roman"/>
          <w:b/>
          <w:i w:val="false"/>
          <w:color w:val="000000"/>
        </w:rPr>
        <w:t xml:space="preserve"> Біліктілік санатын беруге (растауға) арналған комиссия отырысының хаттамасы</w:t>
      </w:r>
    </w:p>
    <w:bookmarkEnd w:id="234"/>
    <w:p>
      <w:pPr>
        <w:spacing w:after="0"/>
        <w:ind w:left="0"/>
        <w:jc w:val="both"/>
      </w:pPr>
      <w:r>
        <w:rPr>
          <w:rFonts w:ascii="Times New Roman"/>
          <w:b w:val="false"/>
          <w:i w:val="false"/>
          <w:color w:val="000000"/>
          <w:sz w:val="28"/>
        </w:rPr>
        <w:t>
      20____ жылғы "___" ___________________</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Біліктілік санатын беру (растау) кезеңдерінің қорытындылары бойынша Комиссияның ШЕШІМІ:</w:t>
      </w:r>
    </w:p>
    <w:p>
      <w:pPr>
        <w:spacing w:after="0"/>
        <w:ind w:left="0"/>
        <w:jc w:val="both"/>
      </w:pPr>
      <w:r>
        <w:rPr>
          <w:rFonts w:ascii="Times New Roman"/>
          <w:b w:val="false"/>
          <w:i w:val="false"/>
          <w:color w:val="000000"/>
          <w:sz w:val="28"/>
        </w:rPr>
        <w:t>
      Келесі педагогтер мәлімделген біліктілік санатқа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Комиссия мүшелері: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Хатшы:             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14-қосымша</w:t>
            </w:r>
          </w:p>
        </w:tc>
      </w:tr>
    </w:tbl>
    <w:bookmarkStart w:name="z374" w:id="235"/>
    <w:p>
      <w:pPr>
        <w:spacing w:after="0"/>
        <w:ind w:left="0"/>
        <w:jc w:val="left"/>
      </w:pPr>
      <w:r>
        <w:rPr>
          <w:rFonts w:ascii="Times New Roman"/>
          <w:b/>
          <w:i w:val="false"/>
          <w:color w:val="000000"/>
        </w:rPr>
        <w:t xml:space="preserve"> Біліктілік санатының қолданылу мерзімін ұзарту туралы Комиссия отырысының хаттамасы</w:t>
      </w:r>
    </w:p>
    <w:bookmarkEnd w:id="235"/>
    <w:p>
      <w:pPr>
        <w:spacing w:after="0"/>
        <w:ind w:left="0"/>
        <w:jc w:val="both"/>
      </w:pPr>
      <w:r>
        <w:rPr>
          <w:rFonts w:ascii="Times New Roman"/>
          <w:b w:val="false"/>
          <w:i w:val="false"/>
          <w:color w:val="000000"/>
          <w:sz w:val="28"/>
        </w:rPr>
        <w:t xml:space="preserve">
      20____ жылғы "___"____________ </w:t>
      </w:r>
    </w:p>
    <w:p>
      <w:pPr>
        <w:spacing w:after="0"/>
        <w:ind w:left="0"/>
        <w:jc w:val="both"/>
      </w:pPr>
      <w:r>
        <w:rPr>
          <w:rFonts w:ascii="Times New Roman"/>
          <w:b w:val="false"/>
          <w:i w:val="false"/>
          <w:color w:val="000000"/>
          <w:sz w:val="28"/>
        </w:rPr>
        <w:t>
      Комиссия төрағасы: 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Біліктілік санатын беру (растау) кезеңдерінің қорытындылары бойынша Комиссияның ШЕШІМІ:</w:t>
      </w:r>
    </w:p>
    <w:p>
      <w:pPr>
        <w:spacing w:after="0"/>
        <w:ind w:left="0"/>
        <w:jc w:val="both"/>
      </w:pPr>
      <w:r>
        <w:rPr>
          <w:rFonts w:ascii="Times New Roman"/>
          <w:b w:val="false"/>
          <w:i w:val="false"/>
          <w:color w:val="000000"/>
          <w:sz w:val="28"/>
        </w:rPr>
        <w:t>
      Педагогтерге біліктілік санатының мерзімін ұзарту: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p>
            <w:pPr>
              <w:spacing w:after="20"/>
              <w:ind w:left="20"/>
              <w:jc w:val="both"/>
            </w:pPr>
            <w:r>
              <w:rPr>
                <w:rFonts w:ascii="Times New Roman"/>
                <w:b w:val="false"/>
                <w:i w:val="false"/>
                <w:color w:val="000000"/>
                <w:sz w:val="20"/>
              </w:rPr>
              <w:t>
_______дейін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w:t>
            </w:r>
          </w:p>
          <w:p>
            <w:pPr>
              <w:spacing w:after="20"/>
              <w:ind w:left="20"/>
              <w:jc w:val="both"/>
            </w:pPr>
            <w:r>
              <w:rPr>
                <w:rFonts w:ascii="Times New Roman"/>
                <w:b w:val="false"/>
                <w:i w:val="false"/>
                <w:color w:val="000000"/>
                <w:sz w:val="20"/>
              </w:rPr>
              <w:t>
_____дейін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Комиссия мүшелері: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Хатшы:             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аттестаттау </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w:t>
            </w:r>
          </w:p>
        </w:tc>
      </w:tr>
    </w:tbl>
    <w:bookmarkStart w:name="z376" w:id="236"/>
    <w:p>
      <w:pPr>
        <w:spacing w:after="0"/>
        <w:ind w:left="0"/>
        <w:jc w:val="left"/>
      </w:pPr>
      <w:r>
        <w:rPr>
          <w:rFonts w:ascii="Times New Roman"/>
          <w:b/>
          <w:i w:val="false"/>
          <w:color w:val="000000"/>
        </w:rPr>
        <w:t xml:space="preserve"> Аттестаттауға және біліктілік санатын мерзімнен бұрын алуға қатысуға өтініш</w:t>
      </w:r>
    </w:p>
    <w:bookmarkEnd w:id="236"/>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 __________________________________________ </w:t>
      </w:r>
    </w:p>
    <w:p>
      <w:pPr>
        <w:spacing w:after="0"/>
        <w:ind w:left="0"/>
        <w:jc w:val="both"/>
      </w:pPr>
      <w:r>
        <w:rPr>
          <w:rFonts w:ascii="Times New Roman"/>
          <w:b w:val="false"/>
          <w:i w:val="false"/>
          <w:color w:val="000000"/>
          <w:sz w:val="28"/>
        </w:rPr>
        <w:t xml:space="preserve">
      (лауазымы, жұмыс орны, электрондық поштасы) </w:t>
      </w:r>
    </w:p>
    <w:p>
      <w:pPr>
        <w:spacing w:after="0"/>
        <w:ind w:left="0"/>
        <w:jc w:val="both"/>
      </w:pPr>
      <w:r>
        <w:rPr>
          <w:rFonts w:ascii="Times New Roman"/>
          <w:b w:val="false"/>
          <w:i w:val="false"/>
          <w:color w:val="000000"/>
          <w:sz w:val="28"/>
        </w:rPr>
        <w:t xml:space="preserve">
      20____ жылы біліктілік санатын мерзімінен бұрын беру рәсіміне </w:t>
      </w:r>
    </w:p>
    <w:p>
      <w:pPr>
        <w:spacing w:after="0"/>
        <w:ind w:left="0"/>
        <w:jc w:val="both"/>
      </w:pPr>
      <w:r>
        <w:rPr>
          <w:rFonts w:ascii="Times New Roman"/>
          <w:b w:val="false"/>
          <w:i w:val="false"/>
          <w:color w:val="000000"/>
          <w:sz w:val="28"/>
        </w:rPr>
        <w:t xml:space="preserve">
      қатысуға _______________ біліктілік санатына жіберуді сұраймын, </w:t>
      </w:r>
    </w:p>
    <w:p>
      <w:pPr>
        <w:spacing w:after="0"/>
        <w:ind w:left="0"/>
        <w:jc w:val="both"/>
      </w:pPr>
      <w:r>
        <w:rPr>
          <w:rFonts w:ascii="Times New Roman"/>
          <w:b w:val="false"/>
          <w:i w:val="false"/>
          <w:color w:val="000000"/>
          <w:sz w:val="28"/>
        </w:rPr>
        <w:t xml:space="preserve">
      ____________________ лауазымы (мамандығы) бойынша. </w:t>
      </w:r>
    </w:p>
    <w:p>
      <w:pPr>
        <w:spacing w:after="0"/>
        <w:ind w:left="0"/>
        <w:jc w:val="both"/>
      </w:pPr>
      <w:r>
        <w:rPr>
          <w:rFonts w:ascii="Times New Roman"/>
          <w:b w:val="false"/>
          <w:i w:val="false"/>
          <w:color w:val="000000"/>
          <w:sz w:val="28"/>
        </w:rPr>
        <w:t xml:space="preserve">
      Бүгінгі таңда ____(күні) ___ (айы) ______ жылғы дейін жарамды </w:t>
      </w:r>
    </w:p>
    <w:p>
      <w:pPr>
        <w:spacing w:after="0"/>
        <w:ind w:left="0"/>
        <w:jc w:val="both"/>
      </w:pPr>
      <w:r>
        <w:rPr>
          <w:rFonts w:ascii="Times New Roman"/>
          <w:b w:val="false"/>
          <w:i w:val="false"/>
          <w:color w:val="000000"/>
          <w:sz w:val="28"/>
        </w:rPr>
        <w:t>
      _______________ біліктілік санатына иемін.</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w:t>
      </w:r>
    </w:p>
    <w:p>
      <w:pPr>
        <w:spacing w:after="0"/>
        <w:ind w:left="0"/>
        <w:jc w:val="both"/>
      </w:pPr>
      <w:r>
        <w:rPr>
          <w:rFonts w:ascii="Times New Roman"/>
          <w:b w:val="false"/>
          <w:i w:val="false"/>
          <w:color w:val="000000"/>
          <w:sz w:val="28"/>
        </w:rPr>
        <w:t>
      алған (растаған) жылын көрсете отырып _________________________________</w:t>
      </w:r>
    </w:p>
    <w:p>
      <w:pPr>
        <w:spacing w:after="0"/>
        <w:ind w:left="0"/>
        <w:jc w:val="both"/>
      </w:pPr>
      <w:r>
        <w:rPr>
          <w:rFonts w:ascii="Times New Roman"/>
          <w:b w:val="false"/>
          <w:i w:val="false"/>
          <w:color w:val="000000"/>
          <w:sz w:val="28"/>
        </w:rPr>
        <w:t xml:space="preserve">
      Педагог жұмыс істейтін білім беру ұйымының атауы: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Біліктілік санатын мерзімнен бұрын жүргізу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(тестілеуді өткізу жөніндегі </w:t>
            </w:r>
            <w:r>
              <w:br/>
            </w:r>
            <w:r>
              <w:rPr>
                <w:rFonts w:ascii="Times New Roman"/>
                <w:b w:val="false"/>
                <w:i w:val="false"/>
                <w:color w:val="000000"/>
                <w:sz w:val="20"/>
              </w:rPr>
              <w:t xml:space="preserve">ұйымның </w:t>
            </w:r>
            <w:r>
              <w:br/>
            </w:r>
            <w:r>
              <w:rPr>
                <w:rFonts w:ascii="Times New Roman"/>
                <w:b w:val="false"/>
                <w:i w:val="false"/>
                <w:color w:val="000000"/>
                <w:sz w:val="20"/>
              </w:rPr>
              <w:t>басшысына)</w:t>
            </w:r>
          </w:p>
        </w:tc>
      </w:tr>
    </w:tbl>
    <w:bookmarkStart w:name="z378" w:id="237"/>
    <w:p>
      <w:pPr>
        <w:spacing w:after="0"/>
        <w:ind w:left="0"/>
        <w:jc w:val="left"/>
      </w:pPr>
      <w:r>
        <w:rPr>
          <w:rFonts w:ascii="Times New Roman"/>
          <w:b/>
          <w:i w:val="false"/>
          <w:color w:val="000000"/>
        </w:rPr>
        <w:t xml:space="preserve"> Педагогтің білімін бағалауға қатысуға өтініш</w:t>
      </w:r>
    </w:p>
    <w:bookmarkEnd w:id="237"/>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(диплом бойынша мамандығы)</w:t>
      </w:r>
    </w:p>
    <w:p>
      <w:pPr>
        <w:spacing w:after="0"/>
        <w:ind w:left="0"/>
        <w:jc w:val="both"/>
      </w:pPr>
      <w:r>
        <w:rPr>
          <w:rFonts w:ascii="Times New Roman"/>
          <w:b w:val="false"/>
          <w:i w:val="false"/>
          <w:color w:val="000000"/>
          <w:sz w:val="28"/>
        </w:rPr>
        <w:t xml:space="preserve">
      Мені_________біліктілік санатын беру (растау) – аттестаттау үшін </w:t>
      </w:r>
    </w:p>
    <w:p>
      <w:pPr>
        <w:spacing w:after="0"/>
        <w:ind w:left="0"/>
        <w:jc w:val="both"/>
      </w:pPr>
      <w:r>
        <w:rPr>
          <w:rFonts w:ascii="Times New Roman"/>
          <w:b w:val="false"/>
          <w:i w:val="false"/>
          <w:color w:val="000000"/>
          <w:sz w:val="28"/>
        </w:rPr>
        <w:t xml:space="preserve">
      20____жылы педагогтің білімін бағалауға қатысуға жіберуіңізді сұраймын. </w:t>
      </w:r>
    </w:p>
    <w:p>
      <w:pPr>
        <w:spacing w:after="0"/>
        <w:ind w:left="0"/>
        <w:jc w:val="both"/>
      </w:pPr>
      <w:r>
        <w:rPr>
          <w:rFonts w:ascii="Times New Roman"/>
          <w:b w:val="false"/>
          <w:i w:val="false"/>
          <w:color w:val="000000"/>
          <w:sz w:val="28"/>
        </w:rPr>
        <w:t xml:space="preserve">
      Қазіргі кезде (күні) ___ (айы) ______ жылға дейін _____________ жарамды </w:t>
      </w:r>
    </w:p>
    <w:p>
      <w:pPr>
        <w:spacing w:after="0"/>
        <w:ind w:left="0"/>
        <w:jc w:val="both"/>
      </w:pPr>
      <w:r>
        <w:rPr>
          <w:rFonts w:ascii="Times New Roman"/>
          <w:b w:val="false"/>
          <w:i w:val="false"/>
          <w:color w:val="000000"/>
          <w:sz w:val="28"/>
        </w:rPr>
        <w:t>
      біліктілік санатына иемін немесе ие емеспін.</w:t>
      </w:r>
    </w:p>
    <w:p>
      <w:pPr>
        <w:spacing w:after="0"/>
        <w:ind w:left="0"/>
        <w:jc w:val="both"/>
      </w:pPr>
      <w:r>
        <w:rPr>
          <w:rFonts w:ascii="Times New Roman"/>
          <w:b w:val="false"/>
          <w:i w:val="false"/>
          <w:color w:val="000000"/>
          <w:sz w:val="28"/>
        </w:rPr>
        <w:t xml:space="preserve">
      Тестілеуді тапсыру тілі (қажеттісінің астын сызу): қазақ/орыс.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лауазымы)</w:t>
      </w:r>
    </w:p>
    <w:p>
      <w:pPr>
        <w:spacing w:after="0"/>
        <w:ind w:left="0"/>
        <w:jc w:val="both"/>
      </w:pPr>
      <w:r>
        <w:rPr>
          <w:rFonts w:ascii="Times New Roman"/>
          <w:b w:val="false"/>
          <w:i w:val="false"/>
          <w:color w:val="000000"/>
          <w:sz w:val="28"/>
        </w:rPr>
        <w:t>
      Педагогтің білімін бағалауға қатыса отырып, мен жеке мәліметтерімді өңдеуге келісемін.</w:t>
      </w:r>
    </w:p>
    <w:p>
      <w:pPr>
        <w:spacing w:after="0"/>
        <w:ind w:left="0"/>
        <w:jc w:val="both"/>
      </w:pPr>
      <w:r>
        <w:rPr>
          <w:rFonts w:ascii="Times New Roman"/>
          <w:b w:val="false"/>
          <w:i w:val="false"/>
          <w:color w:val="000000"/>
          <w:sz w:val="28"/>
        </w:rPr>
        <w:t>
      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pPr>
        <w:spacing w:after="0"/>
        <w:ind w:left="0"/>
        <w:jc w:val="both"/>
      </w:pPr>
      <w:r>
        <w:rPr>
          <w:rFonts w:ascii="Times New Roman"/>
          <w:b w:val="false"/>
          <w:i w:val="false"/>
          <w:color w:val="000000"/>
          <w:sz w:val="28"/>
        </w:rPr>
        <w:t xml:space="preserve">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pPr>
        <w:spacing w:after="0"/>
        <w:ind w:left="0"/>
        <w:jc w:val="both"/>
      </w:pPr>
      <w:r>
        <w:rPr>
          <w:rFonts w:ascii="Times New Roman"/>
          <w:b w:val="false"/>
          <w:i w:val="false"/>
          <w:color w:val="000000"/>
          <w:sz w:val="28"/>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айпэд (iPad), айпод (iPod), айфон (iPhone), смартфон (SmartPhone), Смартсағаттар);</w:t>
      </w:r>
    </w:p>
    <w:p>
      <w:pPr>
        <w:spacing w:after="0"/>
        <w:ind w:left="0"/>
        <w:jc w:val="both"/>
      </w:pPr>
      <w:r>
        <w:rPr>
          <w:rFonts w:ascii="Times New Roman"/>
          <w:b w:val="false"/>
          <w:i w:val="false"/>
          <w:color w:val="000000"/>
          <w:sz w:val="28"/>
        </w:rPr>
        <w:t>
      ноутбуктер, плеерлер, модемдер (мобильді роутерлер);</w:t>
      </w:r>
    </w:p>
    <w:p>
      <w:pPr>
        <w:spacing w:after="0"/>
        <w:ind w:left="0"/>
        <w:jc w:val="both"/>
      </w:pPr>
      <w:r>
        <w:rPr>
          <w:rFonts w:ascii="Times New Roman"/>
          <w:b w:val="false"/>
          <w:i w:val="false"/>
          <w:color w:val="000000"/>
          <w:sz w:val="28"/>
        </w:rPr>
        <w:t xml:space="preserve">
      радиоэлектрондық байланыстың кез келген түрлері (вай-фай (Wi-Fi), блютуз (Bluetooth), дест (Dect), 3G, 4G, 5G; </w:t>
      </w:r>
    </w:p>
    <w:p>
      <w:pPr>
        <w:spacing w:after="0"/>
        <w:ind w:left="0"/>
        <w:jc w:val="both"/>
      </w:pPr>
      <w:r>
        <w:rPr>
          <w:rFonts w:ascii="Times New Roman"/>
          <w:b w:val="false"/>
          <w:i w:val="false"/>
          <w:color w:val="000000"/>
          <w:sz w:val="28"/>
        </w:rPr>
        <w:t>
      сымды және сымсыз құлаққаптар және басқалар;</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xml:space="preserve">
      калькулятор және түзеткіш сұйықтықтар. </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Педагогтерді аттестаттаудан </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bl>
    <w:bookmarkStart w:name="z380" w:id="238"/>
    <w:p>
      <w:pPr>
        <w:spacing w:after="0"/>
        <w:ind w:left="0"/>
        <w:jc w:val="left"/>
      </w:pPr>
      <w:r>
        <w:rPr>
          <w:rFonts w:ascii="Times New Roman"/>
          <w:b/>
          <w:i w:val="false"/>
          <w:color w:val="000000"/>
        </w:rPr>
        <w:t xml:space="preserve"> Процентті балға аудару шкаласы Мектепке дейінгі тәрбие және оқыту ұйымдарының педагогтері үшін</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81" w:id="239"/>
    <w:p>
      <w:pPr>
        <w:spacing w:after="0"/>
        <w:ind w:left="0"/>
        <w:jc w:val="left"/>
      </w:pPr>
      <w:r>
        <w:rPr>
          <w:rFonts w:ascii="Times New Roman"/>
          <w:b/>
          <w:i w:val="false"/>
          <w:color w:val="000000"/>
        </w:rPr>
        <w:t xml:space="preserve"> Орта білім беру ұйымдарының педагогтері, білім беру ұйымдарының әдіскерлері үшін</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82" w:id="240"/>
    <w:p>
      <w:pPr>
        <w:spacing w:after="0"/>
        <w:ind w:left="0"/>
        <w:jc w:val="left"/>
      </w:pPr>
      <w:r>
        <w:rPr>
          <w:rFonts w:ascii="Times New Roman"/>
          <w:b/>
          <w:i w:val="false"/>
          <w:color w:val="000000"/>
        </w:rPr>
        <w:t xml:space="preserve"> Қосымша білім беру ұйымдарының педагогтері, арнайы ұйымдардың, интернаттық ұйымдардың, жатақханалардың тәрбиешілері үшін</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83" w:id="241"/>
    <w:p>
      <w:pPr>
        <w:spacing w:after="0"/>
        <w:ind w:left="0"/>
        <w:jc w:val="left"/>
      </w:pPr>
      <w:r>
        <w:rPr>
          <w:rFonts w:ascii="Times New Roman"/>
          <w:b/>
          <w:i w:val="false"/>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84" w:id="242"/>
    <w:p>
      <w:pPr>
        <w:spacing w:after="0"/>
        <w:ind w:left="0"/>
        <w:jc w:val="left"/>
      </w:pPr>
      <w:r>
        <w:rPr>
          <w:rFonts w:ascii="Times New Roman"/>
          <w:b/>
          <w:i w:val="false"/>
          <w:color w:val="000000"/>
        </w:rPr>
        <w:t xml:space="preserve"> Дене шынықтыру мұғалімдері үшін</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85" w:id="24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 (өзге лауазымдар үшін техникалық және кәсіптік, орта білімнен кейінгі білім беру педагогикасы)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(басқа лауазымдар үшін техникалық және кәсіптік, орта білімнен кейінгі білім беру педагогикасы)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86" w:id="24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87" w:id="24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өзге де лауазымдарының педагогтері үшін</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88" w:id="246"/>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89" w:id="247"/>
    <w:p>
      <w:pPr>
        <w:spacing w:after="0"/>
        <w:ind w:left="0"/>
        <w:jc w:val="left"/>
      </w:pPr>
      <w:r>
        <w:rPr>
          <w:rFonts w:ascii="Times New Roman"/>
          <w:b/>
          <w:i w:val="false"/>
          <w:color w:val="000000"/>
        </w:rPr>
        <w:t xml:space="preserve"> Білім беру ұйымдарының басшылары үшін</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және нормативтік-құқықтық актілерді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 xml:space="preserve">шарттарына </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Нысан </w:t>
      </w:r>
    </w:p>
    <w:bookmarkStart w:name="z391" w:id="248"/>
    <w:p>
      <w:pPr>
        <w:spacing w:after="0"/>
        <w:ind w:left="0"/>
        <w:jc w:val="left"/>
      </w:pPr>
      <w:r>
        <w:rPr>
          <w:rFonts w:ascii="Times New Roman"/>
          <w:b/>
          <w:i w:val="false"/>
          <w:color w:val="000000"/>
        </w:rPr>
        <w:t xml:space="preserve"> Аудиториядағы мінез-құлық ережелерін бұзған пәндерді табу және мұғалімді аудиториядан шығару актісі</w:t>
      </w:r>
    </w:p>
    <w:bookmarkEnd w:id="248"/>
    <w:p>
      <w:pPr>
        <w:spacing w:after="0"/>
        <w:ind w:left="0"/>
        <w:jc w:val="both"/>
      </w:pPr>
      <w:r>
        <w:rPr>
          <w:rFonts w:ascii="Times New Roman"/>
          <w:b w:val="false"/>
          <w:i w:val="false"/>
          <w:color w:val="000000"/>
          <w:sz w:val="28"/>
        </w:rPr>
        <w:t xml:space="preserve">
      Педагогтің білімін бағалауды (бұдан әрі – ПББ) жүргізу пункті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"______"_______________20____ж. _____сағ. _____ мин.</w:t>
      </w:r>
    </w:p>
    <w:p>
      <w:pPr>
        <w:spacing w:after="0"/>
        <w:ind w:left="0"/>
        <w:jc w:val="both"/>
      </w:pPr>
      <w:r>
        <w:rPr>
          <w:rFonts w:ascii="Times New Roman"/>
          <w:b w:val="false"/>
          <w:i w:val="false"/>
          <w:color w:val="000000"/>
          <w:sz w:val="28"/>
        </w:rPr>
        <w:t xml:space="preserve">
      Осы акт жасалды _____________________ бұл туралы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педагог ______________________________________________________, </w:t>
      </w:r>
    </w:p>
    <w:p>
      <w:pPr>
        <w:spacing w:after="0"/>
        <w:ind w:left="0"/>
        <w:jc w:val="both"/>
      </w:pPr>
      <w:r>
        <w:rPr>
          <w:rFonts w:ascii="Times New Roman"/>
          <w:b w:val="false"/>
          <w:i w:val="false"/>
          <w:color w:val="000000"/>
          <w:sz w:val="28"/>
        </w:rPr>
        <w:t xml:space="preserve">
      (Т. А.Ә. (болған жағдайда) </w:t>
      </w:r>
    </w:p>
    <w:p>
      <w:pPr>
        <w:spacing w:after="0"/>
        <w:ind w:left="0"/>
        <w:jc w:val="both"/>
      </w:pPr>
      <w:r>
        <w:rPr>
          <w:rFonts w:ascii="Times New Roman"/>
          <w:b w:val="false"/>
          <w:i w:val="false"/>
          <w:color w:val="000000"/>
          <w:sz w:val="28"/>
        </w:rPr>
        <w:t xml:space="preserve">
      ТСК__________________________________________________________ </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xml:space="preserve">
      (аудитория №___, орын №___, нұсқа №____) ПББ кезінде аудиторияда </w:t>
      </w:r>
    </w:p>
    <w:p>
      <w:pPr>
        <w:spacing w:after="0"/>
        <w:ind w:left="0"/>
        <w:jc w:val="both"/>
      </w:pPr>
      <w:r>
        <w:rPr>
          <w:rFonts w:ascii="Times New Roman"/>
          <w:b w:val="false"/>
          <w:i w:val="false"/>
          <w:color w:val="000000"/>
          <w:sz w:val="28"/>
        </w:rPr>
        <w:t xml:space="preserve">
      тәртіп ережелерін бұзған):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бұзушылық фактісі. Осы факті негізінде материал алынды, білім беру </w:t>
      </w:r>
    </w:p>
    <w:p>
      <w:pPr>
        <w:spacing w:after="0"/>
        <w:ind w:left="0"/>
        <w:jc w:val="both"/>
      </w:pPr>
      <w:r>
        <w:rPr>
          <w:rFonts w:ascii="Times New Roman"/>
          <w:b w:val="false"/>
          <w:i w:val="false"/>
          <w:color w:val="000000"/>
          <w:sz w:val="28"/>
        </w:rPr>
        <w:t>
      ұйымының педагогі аудиториядан шығарылды, ПББ нәтижелері жойылды.</w:t>
      </w:r>
    </w:p>
    <w:p>
      <w:pPr>
        <w:spacing w:after="0"/>
        <w:ind w:left="0"/>
        <w:jc w:val="both"/>
      </w:pPr>
      <w:r>
        <w:rPr>
          <w:rFonts w:ascii="Times New Roman"/>
          <w:b w:val="false"/>
          <w:i w:val="false"/>
          <w:color w:val="000000"/>
          <w:sz w:val="28"/>
        </w:rPr>
        <w:t xml:space="preserve">
      актімен таныстым ______________________________________ </w:t>
      </w:r>
    </w:p>
    <w:p>
      <w:pPr>
        <w:spacing w:after="0"/>
        <w:ind w:left="0"/>
        <w:jc w:val="both"/>
      </w:pPr>
      <w:r>
        <w:rPr>
          <w:rFonts w:ascii="Times New Roman"/>
          <w:b w:val="false"/>
          <w:i w:val="false"/>
          <w:color w:val="000000"/>
          <w:sz w:val="28"/>
        </w:rPr>
        <w:t xml:space="preserve">
      (педагогтің Т.А.Ә. (болған жағдайда) қолы) </w:t>
      </w:r>
    </w:p>
    <w:p>
      <w:pPr>
        <w:spacing w:after="0"/>
        <w:ind w:left="0"/>
        <w:jc w:val="both"/>
      </w:pPr>
      <w:r>
        <w:rPr>
          <w:rFonts w:ascii="Times New Roman"/>
          <w:b w:val="false"/>
          <w:i w:val="false"/>
          <w:color w:val="000000"/>
          <w:sz w:val="28"/>
        </w:rPr>
        <w:t xml:space="preserve">
      Аудитория бойынша кезекші 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Тестілеуді өткізуге жауапты тұлға 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Төрағасы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Күні: 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393" w:id="249"/>
    <w:p>
      <w:pPr>
        <w:spacing w:after="0"/>
        <w:ind w:left="0"/>
        <w:jc w:val="left"/>
      </w:pPr>
      <w:r>
        <w:rPr>
          <w:rFonts w:ascii="Times New Roman"/>
          <w:b/>
          <w:i w:val="false"/>
          <w:color w:val="000000"/>
        </w:rPr>
        <w:t xml:space="preserve"> Педагогтің білімін бағалау (бұдан әрі – ПББ) кезінде бөгде тұлғаны анықтау актісі</w:t>
      </w:r>
    </w:p>
    <w:bookmarkEnd w:id="249"/>
    <w:p>
      <w:pPr>
        <w:spacing w:after="0"/>
        <w:ind w:left="0"/>
        <w:jc w:val="both"/>
      </w:pPr>
      <w:r>
        <w:rPr>
          <w:rFonts w:ascii="Times New Roman"/>
          <w:b w:val="false"/>
          <w:i w:val="false"/>
          <w:color w:val="000000"/>
          <w:sz w:val="28"/>
        </w:rPr>
        <w:t xml:space="preserve">
      ПББ өткізу пункті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 </w:t>
      </w:r>
    </w:p>
    <w:p>
      <w:pPr>
        <w:spacing w:after="0"/>
        <w:ind w:left="0"/>
        <w:jc w:val="both"/>
      </w:pPr>
      <w:r>
        <w:rPr>
          <w:rFonts w:ascii="Times New Roman"/>
          <w:b w:val="false"/>
          <w:i w:val="false"/>
          <w:color w:val="000000"/>
          <w:sz w:val="28"/>
        </w:rPr>
        <w:t>
      "______"_______________20____ж. _____сағ. ______ мин.</w:t>
      </w:r>
    </w:p>
    <w:p>
      <w:pPr>
        <w:spacing w:after="0"/>
        <w:ind w:left="0"/>
        <w:jc w:val="both"/>
      </w:pPr>
      <w:r>
        <w:rPr>
          <w:rFonts w:ascii="Times New Roman"/>
          <w:b w:val="false"/>
          <w:i w:val="false"/>
          <w:color w:val="000000"/>
          <w:sz w:val="28"/>
        </w:rPr>
        <w:t xml:space="preserve">
      Осы акт жасалды 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азаматтың ПББ тапсыруға әрекет ету фактісі </w:t>
      </w:r>
    </w:p>
    <w:p>
      <w:pPr>
        <w:spacing w:after="0"/>
        <w:ind w:left="0"/>
        <w:jc w:val="both"/>
      </w:pPr>
      <w:r>
        <w:rPr>
          <w:rFonts w:ascii="Times New Roman"/>
          <w:b w:val="false"/>
          <w:i w:val="false"/>
          <w:color w:val="000000"/>
          <w:sz w:val="28"/>
        </w:rPr>
        <w:t xml:space="preserve">
      анықталды____________________________________________________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педагогтің орнына _________________________________________, </w:t>
      </w:r>
    </w:p>
    <w:p>
      <w:pPr>
        <w:spacing w:after="0"/>
        <w:ind w:left="0"/>
        <w:jc w:val="both"/>
      </w:pPr>
      <w:r>
        <w:rPr>
          <w:rFonts w:ascii="Times New Roman"/>
          <w:b w:val="false"/>
          <w:i w:val="false"/>
          <w:color w:val="000000"/>
          <w:sz w:val="28"/>
        </w:rPr>
        <w:t xml:space="preserve">
      ТСК___________________________________________________________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Осы фактінің негізінде аудиторияға кіргенде материал алынды, білім </w:t>
      </w:r>
    </w:p>
    <w:p>
      <w:pPr>
        <w:spacing w:after="0"/>
        <w:ind w:left="0"/>
        <w:jc w:val="both"/>
      </w:pPr>
      <w:r>
        <w:rPr>
          <w:rFonts w:ascii="Times New Roman"/>
          <w:b w:val="false"/>
          <w:i w:val="false"/>
          <w:color w:val="000000"/>
          <w:sz w:val="28"/>
        </w:rPr>
        <w:t xml:space="preserve">
      беру ұйымының педагогі аудиториядан шығарылды, тестілеу нәтижелері </w:t>
      </w:r>
    </w:p>
    <w:p>
      <w:pPr>
        <w:spacing w:after="0"/>
        <w:ind w:left="0"/>
        <w:jc w:val="both"/>
      </w:pPr>
      <w:r>
        <w:rPr>
          <w:rFonts w:ascii="Times New Roman"/>
          <w:b w:val="false"/>
          <w:i w:val="false"/>
          <w:color w:val="000000"/>
          <w:sz w:val="28"/>
        </w:rPr>
        <w:t xml:space="preserve">
      жойылды; ғимаратқа кіргізген кезде бөгде адам табылған жағдайда - ПББ </w:t>
      </w:r>
    </w:p>
    <w:p>
      <w:pPr>
        <w:spacing w:after="0"/>
        <w:ind w:left="0"/>
        <w:jc w:val="both"/>
      </w:pPr>
      <w:r>
        <w:rPr>
          <w:rFonts w:ascii="Times New Roman"/>
          <w:b w:val="false"/>
          <w:i w:val="false"/>
          <w:color w:val="000000"/>
          <w:sz w:val="28"/>
        </w:rPr>
        <w:t>
      тапсырғанға дейін жібермеу.</w:t>
      </w:r>
    </w:p>
    <w:p>
      <w:pPr>
        <w:spacing w:after="0"/>
        <w:ind w:left="0"/>
        <w:jc w:val="both"/>
      </w:pPr>
      <w:r>
        <w:rPr>
          <w:rFonts w:ascii="Times New Roman"/>
          <w:b w:val="false"/>
          <w:i w:val="false"/>
          <w:color w:val="000000"/>
          <w:sz w:val="28"/>
        </w:rPr>
        <w:t xml:space="preserve">
      Актімен таныстым: ___________________________________ </w:t>
      </w:r>
    </w:p>
    <w:p>
      <w:pPr>
        <w:spacing w:after="0"/>
        <w:ind w:left="0"/>
        <w:jc w:val="both"/>
      </w:pPr>
      <w:r>
        <w:rPr>
          <w:rFonts w:ascii="Times New Roman"/>
          <w:b w:val="false"/>
          <w:i w:val="false"/>
          <w:color w:val="000000"/>
          <w:sz w:val="28"/>
        </w:rPr>
        <w:t xml:space="preserve">
      (педагогтің Т.А.Ә. (болған жағдайда) қолы) </w:t>
      </w:r>
    </w:p>
    <w:p>
      <w:pPr>
        <w:spacing w:after="0"/>
        <w:ind w:left="0"/>
        <w:jc w:val="both"/>
      </w:pPr>
      <w:r>
        <w:rPr>
          <w:rFonts w:ascii="Times New Roman"/>
          <w:b w:val="false"/>
          <w:i w:val="false"/>
          <w:color w:val="000000"/>
          <w:sz w:val="28"/>
        </w:rPr>
        <w:t xml:space="preserve">
      Аудитория бойынша кезекші 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ПББ өткізуге жауапты тұлға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Төрағасы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Күні: 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395" w:id="250"/>
    <w:p>
      <w:pPr>
        <w:spacing w:after="0"/>
        <w:ind w:left="0"/>
        <w:jc w:val="left"/>
      </w:pPr>
      <w:r>
        <w:rPr>
          <w:rFonts w:ascii="Times New Roman"/>
          <w:b/>
          <w:i w:val="false"/>
          <w:color w:val="000000"/>
        </w:rPr>
        <w:t xml:space="preserve"> Педагогтердің білімін бағалаудан (бұдан әрі – ПББ)  өткені туралы сертификат ______________________________________________________________  педагогтің Т.А.Ә. (болған жағдайда)</w:t>
      </w:r>
    </w:p>
    <w:bookmarkEnd w:id="250"/>
    <w:p>
      <w:pPr>
        <w:spacing w:after="0"/>
        <w:ind w:left="0"/>
        <w:jc w:val="both"/>
      </w:pPr>
      <w:r>
        <w:rPr>
          <w:rFonts w:ascii="Times New Roman"/>
          <w:b w:val="false"/>
          <w:i w:val="false"/>
          <w:color w:val="000000"/>
          <w:sz w:val="28"/>
        </w:rPr>
        <w:t xml:space="preserve">
      "___"__________20____ж., ______________________ біліктілік санатына </w:t>
      </w:r>
    </w:p>
    <w:p>
      <w:pPr>
        <w:spacing w:after="0"/>
        <w:ind w:left="0"/>
        <w:jc w:val="both"/>
      </w:pPr>
      <w:r>
        <w:rPr>
          <w:rFonts w:ascii="Times New Roman"/>
          <w:b w:val="false"/>
          <w:i w:val="false"/>
          <w:color w:val="000000"/>
          <w:sz w:val="28"/>
        </w:rPr>
        <w:t xml:space="preserve">
      _________________қаласындағы ПББ қатысты. </w:t>
      </w:r>
    </w:p>
    <w:p>
      <w:pPr>
        <w:spacing w:after="0"/>
        <w:ind w:left="0"/>
        <w:jc w:val="both"/>
      </w:pPr>
      <w:r>
        <w:rPr>
          <w:rFonts w:ascii="Times New Roman"/>
          <w:b w:val="false"/>
          <w:i w:val="false"/>
          <w:color w:val="000000"/>
          <w:sz w:val="28"/>
        </w:rPr>
        <w:t>
      ПББ келесі нәтижесін көрсетті:</w:t>
      </w:r>
    </w:p>
    <w:p>
      <w:pPr>
        <w:spacing w:after="0"/>
        <w:ind w:left="0"/>
        <w:jc w:val="both"/>
      </w:pPr>
      <w:r>
        <w:rPr>
          <w:rFonts w:ascii="Times New Roman"/>
          <w:b w:val="false"/>
          <w:i w:val="false"/>
          <w:color w:val="000000"/>
          <w:sz w:val="28"/>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pPr>
        <w:spacing w:after="0"/>
        <w:ind w:left="0"/>
        <w:jc w:val="both"/>
      </w:pPr>
      <w:r>
        <w:rPr>
          <w:rFonts w:ascii="Times New Roman"/>
          <w:b w:val="false"/>
          <w:i w:val="false"/>
          <w:color w:val="000000"/>
          <w:sz w:val="28"/>
        </w:rPr>
        <w:t>
      2) біліктілік санатына төмен деңгейде балл жинады: педагог-модератор, педагог-сарапшы, педагог-зерттеуші (қажетінің асты сызылсын).</w:t>
      </w:r>
    </w:p>
    <w:p>
      <w:pPr>
        <w:spacing w:after="0"/>
        <w:ind w:left="0"/>
        <w:jc w:val="both"/>
      </w:pPr>
      <w:r>
        <w:rPr>
          <w:rFonts w:ascii="Times New Roman"/>
          <w:b w:val="false"/>
          <w:i w:val="false"/>
          <w:color w:val="000000"/>
          <w:sz w:val="28"/>
        </w:rPr>
        <w:t xml:space="preserve">
      3) ПББ өтпеді.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балдардың саны жинаған балдардың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апелляцияны ескере отырып, жинаған балдардың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pPr>
        <w:spacing w:after="0"/>
        <w:ind w:left="0"/>
        <w:jc w:val="both"/>
      </w:pPr>
      <w:r>
        <w:rPr>
          <w:rFonts w:ascii="Times New Roman"/>
          <w:b w:val="false"/>
          <w:i w:val="false"/>
          <w:color w:val="000000"/>
          <w:sz w:val="28"/>
        </w:rPr>
        <w:t xml:space="preserve">
      Жауапты тұлға: 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21-қосымша</w:t>
            </w:r>
          </w:p>
        </w:tc>
      </w:tr>
    </w:tbl>
    <w:bookmarkStart w:name="z397" w:id="251"/>
    <w:p>
      <w:pPr>
        <w:spacing w:after="0"/>
        <w:ind w:left="0"/>
        <w:jc w:val="left"/>
      </w:pPr>
      <w:r>
        <w:rPr>
          <w:rFonts w:ascii="Times New Roman"/>
          <w:b/>
          <w:i w:val="false"/>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w:t>
            </w:r>
          </w:p>
          <w:p>
            <w:pPr>
              <w:spacing w:after="20"/>
              <w:ind w:left="20"/>
              <w:jc w:val="both"/>
            </w:pPr>
            <w:r>
              <w:rPr>
                <w:rFonts w:ascii="Times New Roman"/>
                <w:b w:val="false"/>
                <w:i w:val="false"/>
                <w:color w:val="000000"/>
                <w:sz w:val="20"/>
              </w:rPr>
              <w:t>
- сайттың болуы (сілтеме көрсету);</w:t>
            </w:r>
          </w:p>
          <w:p>
            <w:pPr>
              <w:spacing w:after="20"/>
              <w:ind w:left="20"/>
              <w:jc w:val="both"/>
            </w:pPr>
            <w:r>
              <w:rPr>
                <w:rFonts w:ascii="Times New Roman"/>
                <w:b w:val="false"/>
                <w:i w:val="false"/>
                <w:color w:val="000000"/>
                <w:sz w:val="20"/>
              </w:rPr>
              <w:t>
- әлеуметтік желідегі парақша (сілтеме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бағаланатын көрсеткіш бар;</w:t>
            </w:r>
          </w:p>
          <w:p>
            <w:pPr>
              <w:spacing w:after="20"/>
              <w:ind w:left="20"/>
              <w:jc w:val="both"/>
            </w:pPr>
            <w:r>
              <w:rPr>
                <w:rFonts w:ascii="Times New Roman"/>
                <w:b w:val="false"/>
                <w:i w:val="false"/>
                <w:color w:val="000000"/>
                <w:sz w:val="20"/>
              </w:rPr>
              <w:t>
- бағаланатын көрсеткіш ішінара қатысады;</w:t>
            </w:r>
          </w:p>
          <w:p>
            <w:pPr>
              <w:spacing w:after="20"/>
              <w:ind w:left="20"/>
              <w:jc w:val="both"/>
            </w:pPr>
            <w:r>
              <w:rPr>
                <w:rFonts w:ascii="Times New Roman"/>
                <w:b w:val="false"/>
                <w:i w:val="false"/>
                <w:color w:val="000000"/>
                <w:sz w:val="20"/>
              </w:rPr>
              <w:t>
--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 контингентіне сәйкес арнайы жағдайлардың болуы:</w:t>
            </w:r>
          </w:p>
          <w:p>
            <w:pPr>
              <w:spacing w:after="20"/>
              <w:ind w:left="20"/>
              <w:jc w:val="both"/>
            </w:pPr>
            <w:r>
              <w:rPr>
                <w:rFonts w:ascii="Times New Roman"/>
                <w:b w:val="false"/>
                <w:i w:val="false"/>
                <w:color w:val="000000"/>
                <w:sz w:val="20"/>
              </w:rPr>
              <w:t>
- кедергісіз ортаның болуы;</w:t>
            </w:r>
          </w:p>
          <w:p>
            <w:pPr>
              <w:spacing w:after="20"/>
              <w:ind w:left="20"/>
              <w:jc w:val="both"/>
            </w:pPr>
            <w:r>
              <w:rPr>
                <w:rFonts w:ascii="Times New Roman"/>
                <w:b w:val="false"/>
                <w:i w:val="false"/>
                <w:color w:val="000000"/>
                <w:sz w:val="20"/>
              </w:rPr>
              <w:t>
- арнайы педагог, психологті қолдау;</w:t>
            </w:r>
          </w:p>
          <w:p>
            <w:pPr>
              <w:spacing w:after="20"/>
              <w:ind w:left="20"/>
              <w:jc w:val="both"/>
            </w:pPr>
            <w:r>
              <w:rPr>
                <w:rFonts w:ascii="Times New Roman"/>
                <w:b w:val="false"/>
                <w:i w:val="false"/>
                <w:color w:val="000000"/>
                <w:sz w:val="20"/>
              </w:rPr>
              <w:t>
- ерекше білім беруді қажет ететін балалар үшін бос уақытты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жалпы санының 10% дейін;</w:t>
            </w:r>
          </w:p>
          <w:p>
            <w:pPr>
              <w:spacing w:after="20"/>
              <w:ind w:left="20"/>
              <w:jc w:val="both"/>
            </w:pPr>
            <w:r>
              <w:rPr>
                <w:rFonts w:ascii="Times New Roman"/>
                <w:b w:val="false"/>
                <w:i w:val="false"/>
                <w:color w:val="000000"/>
                <w:sz w:val="20"/>
              </w:rPr>
              <w:t>
- жалпы санының 10% - дан астамы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болуына байланысты 0,5 баллдан;</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 305 қаулысымен);</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болмауы;</w:t>
            </w:r>
          </w:p>
          <w:p>
            <w:pPr>
              <w:spacing w:after="20"/>
              <w:ind w:left="20"/>
              <w:jc w:val="both"/>
            </w:pPr>
            <w:r>
              <w:rPr>
                <w:rFonts w:ascii="Times New Roman"/>
                <w:b w:val="false"/>
                <w:i w:val="false"/>
                <w:color w:val="000000"/>
                <w:sz w:val="20"/>
              </w:rPr>
              <w:t>
-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қол жетімділігіне қарай 1 баллдан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p>
            <w:pPr>
              <w:spacing w:after="20"/>
              <w:ind w:left="20"/>
              <w:jc w:val="both"/>
            </w:pPr>
            <w:r>
              <w:rPr>
                <w:rFonts w:ascii="Times New Roman"/>
                <w:b w:val="false"/>
                <w:i w:val="false"/>
                <w:color w:val="000000"/>
                <w:sz w:val="20"/>
              </w:rPr>
              <w:t>
- кіруді бақылау және басқару жүйесі (турникеттердің болуы (қарапайым, бетті танумен, білезікпен, саусақ ізімен);</w:t>
            </w:r>
          </w:p>
          <w:p>
            <w:pPr>
              <w:spacing w:after="20"/>
              <w:ind w:left="20"/>
              <w:jc w:val="both"/>
            </w:pPr>
            <w:r>
              <w:rPr>
                <w:rFonts w:ascii="Times New Roman"/>
                <w:b w:val="false"/>
                <w:i w:val="false"/>
                <w:color w:val="000000"/>
                <w:sz w:val="20"/>
              </w:rPr>
              <w:t>
-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болмауы;</w:t>
            </w:r>
          </w:p>
          <w:p>
            <w:pPr>
              <w:spacing w:after="20"/>
              <w:ind w:left="20"/>
              <w:jc w:val="both"/>
            </w:pPr>
            <w:r>
              <w:rPr>
                <w:rFonts w:ascii="Times New Roman"/>
                <w:b w:val="false"/>
                <w:i w:val="false"/>
                <w:color w:val="000000"/>
                <w:sz w:val="20"/>
              </w:rPr>
              <w:t>
-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қол жетімділігіне қарай 1 баллдан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біліммен қамтылған білім алушылар мен тәрбиеленушілердің ұлғаю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- 15%-ке ұлғайту;</w:t>
            </w:r>
          </w:p>
          <w:p>
            <w:pPr>
              <w:spacing w:after="20"/>
              <w:ind w:left="20"/>
              <w:jc w:val="both"/>
            </w:pPr>
            <w:r>
              <w:rPr>
                <w:rFonts w:ascii="Times New Roman"/>
                <w:b w:val="false"/>
                <w:i w:val="false"/>
                <w:color w:val="000000"/>
                <w:sz w:val="20"/>
              </w:rPr>
              <w:t>
- 10%-ға ұлғайту;</w:t>
            </w:r>
          </w:p>
          <w:p>
            <w:pPr>
              <w:spacing w:after="20"/>
              <w:ind w:left="20"/>
              <w:jc w:val="both"/>
            </w:pPr>
            <w:r>
              <w:rPr>
                <w:rFonts w:ascii="Times New Roman"/>
                <w:b w:val="false"/>
                <w:i w:val="false"/>
                <w:color w:val="000000"/>
                <w:sz w:val="20"/>
              </w:rPr>
              <w:t>
- 5%-ке ұлғайту;</w:t>
            </w:r>
          </w:p>
          <w:p>
            <w:pPr>
              <w:spacing w:after="20"/>
              <w:ind w:left="20"/>
              <w:jc w:val="both"/>
            </w:pPr>
            <w:r>
              <w:rPr>
                <w:rFonts w:ascii="Times New Roman"/>
                <w:b w:val="false"/>
                <w:i w:val="false"/>
                <w:color w:val="000000"/>
                <w:sz w:val="20"/>
              </w:rPr>
              <w:t>
- бұрынғы деңгейде;</w:t>
            </w:r>
          </w:p>
          <w:p>
            <w:pPr>
              <w:spacing w:after="20"/>
              <w:ind w:left="20"/>
              <w:jc w:val="both"/>
            </w:pPr>
            <w:r>
              <w:rPr>
                <w:rFonts w:ascii="Times New Roman"/>
                <w:b w:val="false"/>
                <w:i w:val="false"/>
                <w:color w:val="000000"/>
                <w:sz w:val="20"/>
              </w:rPr>
              <w:t>
-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жалпы санның 50%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үшін</w:t>
            </w:r>
          </w:p>
          <w:p>
            <w:pPr>
              <w:spacing w:after="20"/>
              <w:ind w:left="20"/>
              <w:jc w:val="both"/>
            </w:pPr>
            <w:r>
              <w:rPr>
                <w:rFonts w:ascii="Times New Roman"/>
                <w:b w:val="false"/>
                <w:i w:val="false"/>
                <w:color w:val="000000"/>
                <w:sz w:val="20"/>
              </w:rPr>
              <w:t>
- білім сапасының динамикасы;</w:t>
            </w:r>
          </w:p>
          <w:p>
            <w:pPr>
              <w:spacing w:after="20"/>
              <w:ind w:left="20"/>
              <w:jc w:val="both"/>
            </w:pPr>
            <w:r>
              <w:rPr>
                <w:rFonts w:ascii="Times New Roman"/>
                <w:b w:val="false"/>
                <w:i w:val="false"/>
                <w:color w:val="000000"/>
                <w:sz w:val="20"/>
              </w:rPr>
              <w:t>
мектепке дейінгі тәрбие мен оқытуды ұйымдастыру үшін</w:t>
            </w:r>
          </w:p>
          <w:p>
            <w:pPr>
              <w:spacing w:after="20"/>
              <w:ind w:left="20"/>
              <w:jc w:val="both"/>
            </w:pPr>
            <w:r>
              <w:rPr>
                <w:rFonts w:ascii="Times New Roman"/>
                <w:b w:val="false"/>
                <w:i w:val="false"/>
                <w:color w:val="000000"/>
                <w:sz w:val="20"/>
              </w:rPr>
              <w:t>
- дағдылар мен дағдылардың қалыптасу деңгейінің динамикасы;</w:t>
            </w:r>
          </w:p>
          <w:p>
            <w:pPr>
              <w:spacing w:after="20"/>
              <w:ind w:left="20"/>
              <w:jc w:val="both"/>
            </w:pPr>
            <w:r>
              <w:rPr>
                <w:rFonts w:ascii="Times New Roman"/>
                <w:b w:val="false"/>
                <w:i w:val="false"/>
                <w:color w:val="000000"/>
                <w:sz w:val="20"/>
              </w:rPr>
              <w:t>
-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 16-20%;</w:t>
            </w:r>
          </w:p>
          <w:p>
            <w:pPr>
              <w:spacing w:after="20"/>
              <w:ind w:left="20"/>
              <w:jc w:val="both"/>
            </w:pPr>
            <w:r>
              <w:rPr>
                <w:rFonts w:ascii="Times New Roman"/>
                <w:b w:val="false"/>
                <w:i w:val="false"/>
                <w:color w:val="000000"/>
                <w:sz w:val="20"/>
              </w:rPr>
              <w:t>
11-15%-ға арттыру;</w:t>
            </w:r>
          </w:p>
          <w:p>
            <w:pPr>
              <w:spacing w:after="20"/>
              <w:ind w:left="20"/>
              <w:jc w:val="both"/>
            </w:pPr>
            <w:r>
              <w:rPr>
                <w:rFonts w:ascii="Times New Roman"/>
                <w:b w:val="false"/>
                <w:i w:val="false"/>
                <w:color w:val="000000"/>
                <w:sz w:val="20"/>
              </w:rPr>
              <w:t>
7-10%-ға арттыру;</w:t>
            </w:r>
          </w:p>
          <w:p>
            <w:pPr>
              <w:spacing w:after="20"/>
              <w:ind w:left="20"/>
              <w:jc w:val="both"/>
            </w:pPr>
            <w:r>
              <w:rPr>
                <w:rFonts w:ascii="Times New Roman"/>
                <w:b w:val="false"/>
                <w:i w:val="false"/>
                <w:color w:val="000000"/>
                <w:sz w:val="20"/>
              </w:rPr>
              <w:t>
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алған және ЕНТ 120 және одан жоғары балл жинаған түлектер саны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соңғы 3 жылдағы өсу қарқынымен;</w:t>
            </w:r>
          </w:p>
          <w:p>
            <w:pPr>
              <w:spacing w:after="20"/>
              <w:ind w:left="20"/>
              <w:jc w:val="both"/>
            </w:pPr>
            <w:r>
              <w:rPr>
                <w:rFonts w:ascii="Times New Roman"/>
                <w:b w:val="false"/>
                <w:i w:val="false"/>
                <w:color w:val="000000"/>
                <w:sz w:val="20"/>
              </w:rPr>
              <w:t>
- бір деңгейде;</w:t>
            </w:r>
          </w:p>
          <w:p>
            <w:pPr>
              <w:spacing w:after="20"/>
              <w:ind w:left="20"/>
              <w:jc w:val="both"/>
            </w:pPr>
            <w:r>
              <w:rPr>
                <w:rFonts w:ascii="Times New Roman"/>
                <w:b w:val="false"/>
                <w:i w:val="false"/>
                <w:color w:val="000000"/>
                <w:sz w:val="20"/>
              </w:rPr>
              <w:t>
- соңғы 3 жылдағы тұрақсыз динамикамен;</w:t>
            </w:r>
          </w:p>
          <w:p>
            <w:pPr>
              <w:spacing w:after="20"/>
              <w:ind w:left="20"/>
              <w:jc w:val="both"/>
            </w:pPr>
            <w:r>
              <w:rPr>
                <w:rFonts w:ascii="Times New Roman"/>
                <w:b w:val="false"/>
                <w:i w:val="false"/>
                <w:color w:val="000000"/>
                <w:sz w:val="20"/>
              </w:rPr>
              <w:t>
- соңғы 3 жылдағы төмендеу динамикасымен немесе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түлектердің үлесі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түлектердің үлесі (мамандандырылған Білім беру ұйымдары үшін – бюджеттік негізде оқуға түсу)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70-тен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40 — 59%;</w:t>
            </w:r>
          </w:p>
          <w:p>
            <w:pPr>
              <w:spacing w:after="20"/>
              <w:ind w:left="20"/>
              <w:jc w:val="both"/>
            </w:pPr>
            <w:r>
              <w:rPr>
                <w:rFonts w:ascii="Times New Roman"/>
                <w:b w:val="false"/>
                <w:i w:val="false"/>
                <w:color w:val="000000"/>
                <w:sz w:val="20"/>
              </w:rPr>
              <w:t>
30 — 39%;</w:t>
            </w:r>
          </w:p>
          <w:p>
            <w:pPr>
              <w:spacing w:after="20"/>
              <w:ind w:left="20"/>
              <w:jc w:val="both"/>
            </w:pPr>
            <w:r>
              <w:rPr>
                <w:rFonts w:ascii="Times New Roman"/>
                <w:b w:val="false"/>
                <w:i w:val="false"/>
                <w:color w:val="000000"/>
                <w:sz w:val="20"/>
              </w:rPr>
              <w:t>
25 — 29%;</w:t>
            </w:r>
          </w:p>
          <w:p>
            <w:pPr>
              <w:spacing w:after="20"/>
              <w:ind w:left="20"/>
              <w:jc w:val="both"/>
            </w:pPr>
            <w:r>
              <w:rPr>
                <w:rFonts w:ascii="Times New Roman"/>
                <w:b w:val="false"/>
                <w:i w:val="false"/>
                <w:color w:val="000000"/>
                <w:sz w:val="20"/>
              </w:rPr>
              <w:t>
1 – 24%;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үлесі</w:t>
            </w:r>
          </w:p>
          <w:p>
            <w:pPr>
              <w:spacing w:after="20"/>
              <w:ind w:left="20"/>
              <w:jc w:val="both"/>
            </w:pPr>
            <w:r>
              <w:rPr>
                <w:rFonts w:ascii="Times New Roman"/>
                <w:b w:val="false"/>
                <w:i w:val="false"/>
                <w:color w:val="000000"/>
                <w:sz w:val="20"/>
              </w:rPr>
              <w:t>
Жұмыс өтілі 1 жылдан 3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p>
            <w:pPr>
              <w:spacing w:after="20"/>
              <w:ind w:left="20"/>
              <w:jc w:val="both"/>
            </w:pPr>
            <w:r>
              <w:rPr>
                <w:rFonts w:ascii="Times New Roman"/>
                <w:b w:val="false"/>
                <w:i w:val="false"/>
                <w:color w:val="000000"/>
                <w:sz w:val="20"/>
              </w:rPr>
              <w:t>
Кемінде 5%</w:t>
            </w:r>
          </w:p>
          <w:p>
            <w:pPr>
              <w:spacing w:after="20"/>
              <w:ind w:left="20"/>
              <w:jc w:val="both"/>
            </w:pPr>
            <w:r>
              <w:rPr>
                <w:rFonts w:ascii="Times New Roman"/>
                <w:b w:val="false"/>
                <w:i w:val="false"/>
                <w:color w:val="000000"/>
                <w:sz w:val="20"/>
              </w:rPr>
              <w:t>
Кемінде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педагогтердің саны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 техникалық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төмендеу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"басшы-ұйымдастырушы" - 30-дан 40-қа дейін және одан да көп балл;</w:t>
            </w:r>
          </w:p>
          <w:p>
            <w:pPr>
              <w:spacing w:after="20"/>
              <w:ind w:left="20"/>
              <w:jc w:val="both"/>
            </w:pPr>
            <w:r>
              <w:rPr>
                <w:rFonts w:ascii="Times New Roman"/>
                <w:b w:val="false"/>
                <w:i w:val="false"/>
                <w:color w:val="000000"/>
                <w:sz w:val="20"/>
              </w:rPr>
              <w:t>
"басшы-менеджер" - 40 - тан 50-ге дейін және одан да көп балл;</w:t>
            </w:r>
          </w:p>
          <w:p>
            <w:pPr>
              <w:spacing w:after="20"/>
              <w:ind w:left="20"/>
              <w:jc w:val="both"/>
            </w:pPr>
            <w:r>
              <w:rPr>
                <w:rFonts w:ascii="Times New Roman"/>
                <w:b w:val="false"/>
                <w:i w:val="false"/>
                <w:color w:val="000000"/>
                <w:sz w:val="20"/>
              </w:rPr>
              <w:t>
"көшбасшы-көшбасшы" - 50-ден 75,5-ке дейін және одан жоғары балл.</w:t>
            </w:r>
          </w:p>
          <w:p>
            <w:pPr>
              <w:spacing w:after="20"/>
              <w:ind w:left="20"/>
              <w:jc w:val="both"/>
            </w:pPr>
            <w:r>
              <w:rPr>
                <w:rFonts w:ascii="Times New Roman"/>
                <w:b w:val="false"/>
                <w:i w:val="false"/>
                <w:color w:val="000000"/>
                <w:sz w:val="20"/>
              </w:rPr>
              <w:t>
Мектепке дейінгі, қосымша білім беру ұйымдары үшін:</w:t>
            </w:r>
          </w:p>
          <w:p>
            <w:pPr>
              <w:spacing w:after="20"/>
              <w:ind w:left="20"/>
              <w:jc w:val="both"/>
            </w:pPr>
            <w:r>
              <w:rPr>
                <w:rFonts w:ascii="Times New Roman"/>
                <w:b w:val="false"/>
                <w:i w:val="false"/>
                <w:color w:val="000000"/>
                <w:sz w:val="20"/>
              </w:rPr>
              <w:t>
"басшы-ұйымдастырушы" - 20-дан 30-ға дейін және одан да көп балл;</w:t>
            </w:r>
          </w:p>
          <w:p>
            <w:pPr>
              <w:spacing w:after="20"/>
              <w:ind w:left="20"/>
              <w:jc w:val="both"/>
            </w:pPr>
            <w:r>
              <w:rPr>
                <w:rFonts w:ascii="Times New Roman"/>
                <w:b w:val="false"/>
                <w:i w:val="false"/>
                <w:color w:val="000000"/>
                <w:sz w:val="20"/>
              </w:rPr>
              <w:t>
"басшы-менеджер" - 30-дан 40-қа дейін және одан да көп балл;</w:t>
            </w:r>
          </w:p>
          <w:p>
            <w:pPr>
              <w:spacing w:after="20"/>
              <w:ind w:left="20"/>
              <w:jc w:val="both"/>
            </w:pPr>
            <w:r>
              <w:rPr>
                <w:rFonts w:ascii="Times New Roman"/>
                <w:b w:val="false"/>
                <w:i w:val="false"/>
                <w:color w:val="000000"/>
                <w:sz w:val="20"/>
              </w:rPr>
              <w:t>
"көшбасшы-көшбасшы" - 40-тан 60-қа дейін және одан да көп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Start w:name="z398" w:id="252"/>
    <w:p>
      <w:pPr>
        <w:spacing w:after="0"/>
        <w:ind w:left="0"/>
        <w:jc w:val="left"/>
      </w:pPr>
      <w:r>
        <w:rPr>
          <w:rFonts w:ascii="Times New Roman"/>
          <w:b/>
          <w:i w:val="false"/>
          <w:color w:val="000000"/>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көрсету);</w:t>
            </w:r>
          </w:p>
          <w:p>
            <w:pPr>
              <w:spacing w:after="20"/>
              <w:ind w:left="20"/>
              <w:jc w:val="both"/>
            </w:pPr>
            <w:r>
              <w:rPr>
                <w:rFonts w:ascii="Times New Roman"/>
                <w:b w:val="false"/>
                <w:i w:val="false"/>
                <w:color w:val="000000"/>
                <w:sz w:val="20"/>
              </w:rPr>
              <w:t>
-- әлеуметтік желілерде парақтың болуы (сілтемені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xml:space="preserve">
0,5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контингентіне сәйкес арнайы жағдайлардың болуы:</w:t>
            </w:r>
          </w:p>
          <w:p>
            <w:pPr>
              <w:spacing w:after="20"/>
              <w:ind w:left="20"/>
              <w:jc w:val="both"/>
            </w:pPr>
            <w:r>
              <w:rPr>
                <w:rFonts w:ascii="Times New Roman"/>
                <w:b w:val="false"/>
                <w:i w:val="false"/>
                <w:color w:val="000000"/>
                <w:sz w:val="20"/>
              </w:rPr>
              <w:t>
 Кедергісіз ортаның болуы:</w:t>
            </w:r>
          </w:p>
          <w:p>
            <w:pPr>
              <w:spacing w:after="20"/>
              <w:ind w:left="20"/>
              <w:jc w:val="both"/>
            </w:pPr>
            <w:r>
              <w:rPr>
                <w:rFonts w:ascii="Times New Roman"/>
                <w:b w:val="false"/>
                <w:i w:val="false"/>
                <w:color w:val="000000"/>
                <w:sz w:val="20"/>
              </w:rPr>
              <w:t>
пандус;</w:t>
            </w:r>
          </w:p>
          <w:p>
            <w:pPr>
              <w:spacing w:after="20"/>
              <w:ind w:left="20"/>
              <w:jc w:val="both"/>
            </w:pPr>
            <w:r>
              <w:rPr>
                <w:rFonts w:ascii="Times New Roman"/>
                <w:b w:val="false"/>
                <w:i w:val="false"/>
                <w:color w:val="000000"/>
                <w:sz w:val="20"/>
              </w:rPr>
              <w:t>
лифт;</w:t>
            </w:r>
          </w:p>
          <w:p>
            <w:pPr>
              <w:spacing w:after="20"/>
              <w:ind w:left="20"/>
              <w:jc w:val="both"/>
            </w:pPr>
            <w:r>
              <w:rPr>
                <w:rFonts w:ascii="Times New Roman"/>
                <w:b w:val="false"/>
                <w:i w:val="false"/>
                <w:color w:val="000000"/>
                <w:sz w:val="20"/>
              </w:rPr>
              <w:t>
көтергіш;</w:t>
            </w:r>
          </w:p>
          <w:p>
            <w:pPr>
              <w:spacing w:after="20"/>
              <w:ind w:left="20"/>
              <w:jc w:val="both"/>
            </w:pPr>
            <w:r>
              <w:rPr>
                <w:rFonts w:ascii="Times New Roman"/>
                <w:b w:val="false"/>
                <w:i w:val="false"/>
                <w:color w:val="000000"/>
                <w:sz w:val="20"/>
              </w:rPr>
              <w:t>
тактильді жолдар;</w:t>
            </w:r>
          </w:p>
          <w:p>
            <w:pPr>
              <w:spacing w:after="20"/>
              <w:ind w:left="20"/>
              <w:jc w:val="both"/>
            </w:pPr>
            <w:r>
              <w:rPr>
                <w:rFonts w:ascii="Times New Roman"/>
                <w:b w:val="false"/>
                <w:i w:val="false"/>
                <w:color w:val="000000"/>
                <w:sz w:val="20"/>
              </w:rPr>
              <w:t>
Брайль тақталары;</w:t>
            </w:r>
          </w:p>
          <w:p>
            <w:pPr>
              <w:spacing w:after="20"/>
              <w:ind w:left="20"/>
              <w:jc w:val="both"/>
            </w:pPr>
            <w:r>
              <w:rPr>
                <w:rFonts w:ascii="Times New Roman"/>
                <w:b w:val="false"/>
                <w:i w:val="false"/>
                <w:color w:val="000000"/>
                <w:sz w:val="20"/>
              </w:rPr>
              <w:t>
Кадрлармен қамтамасыз ету: арнайы педагогтердің болуы</w:t>
            </w:r>
          </w:p>
          <w:p>
            <w:pPr>
              <w:spacing w:after="20"/>
              <w:ind w:left="20"/>
              <w:jc w:val="both"/>
            </w:pPr>
            <w:r>
              <w:rPr>
                <w:rFonts w:ascii="Times New Roman"/>
                <w:b w:val="false"/>
                <w:i w:val="false"/>
                <w:color w:val="000000"/>
                <w:sz w:val="20"/>
              </w:rPr>
              <w:t>
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30-дан астам педагог;</w:t>
            </w:r>
          </w:p>
          <w:p>
            <w:pPr>
              <w:spacing w:after="20"/>
              <w:ind w:left="20"/>
              <w:jc w:val="both"/>
            </w:pPr>
            <w:r>
              <w:rPr>
                <w:rFonts w:ascii="Times New Roman"/>
                <w:b w:val="false"/>
                <w:i w:val="false"/>
                <w:color w:val="000000"/>
                <w:sz w:val="20"/>
              </w:rPr>
              <w:t>
20-дан 30-ға дейін педагог;</w:t>
            </w:r>
          </w:p>
          <w:p>
            <w:pPr>
              <w:spacing w:after="20"/>
              <w:ind w:left="20"/>
              <w:jc w:val="both"/>
            </w:pPr>
            <w:r>
              <w:rPr>
                <w:rFonts w:ascii="Times New Roman"/>
                <w:b w:val="false"/>
                <w:i w:val="false"/>
                <w:color w:val="000000"/>
                <w:sz w:val="20"/>
              </w:rPr>
              <w:t>
10-нан 20-ға дейін педагог;</w:t>
            </w:r>
          </w:p>
          <w:p>
            <w:pPr>
              <w:spacing w:after="20"/>
              <w:ind w:left="20"/>
              <w:jc w:val="both"/>
            </w:pPr>
            <w:r>
              <w:rPr>
                <w:rFonts w:ascii="Times New Roman"/>
                <w:b w:val="false"/>
                <w:i w:val="false"/>
                <w:color w:val="000000"/>
                <w:sz w:val="20"/>
              </w:rPr>
              <w:t>
1-ден 10-ға дейін педагог</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0 балл; </w:t>
            </w:r>
          </w:p>
          <w:p>
            <w:pPr>
              <w:spacing w:after="20"/>
              <w:ind w:left="20"/>
              <w:jc w:val="both"/>
            </w:pPr>
            <w:r>
              <w:rPr>
                <w:rFonts w:ascii="Times New Roman"/>
                <w:b w:val="false"/>
                <w:i w:val="false"/>
                <w:color w:val="000000"/>
                <w:sz w:val="20"/>
              </w:rPr>
              <w:t xml:space="preserve">
болуына байланысты +0,5 баллдан </w:t>
            </w:r>
          </w:p>
          <w:p>
            <w:pPr>
              <w:spacing w:after="20"/>
              <w:ind w:left="20"/>
              <w:jc w:val="both"/>
            </w:pPr>
            <w:r>
              <w:rPr>
                <w:rFonts w:ascii="Times New Roman"/>
                <w:b w:val="false"/>
                <w:i w:val="false"/>
                <w:color w:val="000000"/>
                <w:sz w:val="20"/>
              </w:rPr>
              <w:t xml:space="preserve">
4 балла; 3 балла; 2 балл; 1 балл; </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үйде оқытуды ұйымдастыру:</w:t>
            </w:r>
          </w:p>
          <w:p>
            <w:pPr>
              <w:spacing w:after="20"/>
              <w:ind w:left="20"/>
              <w:jc w:val="both"/>
            </w:pPr>
            <w:r>
              <w:rPr>
                <w:rFonts w:ascii="Times New Roman"/>
                <w:b w:val="false"/>
                <w:i w:val="false"/>
                <w:color w:val="000000"/>
                <w:sz w:val="20"/>
              </w:rPr>
              <w:t>
- үйде білім алушылар үшін жеке оқу бағдарламаларының болуы;</w:t>
            </w:r>
          </w:p>
          <w:p>
            <w:pPr>
              <w:spacing w:after="20"/>
              <w:ind w:left="20"/>
              <w:jc w:val="both"/>
            </w:pPr>
            <w:r>
              <w:rPr>
                <w:rFonts w:ascii="Times New Roman"/>
                <w:b w:val="false"/>
                <w:i w:val="false"/>
                <w:color w:val="000000"/>
                <w:sz w:val="20"/>
              </w:rPr>
              <w:t>
-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бойынша біліктілікті арттыру курстарынан өткен педагогтердің жалпы санынан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санының 50% дейін:</w:t>
            </w:r>
          </w:p>
          <w:p>
            <w:pPr>
              <w:spacing w:after="20"/>
              <w:ind w:left="20"/>
              <w:jc w:val="both"/>
            </w:pPr>
            <w:r>
              <w:rPr>
                <w:rFonts w:ascii="Times New Roman"/>
                <w:b w:val="false"/>
                <w:i w:val="false"/>
                <w:color w:val="000000"/>
                <w:sz w:val="20"/>
              </w:rPr>
              <w:t>
педагогтердің жалпы санының 30% дейін;</w:t>
            </w:r>
          </w:p>
          <w:p>
            <w:pPr>
              <w:spacing w:after="20"/>
              <w:ind w:left="20"/>
              <w:jc w:val="both"/>
            </w:pPr>
            <w:r>
              <w:rPr>
                <w:rFonts w:ascii="Times New Roman"/>
                <w:b w:val="false"/>
                <w:i w:val="false"/>
                <w:color w:val="000000"/>
                <w:sz w:val="20"/>
              </w:rPr>
              <w:t>
педагогтердің жалпы санының 10%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оның ішінде үйде оқытылатын балалар үшін бос уақытын ұйымдастыру (жеке физикалық ерекшеліктерін ескере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 (3.04.2015 ж. № 191 ҚРК-мен сәйкестік);</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хакерліктің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p>
            <w:pPr>
              <w:spacing w:after="20"/>
              <w:ind w:left="20"/>
              <w:jc w:val="both"/>
            </w:pPr>
            <w:r>
              <w:rPr>
                <w:rFonts w:ascii="Times New Roman"/>
                <w:b w:val="false"/>
                <w:i w:val="false"/>
                <w:color w:val="000000"/>
                <w:sz w:val="20"/>
              </w:rPr>
              <w:t>
- білім алушыларды тасымалдауды ұйымдастыру;</w:t>
            </w:r>
          </w:p>
          <w:p>
            <w:pPr>
              <w:spacing w:after="20"/>
              <w:ind w:left="20"/>
              <w:jc w:val="both"/>
            </w:pPr>
            <w:r>
              <w:rPr>
                <w:rFonts w:ascii="Times New Roman"/>
                <w:b w:val="false"/>
                <w:i w:val="false"/>
                <w:color w:val="000000"/>
                <w:sz w:val="20"/>
              </w:rPr>
              <w:t>
-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біліммен қамтылған білім алушылар мен тәрбиеленушілердің ұлғаю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Ұлғайту-15-ке%;</w:t>
            </w:r>
          </w:p>
          <w:p>
            <w:pPr>
              <w:spacing w:after="20"/>
              <w:ind w:left="20"/>
              <w:jc w:val="both"/>
            </w:pPr>
            <w:r>
              <w:rPr>
                <w:rFonts w:ascii="Times New Roman"/>
                <w:b w:val="false"/>
                <w:i w:val="false"/>
                <w:color w:val="000000"/>
                <w:sz w:val="20"/>
              </w:rPr>
              <w:t>
Ұлғайту-10-ға%;</w:t>
            </w:r>
          </w:p>
          <w:p>
            <w:pPr>
              <w:spacing w:after="20"/>
              <w:ind w:left="20"/>
              <w:jc w:val="both"/>
            </w:pPr>
            <w:r>
              <w:rPr>
                <w:rFonts w:ascii="Times New Roman"/>
                <w:b w:val="false"/>
                <w:i w:val="false"/>
                <w:color w:val="000000"/>
                <w:sz w:val="20"/>
              </w:rPr>
              <w:t>
Ұлғайту-5-ке%;</w:t>
            </w:r>
          </w:p>
          <w:p>
            <w:pPr>
              <w:spacing w:after="20"/>
              <w:ind w:left="20"/>
              <w:jc w:val="both"/>
            </w:pPr>
            <w:r>
              <w:rPr>
                <w:rFonts w:ascii="Times New Roman"/>
                <w:b w:val="false"/>
                <w:i w:val="false"/>
                <w:color w:val="000000"/>
                <w:sz w:val="20"/>
              </w:rPr>
              <w:t>
Бұрынғы деңгейде;</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2013 жылғы 3 сәуірдегі № 115 бұйрығымен бекітілген "Кәсіптік-еңбек оқыту"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түлектердің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жоғары;</w:t>
            </w:r>
          </w:p>
          <w:p>
            <w:pPr>
              <w:spacing w:after="20"/>
              <w:ind w:left="20"/>
              <w:jc w:val="both"/>
            </w:pPr>
            <w:r>
              <w:rPr>
                <w:rFonts w:ascii="Times New Roman"/>
                <w:b w:val="false"/>
                <w:i w:val="false"/>
                <w:color w:val="000000"/>
                <w:sz w:val="20"/>
              </w:rPr>
              <w:t>
20 – 29%;</w:t>
            </w:r>
          </w:p>
          <w:p>
            <w:pPr>
              <w:spacing w:after="20"/>
              <w:ind w:left="20"/>
              <w:jc w:val="both"/>
            </w:pPr>
            <w:r>
              <w:rPr>
                <w:rFonts w:ascii="Times New Roman"/>
                <w:b w:val="false"/>
                <w:i w:val="false"/>
                <w:color w:val="000000"/>
                <w:sz w:val="20"/>
              </w:rPr>
              <w:t>
10 - 19%;</w:t>
            </w:r>
          </w:p>
          <w:p>
            <w:pPr>
              <w:spacing w:after="20"/>
              <w:ind w:left="20"/>
              <w:jc w:val="both"/>
            </w:pPr>
            <w:r>
              <w:rPr>
                <w:rFonts w:ascii="Times New Roman"/>
                <w:b w:val="false"/>
                <w:i w:val="false"/>
                <w:color w:val="000000"/>
                <w:sz w:val="20"/>
              </w:rPr>
              <w:t>
0-9%;бағаланатын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тен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p>
            <w:pPr>
              <w:spacing w:after="20"/>
              <w:ind w:left="20"/>
              <w:jc w:val="both"/>
            </w:pPr>
            <w:r>
              <w:rPr>
                <w:rFonts w:ascii="Times New Roman"/>
                <w:b w:val="false"/>
                <w:i w:val="false"/>
                <w:color w:val="000000"/>
                <w:sz w:val="20"/>
              </w:rPr>
              <w:t>
11-15%;</w:t>
            </w:r>
          </w:p>
          <w:p>
            <w:pPr>
              <w:spacing w:after="20"/>
              <w:ind w:left="20"/>
              <w:jc w:val="both"/>
            </w:pPr>
            <w:r>
              <w:rPr>
                <w:rFonts w:ascii="Times New Roman"/>
                <w:b w:val="false"/>
                <w:i w:val="false"/>
                <w:color w:val="000000"/>
                <w:sz w:val="20"/>
              </w:rPr>
              <w:t>
6 — 10%;</w:t>
            </w:r>
          </w:p>
          <w:p>
            <w:pPr>
              <w:spacing w:after="20"/>
              <w:ind w:left="20"/>
              <w:jc w:val="both"/>
            </w:pPr>
            <w:r>
              <w:rPr>
                <w:rFonts w:ascii="Times New Roman"/>
                <w:b w:val="false"/>
                <w:i w:val="false"/>
                <w:color w:val="000000"/>
                <w:sz w:val="20"/>
              </w:rPr>
              <w:t>
0 — 5%;</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p>
            <w:pPr>
              <w:spacing w:after="20"/>
              <w:ind w:left="20"/>
              <w:jc w:val="both"/>
            </w:pPr>
            <w:r>
              <w:rPr>
                <w:rFonts w:ascii="Times New Roman"/>
                <w:b w:val="false"/>
                <w:i w:val="false"/>
                <w:color w:val="000000"/>
                <w:sz w:val="20"/>
              </w:rPr>
              <w:t>
33 — 40%;</w:t>
            </w:r>
          </w:p>
          <w:p>
            <w:pPr>
              <w:spacing w:after="20"/>
              <w:ind w:left="20"/>
              <w:jc w:val="both"/>
            </w:pPr>
            <w:r>
              <w:rPr>
                <w:rFonts w:ascii="Times New Roman"/>
                <w:b w:val="false"/>
                <w:i w:val="false"/>
                <w:color w:val="000000"/>
                <w:sz w:val="20"/>
              </w:rPr>
              <w:t>
22 — 30%;</w:t>
            </w:r>
          </w:p>
          <w:p>
            <w:pPr>
              <w:spacing w:after="20"/>
              <w:ind w:left="20"/>
              <w:jc w:val="both"/>
            </w:pPr>
            <w:r>
              <w:rPr>
                <w:rFonts w:ascii="Times New Roman"/>
                <w:b w:val="false"/>
                <w:i w:val="false"/>
                <w:color w:val="000000"/>
                <w:sz w:val="20"/>
              </w:rPr>
              <w:t>
11 — 20%;</w:t>
            </w:r>
          </w:p>
          <w:p>
            <w:pPr>
              <w:spacing w:after="20"/>
              <w:ind w:left="20"/>
              <w:jc w:val="both"/>
            </w:pPr>
            <w:r>
              <w:rPr>
                <w:rFonts w:ascii="Times New Roman"/>
                <w:b w:val="false"/>
                <w:i w:val="false"/>
                <w:color w:val="000000"/>
                <w:sz w:val="20"/>
              </w:rPr>
              <w:t>
1-ден аз %;</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 республикалық маңызы бар қалалар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 техникалық қамтамасыз етудің тиімділігі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w:t>
            </w:r>
          </w:p>
          <w:p>
            <w:pPr>
              <w:spacing w:after="20"/>
              <w:ind w:left="20"/>
              <w:jc w:val="both"/>
            </w:pPr>
            <w:r>
              <w:rPr>
                <w:rFonts w:ascii="Times New Roman"/>
                <w:b w:val="false"/>
                <w:i w:val="false"/>
                <w:color w:val="000000"/>
                <w:sz w:val="20"/>
              </w:rPr>
              <w:t>
Жарақтандырылмаған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төмендеу көрсеткіші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p>
            <w:pPr>
              <w:spacing w:after="20"/>
              <w:ind w:left="20"/>
              <w:jc w:val="both"/>
            </w:pPr>
            <w:r>
              <w:rPr>
                <w:rFonts w:ascii="Times New Roman"/>
                <w:b w:val="false"/>
                <w:i w:val="false"/>
                <w:color w:val="000000"/>
                <w:sz w:val="20"/>
              </w:rPr>
              <w:t>
минус 3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w:t>
            </w:r>
          </w:p>
          <w:p>
            <w:pPr>
              <w:spacing w:after="20"/>
              <w:ind w:left="20"/>
              <w:jc w:val="both"/>
            </w:pPr>
            <w:r>
              <w:rPr>
                <w:rFonts w:ascii="Times New Roman"/>
                <w:b w:val="false"/>
                <w:i w:val="false"/>
                <w:color w:val="000000"/>
                <w:sz w:val="20"/>
              </w:rPr>
              <w:t>
минус 1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"басшы-ұйымдастырушы" - 20-дан 30-ға дейін және одан да көп балл;</w:t>
            </w:r>
          </w:p>
          <w:p>
            <w:pPr>
              <w:spacing w:after="20"/>
              <w:ind w:left="20"/>
              <w:jc w:val="both"/>
            </w:pPr>
            <w:r>
              <w:rPr>
                <w:rFonts w:ascii="Times New Roman"/>
                <w:b w:val="false"/>
                <w:i w:val="false"/>
                <w:color w:val="000000"/>
                <w:sz w:val="20"/>
              </w:rPr>
              <w:t>
"басшы-менеджер" - 30 - дан 50-ге дейін және одан да көп балл;</w:t>
            </w:r>
          </w:p>
          <w:p>
            <w:pPr>
              <w:spacing w:after="20"/>
              <w:ind w:left="20"/>
              <w:jc w:val="both"/>
            </w:pPr>
            <w:r>
              <w:rPr>
                <w:rFonts w:ascii="Times New Roman"/>
                <w:b w:val="false"/>
                <w:i w:val="false"/>
                <w:color w:val="000000"/>
                <w:sz w:val="20"/>
              </w:rPr>
              <w:t>
"көшбасшы-көшбасшы" - 50-ден 60-қа дейін және одан да көп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bookmarkStart w:name="z399" w:id="253"/>
    <w:p>
      <w:pPr>
        <w:spacing w:after="0"/>
        <w:ind w:left="0"/>
        <w:jc w:val="left"/>
      </w:pPr>
      <w:r>
        <w:rPr>
          <w:rFonts w:ascii="Times New Roman"/>
          <w:b/>
          <w:i w:val="false"/>
          <w:color w:val="000000"/>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етудегі тиімділік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сараптама (ПМПК) және түзеу көмегі (ППТ және ОО) бойынша білім беру қызметтерін көрсету сапасын қамтамасыз ету.</w:t>
            </w:r>
          </w:p>
          <w:p>
            <w:pPr>
              <w:spacing w:after="20"/>
              <w:ind w:left="20"/>
              <w:jc w:val="both"/>
            </w:pPr>
            <w:r>
              <w:rPr>
                <w:rFonts w:ascii="Times New Roman"/>
                <w:b w:val="false"/>
                <w:i w:val="false"/>
                <w:color w:val="000000"/>
                <w:sz w:val="20"/>
              </w:rPr>
              <w:t>
- педагогикалық қызметкерлердің жалпы санынан психологиялық-педагогикалық емтихан (ПМПК), түзету-дамыту көмегі (ППК, ОО)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материалдармен, әдістемелермен қамтамасыз ету.</w:t>
            </w:r>
          </w:p>
          <w:p>
            <w:pPr>
              <w:spacing w:after="20"/>
              <w:ind w:left="20"/>
              <w:jc w:val="both"/>
            </w:pPr>
            <w:r>
              <w:rPr>
                <w:rFonts w:ascii="Times New Roman"/>
                <w:b w:val="false"/>
                <w:i w:val="false"/>
                <w:color w:val="000000"/>
                <w:sz w:val="20"/>
              </w:rPr>
              <w:t>
- Мұғалімдерге әдістемелік көмек көрсетуді ұйымдастыру (әдістемелік бірлестіктердің жұмысы, жас мұғалім мектебі);</w:t>
            </w:r>
          </w:p>
          <w:p>
            <w:pPr>
              <w:spacing w:after="20"/>
              <w:ind w:left="20"/>
              <w:jc w:val="both"/>
            </w:pPr>
            <w:r>
              <w:rPr>
                <w:rFonts w:ascii="Times New Roman"/>
                <w:b w:val="false"/>
                <w:i w:val="false"/>
                <w:color w:val="000000"/>
                <w:sz w:val="20"/>
              </w:rPr>
              <w:t>
- оқу кабинеттерінің, әзірлеуші құрал-жабдықтардың, әдістемелік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25%-дан аз</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Тұрақты негізде</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pPr>
              <w:spacing w:after="20"/>
              <w:ind w:left="20"/>
              <w:jc w:val="both"/>
            </w:pPr>
            <w:r>
              <w:rPr>
                <w:rFonts w:ascii="Times New Roman"/>
                <w:b w:val="false"/>
                <w:i w:val="false"/>
                <w:color w:val="000000"/>
                <w:sz w:val="20"/>
              </w:rPr>
              <w:t>
-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pPr>
              <w:spacing w:after="20"/>
              <w:ind w:left="20"/>
              <w:jc w:val="both"/>
            </w:pPr>
            <w:r>
              <w:rPr>
                <w:rFonts w:ascii="Times New Roman"/>
                <w:b w:val="false"/>
                <w:i w:val="false"/>
                <w:color w:val="000000"/>
                <w:sz w:val="20"/>
              </w:rPr>
              <w:t>
-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pPr>
              <w:spacing w:after="20"/>
              <w:ind w:left="20"/>
              <w:jc w:val="both"/>
            </w:pPr>
            <w:r>
              <w:rPr>
                <w:rFonts w:ascii="Times New Roman"/>
                <w:b w:val="false"/>
                <w:i w:val="false"/>
                <w:color w:val="000000"/>
                <w:sz w:val="20"/>
              </w:rPr>
              <w:t>
- денсаулық сақтау және әлеуметтік қорғау ұйымдарымен өзара әрекеттесу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көрсетіңіз),</w:t>
            </w:r>
          </w:p>
          <w:p>
            <w:pPr>
              <w:spacing w:after="20"/>
              <w:ind w:left="20"/>
              <w:jc w:val="both"/>
            </w:pPr>
            <w:r>
              <w:rPr>
                <w:rFonts w:ascii="Times New Roman"/>
                <w:b w:val="false"/>
                <w:i w:val="false"/>
                <w:color w:val="000000"/>
                <w:sz w:val="20"/>
              </w:rPr>
              <w:t>
- әлеуметтік желілерде беттің болуы (сілтемені көрсетіңіз)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Кедергісіз ортаның болуы: пандус, лифт, тактильді жолдар, Брайль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Ыңғайлы жағдайлар мен қауіпсіз ортаны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адам көп жиналатын орындарда балаларды бақылау және бақылау мүмкіндігі (2015 жылғы 3 сәуірдегі №191 ПРРК сәйкестігі);</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ұрлықтың болмауы;</w:t>
            </w:r>
          </w:p>
          <w:p>
            <w:pPr>
              <w:spacing w:after="20"/>
              <w:ind w:left="20"/>
              <w:jc w:val="both"/>
            </w:pPr>
            <w:r>
              <w:rPr>
                <w:rFonts w:ascii="Times New Roman"/>
                <w:b w:val="false"/>
                <w:i w:val="false"/>
                <w:color w:val="000000"/>
                <w:sz w:val="20"/>
              </w:rPr>
              <w:t>
- басқа мемлекеттік органдардан айыппұлдардың болмауы (ІІД және Төтенше жағдайлар департаментінің мониторингі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дамытудың тиімділігі, инновациялық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мұғалімдерінің жалпы санындағы жоғары кәсіби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 81–90%; 70 – 80%;</w:t>
            </w:r>
          </w:p>
          <w:p>
            <w:pPr>
              <w:spacing w:after="20"/>
              <w:ind w:left="20"/>
              <w:jc w:val="both"/>
            </w:pPr>
            <w:r>
              <w:rPr>
                <w:rFonts w:ascii="Times New Roman"/>
                <w:b w:val="false"/>
                <w:i w:val="false"/>
                <w:color w:val="000000"/>
                <w:sz w:val="20"/>
              </w:rPr>
              <w:t>
70%-дан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мұғалімдерінің жалпы санындағы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кем емес;</w:t>
            </w:r>
          </w:p>
          <w:p>
            <w:pPr>
              <w:spacing w:after="20"/>
              <w:ind w:left="20"/>
              <w:jc w:val="both"/>
            </w:pPr>
            <w:r>
              <w:rPr>
                <w:rFonts w:ascii="Times New Roman"/>
                <w:b w:val="false"/>
                <w:i w:val="false"/>
                <w:color w:val="000000"/>
                <w:sz w:val="20"/>
              </w:rPr>
              <w:t>
40—59%; 30—39%; 25—29%; 1 – 24%;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4 балл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курстарынан өткені туралы сертификаты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атанған мұғалімдер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және эксперименттік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әдістемелік көмекті ұйымдастыру (әдістемелік бірлестіктердің жұмысы, жас мұғалім мектебі)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көрсеткіш бар;</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 техникалық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төмендеу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 бал; </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өтімділік 20%;</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Арнайы білім беру ұйымдары үшін:</w:t>
            </w:r>
          </w:p>
          <w:p>
            <w:pPr>
              <w:spacing w:after="20"/>
              <w:ind w:left="20"/>
              <w:jc w:val="both"/>
            </w:pPr>
            <w:r>
              <w:rPr>
                <w:rFonts w:ascii="Times New Roman"/>
                <w:b w:val="false"/>
                <w:i w:val="false"/>
                <w:color w:val="000000"/>
                <w:sz w:val="20"/>
              </w:rPr>
              <w:t>
"жетекші-ұйымдастырушы" - 25-тен 30-ға дейін және одан да көп балл;</w:t>
            </w:r>
          </w:p>
          <w:p>
            <w:pPr>
              <w:spacing w:after="20"/>
              <w:ind w:left="20"/>
              <w:jc w:val="both"/>
            </w:pPr>
            <w:r>
              <w:rPr>
                <w:rFonts w:ascii="Times New Roman"/>
                <w:b w:val="false"/>
                <w:i w:val="false"/>
                <w:color w:val="000000"/>
                <w:sz w:val="20"/>
              </w:rPr>
              <w:t>
"жетекші-менеджер" - 30-дан 35-ке дейін және одан да көп балл;</w:t>
            </w:r>
          </w:p>
          <w:p>
            <w:pPr>
              <w:spacing w:after="20"/>
              <w:ind w:left="20"/>
              <w:jc w:val="both"/>
            </w:pPr>
            <w:r>
              <w:rPr>
                <w:rFonts w:ascii="Times New Roman"/>
                <w:b w:val="false"/>
                <w:i w:val="false"/>
                <w:color w:val="000000"/>
                <w:sz w:val="20"/>
              </w:rPr>
              <w:t>
"жетекші-көшбасшы" - 35-тен 40-қа дейін және одан да көп балл</w:t>
            </w:r>
          </w:p>
        </w:tc>
      </w:tr>
    </w:tbl>
    <w:bookmarkStart w:name="z400" w:id="254"/>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көрсету);</w:t>
            </w:r>
          </w:p>
          <w:p>
            <w:pPr>
              <w:spacing w:after="20"/>
              <w:ind w:left="20"/>
              <w:jc w:val="both"/>
            </w:pPr>
            <w:r>
              <w:rPr>
                <w:rFonts w:ascii="Times New Roman"/>
                <w:b w:val="false"/>
                <w:i w:val="false"/>
                <w:color w:val="000000"/>
                <w:sz w:val="20"/>
              </w:rPr>
              <w:t>
- әлеуметтік желілерде парақтың болуы (сілтемені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p>
          <w:p>
            <w:pPr>
              <w:spacing w:after="20"/>
              <w:ind w:left="20"/>
              <w:jc w:val="both"/>
            </w:pPr>
            <w:r>
              <w:rPr>
                <w:rFonts w:ascii="Times New Roman"/>
                <w:b w:val="false"/>
                <w:i w:val="false"/>
                <w:color w:val="000000"/>
                <w:sz w:val="20"/>
              </w:rPr>
              <w:t>
- білім алушылардың жалпы санынан ерекше білім беру қажеттіліктері бар білім алушылардың үлесі (контингент);</w:t>
            </w:r>
          </w:p>
          <w:p>
            <w:pPr>
              <w:spacing w:after="20"/>
              <w:ind w:left="20"/>
              <w:jc w:val="both"/>
            </w:pPr>
            <w:r>
              <w:rPr>
                <w:rFonts w:ascii="Times New Roman"/>
                <w:b w:val="false"/>
                <w:i w:val="false"/>
                <w:color w:val="000000"/>
                <w:sz w:val="20"/>
              </w:rPr>
              <w:t>
- кедергісіз ортаның болуы: пандус, лифт-көтергіш, кіру тобы, қоңырау шалу түймесі, жабдықталған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Білім алушылардың жалпы санының 1% ;</w:t>
            </w:r>
          </w:p>
          <w:p>
            <w:pPr>
              <w:spacing w:after="20"/>
              <w:ind w:left="20"/>
              <w:jc w:val="both"/>
            </w:pPr>
            <w:r>
              <w:rPr>
                <w:rFonts w:ascii="Times New Roman"/>
                <w:b w:val="false"/>
                <w:i w:val="false"/>
                <w:color w:val="000000"/>
                <w:sz w:val="20"/>
              </w:rPr>
              <w:t>
Білім алушылардың жалпы санының 1% - дан астамы</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және одан жоғары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болуына байланысты 1 баллдан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біліктілікті арттыру курстарынан өткен педагогтердің жалпы санынан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жалпы санының 5% дейін</w:t>
            </w:r>
          </w:p>
          <w:p>
            <w:pPr>
              <w:spacing w:after="20"/>
              <w:ind w:left="20"/>
              <w:jc w:val="both"/>
            </w:pPr>
            <w:r>
              <w:rPr>
                <w:rFonts w:ascii="Times New Roman"/>
                <w:b w:val="false"/>
                <w:i w:val="false"/>
                <w:color w:val="000000"/>
                <w:sz w:val="20"/>
              </w:rPr>
              <w:t>
жалпы санның 5% - дан астамы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балаларға арналған бос уақыт (жеке физикалық ерекшеліктерін ескере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өзара іс-қимыл|:</w:t>
            </w:r>
          </w:p>
          <w:p>
            <w:pPr>
              <w:spacing w:after="20"/>
              <w:ind w:left="20"/>
              <w:jc w:val="both"/>
            </w:pPr>
            <w:r>
              <w:rPr>
                <w:rFonts w:ascii="Times New Roman"/>
                <w:b w:val="false"/>
                <w:i w:val="false"/>
                <w:color w:val="000000"/>
                <w:sz w:val="20"/>
              </w:rPr>
              <w:t>
- оқыту семинарларын ұйымдастыру</w:t>
            </w:r>
          </w:p>
          <w:p>
            <w:pPr>
              <w:spacing w:after="20"/>
              <w:ind w:left="20"/>
              <w:jc w:val="both"/>
            </w:pPr>
            <w:r>
              <w:rPr>
                <w:rFonts w:ascii="Times New Roman"/>
                <w:b w:val="false"/>
                <w:i w:val="false"/>
                <w:color w:val="000000"/>
                <w:sz w:val="20"/>
              </w:rPr>
              <w:t>
- тәжірибе алмасу (мастер-кластар)</w:t>
            </w:r>
          </w:p>
          <w:p>
            <w:pPr>
              <w:spacing w:after="20"/>
              <w:ind w:left="20"/>
              <w:jc w:val="both"/>
            </w:pPr>
            <w:r>
              <w:rPr>
                <w:rFonts w:ascii="Times New Roman"/>
                <w:b w:val="false"/>
                <w:i w:val="false"/>
                <w:color w:val="000000"/>
                <w:sz w:val="20"/>
              </w:rPr>
              <w:t>
- мәдени-бұқаралық іс-шараларды ұйымдастыру</w:t>
            </w:r>
          </w:p>
          <w:p>
            <w:pPr>
              <w:spacing w:after="20"/>
              <w:ind w:left="20"/>
              <w:jc w:val="both"/>
            </w:pP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көпшілік жиналатын орындарда студенттерді бақылау және бақылау мүмкіндігі (3.04.2015 ж. № 191 ҚРК-мен сәйкестік);</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хакерліктің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қол жетімді;</w:t>
            </w:r>
          </w:p>
          <w:p>
            <w:pPr>
              <w:spacing w:after="20"/>
              <w:ind w:left="20"/>
              <w:jc w:val="both"/>
            </w:pPr>
            <w:r>
              <w:rPr>
                <w:rFonts w:ascii="Times New Roman"/>
                <w:b w:val="false"/>
                <w:i w:val="false"/>
                <w:color w:val="000000"/>
                <w:sz w:val="20"/>
              </w:rPr>
              <w:t>
бірнеше мамандық бойынша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 өсім%;</w:t>
            </w:r>
          </w:p>
          <w:p>
            <w:pPr>
              <w:spacing w:after="20"/>
              <w:ind w:left="20"/>
              <w:jc w:val="both"/>
            </w:pPr>
            <w:r>
              <w:rPr>
                <w:rFonts w:ascii="Times New Roman"/>
                <w:b w:val="false"/>
                <w:i w:val="false"/>
                <w:color w:val="000000"/>
                <w:sz w:val="20"/>
              </w:rPr>
              <w:t>
Өткен жылдың деңгейіне сәйкес өткен деңгейден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арттыру</w:t>
            </w:r>
          </w:p>
          <w:p>
            <w:pPr>
              <w:spacing w:after="20"/>
              <w:ind w:left="20"/>
              <w:jc w:val="both"/>
            </w:pPr>
            <w:r>
              <w:rPr>
                <w:rFonts w:ascii="Times New Roman"/>
                <w:b w:val="false"/>
                <w:i w:val="false"/>
                <w:color w:val="000000"/>
                <w:sz w:val="20"/>
              </w:rPr>
              <w:t>
3%-ке арттыру</w:t>
            </w:r>
          </w:p>
          <w:p>
            <w:pPr>
              <w:spacing w:after="20"/>
              <w:ind w:left="20"/>
              <w:jc w:val="both"/>
            </w:pPr>
            <w:r>
              <w:rPr>
                <w:rFonts w:ascii="Times New Roman"/>
                <w:b w:val="false"/>
                <w:i w:val="false"/>
                <w:color w:val="000000"/>
                <w:sz w:val="20"/>
              </w:rPr>
              <w:t>
Өткен жылдың деңгейіне сәйкес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соңына контингенттің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Ағынға Контингент-80% оқу жылы ағынға контингент оқу жылы-90% ағынға контингент оқу жылы-70%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(жүлдегер)атанған білім алушылар саны:</w:t>
            </w:r>
          </w:p>
          <w:p>
            <w:pPr>
              <w:spacing w:after="20"/>
              <w:ind w:left="20"/>
              <w:jc w:val="both"/>
            </w:pPr>
            <w:r>
              <w:rPr>
                <w:rFonts w:ascii="Times New Roman"/>
                <w:b w:val="false"/>
                <w:i w:val="false"/>
                <w:color w:val="000000"/>
                <w:sz w:val="20"/>
              </w:rPr>
              <w:t>
облыстық, республикалық, халықаралық олимпиадалар, конкурстар, жарыстар</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қатысу</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 үшін</w:t>
            </w:r>
          </w:p>
          <w:p>
            <w:pPr>
              <w:spacing w:after="20"/>
              <w:ind w:left="20"/>
              <w:jc w:val="both"/>
            </w:pPr>
            <w:r>
              <w:rPr>
                <w:rFonts w:ascii="Times New Roman"/>
                <w:b w:val="false"/>
                <w:i w:val="false"/>
                <w:color w:val="000000"/>
                <w:sz w:val="20"/>
              </w:rPr>
              <w:t>
3 ұпай</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педагогикалық және кәсіптік білімі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70-тен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15-19%</w:t>
            </w:r>
          </w:p>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10-дан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40-59%</w:t>
            </w:r>
          </w:p>
          <w:p>
            <w:pPr>
              <w:spacing w:after="20"/>
              <w:ind w:left="20"/>
              <w:jc w:val="both"/>
            </w:pPr>
            <w:r>
              <w:rPr>
                <w:rFonts w:ascii="Times New Roman"/>
                <w:b w:val="false"/>
                <w:i w:val="false"/>
                <w:color w:val="000000"/>
                <w:sz w:val="20"/>
              </w:rPr>
              <w:t>
30-39%</w:t>
            </w:r>
          </w:p>
          <w:p>
            <w:pPr>
              <w:spacing w:after="20"/>
              <w:ind w:left="20"/>
              <w:jc w:val="both"/>
            </w:pPr>
            <w:r>
              <w:rPr>
                <w:rFonts w:ascii="Times New Roman"/>
                <w:b w:val="false"/>
                <w:i w:val="false"/>
                <w:color w:val="000000"/>
                <w:sz w:val="20"/>
              </w:rPr>
              <w:t>
25-29%</w:t>
            </w:r>
          </w:p>
          <w:p>
            <w:pPr>
              <w:spacing w:after="20"/>
              <w:ind w:left="20"/>
              <w:jc w:val="both"/>
            </w:pPr>
            <w:r>
              <w:rPr>
                <w:rFonts w:ascii="Times New Roman"/>
                <w:b w:val="false"/>
                <w:i w:val="false"/>
                <w:color w:val="000000"/>
                <w:sz w:val="20"/>
              </w:rPr>
              <w:t>
25%-тен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педагогтердің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педагогтердің саны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 деңгей</w:t>
            </w:r>
          </w:p>
          <w:p>
            <w:pPr>
              <w:spacing w:after="20"/>
              <w:ind w:left="20"/>
              <w:jc w:val="both"/>
            </w:pPr>
            <w:r>
              <w:rPr>
                <w:rFonts w:ascii="Times New Roman"/>
                <w:b w:val="false"/>
                <w:i w:val="false"/>
                <w:color w:val="000000"/>
                <w:sz w:val="20"/>
              </w:rPr>
              <w:t>
Облыстық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төмендеу көрсеткіштері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ішінара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5 балл </w:t>
            </w:r>
          </w:p>
          <w:p>
            <w:pPr>
              <w:spacing w:after="20"/>
              <w:ind w:left="20"/>
              <w:jc w:val="both"/>
            </w:pPr>
            <w:r>
              <w:rPr>
                <w:rFonts w:ascii="Times New Roman"/>
                <w:b w:val="false"/>
                <w:i w:val="false"/>
                <w:color w:val="000000"/>
                <w:sz w:val="20"/>
              </w:rPr>
              <w:t>
минус 3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құқық бұзушылықтардың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ішінара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 балл </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ортаның болмауы:</w:t>
            </w:r>
          </w:p>
          <w:p>
            <w:pPr>
              <w:spacing w:after="20"/>
              <w:ind w:left="20"/>
              <w:jc w:val="both"/>
            </w:pPr>
            <w:r>
              <w:rPr>
                <w:rFonts w:ascii="Times New Roman"/>
                <w:b w:val="false"/>
                <w:i w:val="false"/>
                <w:color w:val="000000"/>
                <w:sz w:val="20"/>
              </w:rPr>
              <w:t>
- бейнебақылаудың болмауы;</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мүмкіндігінің болмауы (3.04.2015 ж. № 191 ҚРК-мен сәйкестік);</w:t>
            </w:r>
          </w:p>
          <w:p>
            <w:pPr>
              <w:spacing w:after="20"/>
              <w:ind w:left="20"/>
              <w:jc w:val="both"/>
            </w:pPr>
            <w:r>
              <w:rPr>
                <w:rFonts w:ascii="Times New Roman"/>
                <w:b w:val="false"/>
                <w:i w:val="false"/>
                <w:color w:val="000000"/>
                <w:sz w:val="20"/>
              </w:rPr>
              <w:t>
- істен шыққан камералардың болуы;</w:t>
            </w:r>
          </w:p>
          <w:p>
            <w:pPr>
              <w:spacing w:after="20"/>
              <w:ind w:left="20"/>
              <w:jc w:val="both"/>
            </w:pPr>
            <w:r>
              <w:rPr>
                <w:rFonts w:ascii="Times New Roman"/>
                <w:b w:val="false"/>
                <w:i w:val="false"/>
                <w:color w:val="000000"/>
                <w:sz w:val="20"/>
              </w:rPr>
              <w:t>
- ұрлық пен хакерліктің болуы;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p>
            <w:pPr>
              <w:spacing w:after="20"/>
              <w:ind w:left="20"/>
              <w:jc w:val="both"/>
            </w:pPr>
            <w:r>
              <w:rPr>
                <w:rFonts w:ascii="Times New Roman"/>
                <w:b w:val="false"/>
                <w:i w:val="false"/>
                <w:color w:val="000000"/>
                <w:sz w:val="20"/>
              </w:rPr>
              <w:t>
Кадрлар айналымының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3 балл </w:t>
            </w:r>
          </w:p>
          <w:p>
            <w:pPr>
              <w:spacing w:after="20"/>
              <w:ind w:left="20"/>
              <w:jc w:val="both"/>
            </w:pPr>
            <w:r>
              <w:rPr>
                <w:rFonts w:ascii="Times New Roman"/>
                <w:b w:val="false"/>
                <w:i w:val="false"/>
                <w:color w:val="000000"/>
                <w:sz w:val="20"/>
              </w:rPr>
              <w:t xml:space="preserve">
минус 2 балл </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"үшінші санаттағы басшы" - 30-дан 40-қа дейін және одан да көп балл;</w:t>
            </w:r>
          </w:p>
          <w:p>
            <w:pPr>
              <w:spacing w:after="20"/>
              <w:ind w:left="20"/>
              <w:jc w:val="both"/>
            </w:pPr>
            <w:r>
              <w:rPr>
                <w:rFonts w:ascii="Times New Roman"/>
                <w:b w:val="false"/>
                <w:i w:val="false"/>
                <w:color w:val="000000"/>
                <w:sz w:val="20"/>
              </w:rPr>
              <w:t>
"екінші санаттағы басшы" - 40 - тан 50-ге дейін және одан да көп балл;</w:t>
            </w:r>
          </w:p>
          <w:p>
            <w:pPr>
              <w:spacing w:after="20"/>
              <w:ind w:left="20"/>
              <w:jc w:val="both"/>
            </w:pPr>
            <w:r>
              <w:rPr>
                <w:rFonts w:ascii="Times New Roman"/>
                <w:b w:val="false"/>
                <w:i w:val="false"/>
                <w:color w:val="000000"/>
                <w:sz w:val="20"/>
              </w:rPr>
              <w:t>
"бірінші санаттағы басшы" - 56-дан 78-ге дейін және одан жоғары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Start w:name="z401" w:id="255"/>
    <w:p>
      <w:pPr>
        <w:spacing w:after="0"/>
        <w:ind w:left="0"/>
        <w:jc w:val="left"/>
      </w:pPr>
      <w:r>
        <w:rPr>
          <w:rFonts w:ascii="Times New Roman"/>
          <w:b/>
          <w:i w:val="false"/>
          <w:color w:val="000000"/>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(сілтемелерді көрсету);</w:t>
            </w:r>
          </w:p>
          <w:p>
            <w:pPr>
              <w:spacing w:after="20"/>
              <w:ind w:left="20"/>
              <w:jc w:val="both"/>
            </w:pPr>
            <w:r>
              <w:rPr>
                <w:rFonts w:ascii="Times New Roman"/>
                <w:b w:val="false"/>
                <w:i w:val="false"/>
                <w:color w:val="000000"/>
                <w:sz w:val="20"/>
              </w:rPr>
              <w:t>
- әлеуметтік желілерде парақтың болуы (сілтемелерді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немесе академиялық дәрежесінің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Академиялық дәрежесі;</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10 — 14%;</w:t>
            </w:r>
          </w:p>
          <w:p>
            <w:pPr>
              <w:spacing w:after="20"/>
              <w:ind w:left="20"/>
              <w:jc w:val="both"/>
            </w:pPr>
            <w:r>
              <w:rPr>
                <w:rFonts w:ascii="Times New Roman"/>
                <w:b w:val="false"/>
                <w:i w:val="false"/>
                <w:color w:val="000000"/>
                <w:sz w:val="20"/>
              </w:rPr>
              <w:t>
9% дейін;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кем емес;</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40 — 49%;</w:t>
            </w:r>
          </w:p>
          <w:p>
            <w:pPr>
              <w:spacing w:after="20"/>
              <w:ind w:left="20"/>
              <w:jc w:val="both"/>
            </w:pPr>
            <w:r>
              <w:rPr>
                <w:rFonts w:ascii="Times New Roman"/>
                <w:b w:val="false"/>
                <w:i w:val="false"/>
                <w:color w:val="000000"/>
                <w:sz w:val="20"/>
              </w:rPr>
              <w:t>
40%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жеңімпаз/жүлдегер атанған немесе әлеуметтік/білім беру жобаларына қатысқан әдіскерлер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бойынша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белсенді жұмыс істейтін қауымдастықтарының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қауымдастықтан кем емес;</w:t>
            </w:r>
          </w:p>
          <w:p>
            <w:pPr>
              <w:spacing w:after="20"/>
              <w:ind w:left="20"/>
              <w:jc w:val="both"/>
            </w:pPr>
            <w:r>
              <w:rPr>
                <w:rFonts w:ascii="Times New Roman"/>
                <w:b w:val="false"/>
                <w:i w:val="false"/>
                <w:color w:val="000000"/>
                <w:sz w:val="20"/>
              </w:rPr>
              <w:t>
3-5 қауымдастық;</w:t>
            </w:r>
          </w:p>
          <w:p>
            <w:pPr>
              <w:spacing w:after="20"/>
              <w:ind w:left="20"/>
              <w:jc w:val="both"/>
            </w:pPr>
            <w:r>
              <w:rPr>
                <w:rFonts w:ascii="Times New Roman"/>
                <w:b w:val="false"/>
                <w:i w:val="false"/>
                <w:color w:val="000000"/>
                <w:sz w:val="20"/>
              </w:rPr>
              <w:t>
3 қауымдастықтан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 (орталық) басшысының (басшының орынбасарының) жұмыс немесе сараптама топтарына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"басшы-ұйымдастырушы" - 7-ден 9-ға дейін және одан жоғары баллға дейін;</w:t>
            </w:r>
          </w:p>
          <w:p>
            <w:pPr>
              <w:spacing w:after="20"/>
              <w:ind w:left="20"/>
              <w:jc w:val="both"/>
            </w:pPr>
            <w:r>
              <w:rPr>
                <w:rFonts w:ascii="Times New Roman"/>
                <w:b w:val="false"/>
                <w:i w:val="false"/>
                <w:color w:val="000000"/>
                <w:sz w:val="20"/>
              </w:rPr>
              <w:t>
"басшы-менеджер" - 10-нан 16-ға дейін және одан да көп балл;</w:t>
            </w:r>
          </w:p>
          <w:p>
            <w:pPr>
              <w:spacing w:after="20"/>
              <w:ind w:left="20"/>
              <w:jc w:val="both"/>
            </w:pPr>
            <w:r>
              <w:rPr>
                <w:rFonts w:ascii="Times New Roman"/>
                <w:b w:val="false"/>
                <w:i w:val="false"/>
                <w:color w:val="000000"/>
                <w:sz w:val="20"/>
              </w:rPr>
              <w:t>
"көшбасшы-көшбасшы" - 17-ден 23-ке дейін және одан жоғары балл;</w:t>
            </w:r>
          </w:p>
          <w:p>
            <w:pPr>
              <w:spacing w:after="20"/>
              <w:ind w:left="20"/>
              <w:jc w:val="both"/>
            </w:pPr>
            <w:r>
              <w:rPr>
                <w:rFonts w:ascii="Times New Roman"/>
                <w:b w:val="false"/>
                <w:i w:val="false"/>
                <w:color w:val="000000"/>
                <w:sz w:val="20"/>
              </w:rPr>
              <w:t>
"үшінші санаттағы басшының орынбасары" - 7-ден 9-ға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- 10-нан 16-ға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- 17-ден 23-ке дейін және одан жоғары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22-қосымша</w:t>
            </w:r>
          </w:p>
        </w:tc>
      </w:tr>
    </w:tbl>
    <w:bookmarkStart w:name="z403" w:id="256"/>
    <w:p>
      <w:pPr>
        <w:spacing w:after="0"/>
        <w:ind w:left="0"/>
        <w:jc w:val="left"/>
      </w:pPr>
      <w:r>
        <w:rPr>
          <w:rFonts w:ascii="Times New Roman"/>
          <w:b/>
          <w:i w:val="false"/>
          <w:color w:val="000000"/>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жетекшілік ететін бағыт бойынша соңғы үш оқу жылындағы білім сапасы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w:t>
            </w:r>
          </w:p>
          <w:p>
            <w:pPr>
              <w:spacing w:after="20"/>
              <w:ind w:left="20"/>
              <w:jc w:val="both"/>
            </w:pPr>
            <w:r>
              <w:rPr>
                <w:rFonts w:ascii="Times New Roman"/>
                <w:b w:val="false"/>
                <w:i w:val="false"/>
                <w:color w:val="000000"/>
                <w:sz w:val="20"/>
              </w:rPr>
              <w:t>
3% төмен</w:t>
            </w:r>
          </w:p>
          <w:p>
            <w:pPr>
              <w:spacing w:after="20"/>
              <w:ind w:left="20"/>
              <w:jc w:val="both"/>
            </w:pPr>
            <w:r>
              <w:rPr>
                <w:rFonts w:ascii="Times New Roman"/>
                <w:b w:val="false"/>
                <w:i w:val="false"/>
                <w:color w:val="000000"/>
                <w:sz w:val="20"/>
              </w:rPr>
              <w:t>
Білім сапасының өсу динамикасы-3%</w:t>
            </w:r>
          </w:p>
          <w:p>
            <w:pPr>
              <w:spacing w:after="20"/>
              <w:ind w:left="20"/>
              <w:jc w:val="both"/>
            </w:pPr>
            <w:r>
              <w:rPr>
                <w:rFonts w:ascii="Times New Roman"/>
                <w:b w:val="false"/>
                <w:i w:val="false"/>
                <w:color w:val="000000"/>
                <w:sz w:val="20"/>
              </w:rPr>
              <w:t>
Білім сапасының өсу динамикасы-4%</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динамикасы-6%</w:t>
            </w:r>
          </w:p>
          <w:p>
            <w:pPr>
              <w:spacing w:after="20"/>
              <w:ind w:left="20"/>
              <w:jc w:val="both"/>
            </w:pPr>
            <w:r>
              <w:rPr>
                <w:rFonts w:ascii="Times New Roman"/>
                <w:b w:val="false"/>
                <w:i w:val="false"/>
                <w:color w:val="000000"/>
                <w:sz w:val="20"/>
              </w:rPr>
              <w:t>
Мектеп оқушыларының білім сапасы/ жетекшілік ететін бағытта</w:t>
            </w:r>
          </w:p>
          <w:p>
            <w:pPr>
              <w:spacing w:after="20"/>
              <w:ind w:left="20"/>
              <w:jc w:val="both"/>
            </w:pPr>
            <w:r>
              <w:rPr>
                <w:rFonts w:ascii="Times New Roman"/>
                <w:b w:val="false"/>
                <w:i w:val="false"/>
                <w:color w:val="000000"/>
                <w:sz w:val="20"/>
              </w:rPr>
              <w:t xml:space="preserve">
75% және одан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одан жоғары</w:t>
            </w:r>
          </w:p>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түлектердің үлесі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одан жоғары</w:t>
            </w:r>
          </w:p>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және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жоғары;</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курсынан өткен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 соңғы үш жылда жетекшілік ететін бағыт бойынша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Жетті</w:t>
            </w:r>
          </w:p>
          <w:p>
            <w:pPr>
              <w:spacing w:after="20"/>
              <w:ind w:left="20"/>
              <w:jc w:val="both"/>
            </w:pPr>
            <w:r>
              <w:rPr>
                <w:rFonts w:ascii="Times New Roman"/>
                <w:b w:val="false"/>
                <w:i w:val="false"/>
                <w:color w:val="000000"/>
                <w:sz w:val="20"/>
              </w:rPr>
              <w:t>
Жеткен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- 18-ден 29-ға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- 30-дан 36-ға дейін және одан да көп балл</w:t>
            </w:r>
          </w:p>
        </w:tc>
      </w:tr>
    </w:tbl>
    <w:bookmarkStart w:name="z404" w:id="257"/>
    <w:p>
      <w:pPr>
        <w:spacing w:after="0"/>
        <w:ind w:left="0"/>
        <w:jc w:val="left"/>
      </w:pPr>
      <w:r>
        <w:rPr>
          <w:rFonts w:ascii="Times New Roman"/>
          <w:b/>
          <w:i w:val="false"/>
          <w:color w:val="000000"/>
        </w:rPr>
        <w:t xml:space="preserve"> 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басылымдары жарияланған;</w:t>
            </w:r>
          </w:p>
          <w:p>
            <w:pPr>
              <w:spacing w:after="20"/>
              <w:ind w:left="20"/>
              <w:jc w:val="both"/>
            </w:pPr>
            <w:r>
              <w:rPr>
                <w:rFonts w:ascii="Times New Roman"/>
                <w:b w:val="false"/>
                <w:i w:val="false"/>
                <w:color w:val="000000"/>
                <w:sz w:val="20"/>
              </w:rPr>
              <w:t>
Басылымдары немесе жарияланымдары бар;</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 мен қауіпсіздігін сақтау үшін жағдайларды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жөніндегі бағдарламалардың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тәрбиелеу және әлеуметтендіру бойынша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w:t>
            </w:r>
          </w:p>
          <w:p>
            <w:pPr>
              <w:spacing w:after="20"/>
              <w:ind w:left="20"/>
              <w:jc w:val="both"/>
            </w:pPr>
            <w:r>
              <w:rPr>
                <w:rFonts w:ascii="Times New Roman"/>
                <w:b w:val="false"/>
                <w:i w:val="false"/>
                <w:color w:val="000000"/>
                <w:sz w:val="20"/>
              </w:rPr>
              <w:t xml:space="preserve">
3 балл </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қоғамдық бірлестіктерін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істері жөніндегі комиссияда есепте тұрған білім алушылардың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Санының азаюы (өткен оқу жылымен салыстырғанда)</w:t>
            </w:r>
          </w:p>
          <w:p>
            <w:pPr>
              <w:spacing w:after="20"/>
              <w:ind w:left="20"/>
              <w:jc w:val="both"/>
            </w:pPr>
            <w:r>
              <w:rPr>
                <w:rFonts w:ascii="Times New Roman"/>
                <w:b w:val="false"/>
                <w:i w:val="false"/>
                <w:color w:val="000000"/>
                <w:sz w:val="20"/>
              </w:rPr>
              <w:t>
Өткен оқу жылына тең</w:t>
            </w:r>
          </w:p>
          <w:p>
            <w:pPr>
              <w:spacing w:after="20"/>
              <w:ind w:left="20"/>
              <w:jc w:val="both"/>
            </w:pPr>
            <w:r>
              <w:rPr>
                <w:rFonts w:ascii="Times New Roman"/>
                <w:b w:val="false"/>
                <w:i w:val="false"/>
                <w:color w:val="000000"/>
                <w:sz w:val="20"/>
              </w:rPr>
              <w:t>
Санының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жасаған қылмыстар мен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жылдың ішінде болмауы</w:t>
            </w:r>
          </w:p>
          <w:p>
            <w:pPr>
              <w:spacing w:after="20"/>
              <w:ind w:left="20"/>
              <w:jc w:val="both"/>
            </w:pPr>
            <w:r>
              <w:rPr>
                <w:rFonts w:ascii="Times New Roman"/>
                <w:b w:val="false"/>
                <w:i w:val="false"/>
                <w:color w:val="000000"/>
                <w:sz w:val="20"/>
              </w:rPr>
              <w:t>
Санының азаюы (өткен оқу жылымен салыстырғанда)</w:t>
            </w:r>
          </w:p>
          <w:p>
            <w:pPr>
              <w:spacing w:after="20"/>
              <w:ind w:left="20"/>
              <w:jc w:val="both"/>
            </w:pPr>
            <w:r>
              <w:rPr>
                <w:rFonts w:ascii="Times New Roman"/>
                <w:b w:val="false"/>
                <w:i w:val="false"/>
                <w:color w:val="000000"/>
                <w:sz w:val="20"/>
              </w:rPr>
              <w:t>
Өткен оқу жылының санымен бірдей болуы</w:t>
            </w:r>
          </w:p>
          <w:p>
            <w:pPr>
              <w:spacing w:after="20"/>
              <w:ind w:left="20"/>
              <w:jc w:val="both"/>
            </w:pPr>
            <w:r>
              <w:rPr>
                <w:rFonts w:ascii="Times New Roman"/>
                <w:b w:val="false"/>
                <w:i w:val="false"/>
                <w:color w:val="000000"/>
                <w:sz w:val="20"/>
              </w:rPr>
              <w:t>
Санының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педагогтердің саны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орынбасарларының әзірлеген бағдарламасы немесе тәрбие жұмысы бойынша оқу- әдістемелік кешені немесе оқу-әдістемелік кеңесімен келісілген әдістемелік ұсынысы/құралы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Жетті</w:t>
            </w:r>
          </w:p>
          <w:p>
            <w:pPr>
              <w:spacing w:after="20"/>
              <w:ind w:left="20"/>
              <w:jc w:val="both"/>
            </w:pPr>
            <w:r>
              <w:rPr>
                <w:rFonts w:ascii="Times New Roman"/>
                <w:b w:val="false"/>
                <w:i w:val="false"/>
                <w:color w:val="000000"/>
                <w:sz w:val="20"/>
              </w:rPr>
              <w:t>
Ішінара жетті</w:t>
            </w:r>
          </w:p>
          <w:p>
            <w:pPr>
              <w:spacing w:after="20"/>
              <w:ind w:left="20"/>
              <w:jc w:val="both"/>
            </w:pPr>
            <w:r>
              <w:rPr>
                <w:rFonts w:ascii="Times New Roman"/>
                <w:b w:val="false"/>
                <w:i w:val="false"/>
                <w:color w:val="000000"/>
                <w:sz w:val="20"/>
              </w:rPr>
              <w:t>
Жеткен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- 18-ден 28-ге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- 29-дан 35-ке дейін және одан да көп балл</w:t>
            </w:r>
          </w:p>
        </w:tc>
      </w:tr>
    </w:tbl>
    <w:bookmarkStart w:name="z405" w:id="258"/>
    <w:p>
      <w:pPr>
        <w:spacing w:after="0"/>
        <w:ind w:left="0"/>
        <w:jc w:val="left"/>
      </w:pPr>
      <w:r>
        <w:rPr>
          <w:rFonts w:ascii="Times New Roman"/>
          <w:b/>
          <w:i w:val="false"/>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орындарымен, кәсіпорындармен әлеуметтік әріптестік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 аз</w:t>
            </w:r>
          </w:p>
          <w:p>
            <w:pPr>
              <w:spacing w:after="20"/>
              <w:ind w:left="20"/>
              <w:jc w:val="both"/>
            </w:pPr>
            <w:r>
              <w:rPr>
                <w:rFonts w:ascii="Times New Roman"/>
                <w:b w:val="false"/>
                <w:i w:val="false"/>
                <w:color w:val="000000"/>
                <w:sz w:val="20"/>
              </w:rPr>
              <w:t>
Білім сапасының өсу динамикасы-3%</w:t>
            </w:r>
          </w:p>
          <w:p>
            <w:pPr>
              <w:spacing w:after="20"/>
              <w:ind w:left="20"/>
              <w:jc w:val="both"/>
            </w:pPr>
            <w:r>
              <w:rPr>
                <w:rFonts w:ascii="Times New Roman"/>
                <w:b w:val="false"/>
                <w:i w:val="false"/>
                <w:color w:val="000000"/>
                <w:sz w:val="20"/>
              </w:rPr>
              <w:t>
Білім сапасының өсу динамикасы-4%</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динамикасы-6%</w:t>
            </w:r>
          </w:p>
          <w:p>
            <w:pPr>
              <w:spacing w:after="20"/>
              <w:ind w:left="20"/>
              <w:jc w:val="both"/>
            </w:pPr>
            <w:r>
              <w:rPr>
                <w:rFonts w:ascii="Times New Roman"/>
                <w:b w:val="false"/>
                <w:i w:val="false"/>
                <w:color w:val="000000"/>
                <w:sz w:val="20"/>
              </w:rPr>
              <w:t>
Мектеп оқушыларының білім сапасы/</w:t>
            </w:r>
          </w:p>
          <w:p>
            <w:pPr>
              <w:spacing w:after="20"/>
              <w:ind w:left="20"/>
              <w:jc w:val="both"/>
            </w:pPr>
            <w:r>
              <w:rPr>
                <w:rFonts w:ascii="Times New Roman"/>
                <w:b w:val="false"/>
                <w:i w:val="false"/>
                <w:color w:val="000000"/>
                <w:sz w:val="20"/>
              </w:rPr>
              <w:t xml:space="preserve">
жетекшілік ететін бағытта75% және одан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w:t>
            </w:r>
          </w:p>
          <w:p>
            <w:pPr>
              <w:spacing w:after="20"/>
              <w:ind w:left="20"/>
              <w:jc w:val="both"/>
            </w:pPr>
            <w:r>
              <w:rPr>
                <w:rFonts w:ascii="Times New Roman"/>
                <w:b w:val="false"/>
                <w:i w:val="false"/>
                <w:color w:val="000000"/>
                <w:sz w:val="20"/>
              </w:rPr>
              <w:t>
6-10% 1-5%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сынып оқушыларының болуы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жеңімпаздар мен жүлдегерлер санына қарамастан балл әр деңгей үшін жеке беріледі (осы өлшемшарттар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алды дайындық және бейіндік оқыту тиімділігінің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w:t>
            </w:r>
          </w:p>
          <w:p>
            <w:pPr>
              <w:spacing w:after="20"/>
              <w:ind w:left="20"/>
              <w:jc w:val="both"/>
            </w:pPr>
            <w:r>
              <w:rPr>
                <w:rFonts w:ascii="Times New Roman"/>
                <w:b w:val="false"/>
                <w:i w:val="false"/>
                <w:color w:val="000000"/>
                <w:sz w:val="20"/>
              </w:rPr>
              <w:t>
Төмендеу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- 8-ден 14-ке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- 15-тен 25-ке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- 26-дан 31-ге дейін және одан да көп балл</w:t>
            </w:r>
          </w:p>
        </w:tc>
      </w:tr>
    </w:tbl>
    <w:bookmarkStart w:name="z406" w:id="259"/>
    <w:p>
      <w:pPr>
        <w:spacing w:after="0"/>
        <w:ind w:left="0"/>
        <w:jc w:val="left"/>
      </w:pPr>
      <w:r>
        <w:rPr>
          <w:rFonts w:ascii="Times New Roman"/>
          <w:b/>
          <w:i w:val="false"/>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YouTube каналының болуы және толықтырылуы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Жарияланымдары немесе басылымдары бар;</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 үшін жағдай жасаудың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 бойынша бағдарламаның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бағдарламаға сәйкес қашықтан оқыту бойынша біліктілігін арттыру курстарын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30% - 49%</w:t>
            </w:r>
          </w:p>
          <w:p>
            <w:pPr>
              <w:spacing w:after="20"/>
              <w:ind w:left="20"/>
              <w:jc w:val="both"/>
            </w:pPr>
            <w:r>
              <w:rPr>
                <w:rFonts w:ascii="Times New Roman"/>
                <w:b w:val="false"/>
                <w:i w:val="false"/>
                <w:color w:val="000000"/>
                <w:sz w:val="20"/>
              </w:rPr>
              <w:t xml:space="preserve">
 30% кем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ақпараттық ортасын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ортаны дамытудың болуы; </w:t>
            </w:r>
          </w:p>
          <w:p>
            <w:pPr>
              <w:spacing w:after="20"/>
              <w:ind w:left="20"/>
              <w:jc w:val="both"/>
            </w:pPr>
            <w:r>
              <w:rPr>
                <w:rFonts w:ascii="Times New Roman"/>
                <w:b w:val="false"/>
                <w:i w:val="false"/>
                <w:color w:val="000000"/>
                <w:sz w:val="20"/>
              </w:rPr>
              <w:t>
Ақпараттық ортаны дамытудың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журналдың белсенділігінің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100% белсенділігі;</w:t>
            </w:r>
          </w:p>
          <w:p>
            <w:pPr>
              <w:spacing w:after="20"/>
              <w:ind w:left="20"/>
              <w:jc w:val="both"/>
            </w:pPr>
            <w:r>
              <w:rPr>
                <w:rFonts w:ascii="Times New Roman"/>
                <w:b w:val="false"/>
                <w:i w:val="false"/>
                <w:color w:val="000000"/>
                <w:sz w:val="20"/>
              </w:rPr>
              <w:t>
85-тен 99%-ға дейін;</w:t>
            </w:r>
          </w:p>
          <w:p>
            <w:pPr>
              <w:spacing w:after="20"/>
              <w:ind w:left="20"/>
              <w:jc w:val="both"/>
            </w:pPr>
            <w:r>
              <w:rPr>
                <w:rFonts w:ascii="Times New Roman"/>
                <w:b w:val="false"/>
                <w:i w:val="false"/>
                <w:color w:val="000000"/>
                <w:sz w:val="20"/>
              </w:rPr>
              <w:t>
30-дан 84-%-ға дейін;</w:t>
            </w:r>
          </w:p>
          <w:p>
            <w:pPr>
              <w:spacing w:after="20"/>
              <w:ind w:left="20"/>
              <w:jc w:val="both"/>
            </w:pPr>
            <w:r>
              <w:rPr>
                <w:rFonts w:ascii="Times New Roman"/>
                <w:b w:val="false"/>
                <w:i w:val="false"/>
                <w:color w:val="000000"/>
                <w:sz w:val="20"/>
              </w:rPr>
              <w:t>
0-ден 29 %-ға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бойынша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бойынша жұмыстардың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жоғары 20%-39%</w:t>
            </w:r>
          </w:p>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дамытатын оқытушылардың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 10%-29%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жұмыстағы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мен олардың тиімділігі көрсетілген; </w:t>
            </w:r>
          </w:p>
          <w:p>
            <w:pPr>
              <w:spacing w:after="20"/>
              <w:ind w:left="20"/>
              <w:jc w:val="both"/>
            </w:pPr>
            <w:r>
              <w:rPr>
                <w:rFonts w:ascii="Times New Roman"/>
                <w:b w:val="false"/>
                <w:i w:val="false"/>
                <w:color w:val="000000"/>
                <w:sz w:val="20"/>
              </w:rPr>
              <w:t xml:space="preserve">
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- 2-ден 3-ке дейінжәне одан да көп балл;</w:t>
            </w:r>
          </w:p>
          <w:p>
            <w:pPr>
              <w:spacing w:after="20"/>
              <w:ind w:left="20"/>
              <w:jc w:val="both"/>
            </w:pPr>
            <w:r>
              <w:rPr>
                <w:rFonts w:ascii="Times New Roman"/>
                <w:b w:val="false"/>
                <w:i w:val="false"/>
                <w:color w:val="000000"/>
                <w:sz w:val="20"/>
              </w:rPr>
              <w:t>
"екінші санатты басшының орынбасары" - 4-тен 5-ке дейінжәне одан да көп балл;</w:t>
            </w:r>
          </w:p>
          <w:p>
            <w:pPr>
              <w:spacing w:after="20"/>
              <w:ind w:left="20"/>
              <w:jc w:val="both"/>
            </w:pPr>
            <w:r>
              <w:rPr>
                <w:rFonts w:ascii="Times New Roman"/>
                <w:b w:val="false"/>
                <w:i w:val="false"/>
                <w:color w:val="000000"/>
                <w:sz w:val="20"/>
              </w:rPr>
              <w:t>
"бірінші санатты басшының орынбасары" - 6-дан 7-ге дейінжәне одан да көп балл;</w:t>
            </w:r>
          </w:p>
        </w:tc>
      </w:tr>
    </w:tbl>
    <w:bookmarkStart w:name="z407" w:id="260"/>
    <w:p>
      <w:pPr>
        <w:spacing w:after="0"/>
        <w:ind w:left="0"/>
        <w:jc w:val="left"/>
      </w:pPr>
      <w:r>
        <w:rPr>
          <w:rFonts w:ascii="Times New Roman"/>
          <w:b/>
          <w:i w:val="false"/>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Жарияланымдар немесе баяндамалар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бар педагогтер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кем емес; </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болған педагогтердің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бағдарламалар, пилоттық жобалар, инновациялық алаңдар; әлеуметтік/білім беру жобаларына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деңгейдегі білім беру ұйымдарымен, басқа елдермен, әлеуметтік серіктестермен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p>
            <w:pPr>
              <w:spacing w:after="20"/>
              <w:ind w:left="20"/>
              <w:jc w:val="both"/>
            </w:pPr>
            <w:r>
              <w:rPr>
                <w:rFonts w:ascii="Times New Roman"/>
                <w:b w:val="false"/>
                <w:i w:val="false"/>
                <w:color w:val="000000"/>
                <w:sz w:val="20"/>
              </w:rPr>
              <w:t>
Әлеуметтік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мен олардың тиімділігі көрсетілген </w:t>
            </w:r>
          </w:p>
          <w:p>
            <w:pPr>
              <w:spacing w:after="20"/>
              <w:ind w:left="20"/>
              <w:jc w:val="both"/>
            </w:pPr>
            <w:r>
              <w:rPr>
                <w:rFonts w:ascii="Times New Roman"/>
                <w:b w:val="false"/>
                <w:i w:val="false"/>
                <w:color w:val="000000"/>
                <w:sz w:val="20"/>
              </w:rPr>
              <w:t xml:space="preserve">
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инновациялық дамыту бағдарламасын (жоспар)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инновацияны қамтиды;</w:t>
            </w:r>
          </w:p>
          <w:p>
            <w:pPr>
              <w:spacing w:after="20"/>
              <w:ind w:left="20"/>
              <w:jc w:val="both"/>
            </w:pPr>
            <w:r>
              <w:rPr>
                <w:rFonts w:ascii="Times New Roman"/>
                <w:b w:val="false"/>
                <w:i w:val="false"/>
                <w:color w:val="000000"/>
                <w:sz w:val="20"/>
              </w:rPr>
              <w:t>
Бағдарлама локальды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- 18-ден 28-ге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- 29-дан 35-ке дейін және одан да көп балл;</w:t>
            </w:r>
          </w:p>
        </w:tc>
      </w:tr>
    </w:tbl>
    <w:bookmarkStart w:name="z408" w:id="261"/>
    <w:p>
      <w:pPr>
        <w:spacing w:after="0"/>
        <w:ind w:left="0"/>
        <w:jc w:val="left"/>
      </w:pPr>
      <w:r>
        <w:rPr>
          <w:rFonts w:ascii="Times New Roman"/>
          <w:b/>
          <w:i w:val="false"/>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колледж білім алушыларының білім сапасы (орта арифметикалық көрсеткіш соңғы үш жылмен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өсу динамикасы-3%-дан аз </w:t>
            </w:r>
          </w:p>
          <w:p>
            <w:pPr>
              <w:spacing w:after="20"/>
              <w:ind w:left="20"/>
              <w:jc w:val="both"/>
            </w:pPr>
            <w:r>
              <w:rPr>
                <w:rFonts w:ascii="Times New Roman"/>
                <w:b w:val="false"/>
                <w:i w:val="false"/>
                <w:color w:val="000000"/>
                <w:sz w:val="20"/>
              </w:rPr>
              <w:t xml:space="preserve">
Білім сапасының өсу динамикасы-3% </w:t>
            </w:r>
          </w:p>
          <w:p>
            <w:pPr>
              <w:spacing w:after="20"/>
              <w:ind w:left="20"/>
              <w:jc w:val="both"/>
            </w:pPr>
            <w:r>
              <w:rPr>
                <w:rFonts w:ascii="Times New Roman"/>
                <w:b w:val="false"/>
                <w:i w:val="false"/>
                <w:color w:val="000000"/>
                <w:sz w:val="20"/>
              </w:rPr>
              <w:t xml:space="preserve">
Білім сапасының өсу динамикасы-4% </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 - 6-ға%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қорытындысы бойынша жұмыспен қамтылған және бос емес түлектердің жалпы санынан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және бос емес – 95%;</w:t>
            </w:r>
          </w:p>
          <w:p>
            <w:pPr>
              <w:spacing w:after="20"/>
              <w:ind w:left="20"/>
              <w:jc w:val="both"/>
            </w:pPr>
            <w:r>
              <w:rPr>
                <w:rFonts w:ascii="Times New Roman"/>
                <w:b w:val="false"/>
                <w:i w:val="false"/>
                <w:color w:val="000000"/>
                <w:sz w:val="20"/>
              </w:rPr>
              <w:t>
Жұмыспен қамтылған және бос емес – 75%;</w:t>
            </w:r>
          </w:p>
          <w:p>
            <w:pPr>
              <w:spacing w:after="20"/>
              <w:ind w:left="20"/>
              <w:jc w:val="both"/>
            </w:pPr>
            <w:r>
              <w:rPr>
                <w:rFonts w:ascii="Times New Roman"/>
                <w:b w:val="false"/>
                <w:i w:val="false"/>
                <w:color w:val="000000"/>
                <w:sz w:val="20"/>
              </w:rPr>
              <w:t>
Жұмыспен қамтылған және бос емес – 60%;</w:t>
            </w:r>
          </w:p>
          <w:p>
            <w:pPr>
              <w:spacing w:after="20"/>
              <w:ind w:left="20"/>
              <w:jc w:val="both"/>
            </w:pPr>
            <w:r>
              <w:rPr>
                <w:rFonts w:ascii="Times New Roman"/>
                <w:b w:val="false"/>
                <w:i w:val="false"/>
                <w:color w:val="000000"/>
                <w:sz w:val="20"/>
              </w:rPr>
              <w:t>
Жұмыспен қамтылған және бос емес –60%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педагогтердің жалпы санынан жоғары кәсіби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70%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 қызметі бойыншакемінде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кәсіби шеберлік конкурстарының жеңімпаздары/ 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 деңгей үшін баллдар бөлек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соңғы үш жылда 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балдар әр деңгей үшін жеңімпаздар мен жүлдегерлердің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жетекшілік ететін бағыты бойынша оқу-әдістемелік кеңесімен келісілгенбасшының орынбасары әзірлеген бағдарламалардың немесе оқу-әдістемелік кешендердің немесе авторлық құқық сертификаты бар болуы.</w:t>
            </w:r>
          </w:p>
          <w:p>
            <w:pPr>
              <w:spacing w:after="20"/>
              <w:ind w:left="20"/>
              <w:jc w:val="both"/>
            </w:pPr>
            <w:r>
              <w:rPr>
                <w:rFonts w:ascii="Times New Roman"/>
                <w:b w:val="false"/>
                <w:i w:val="false"/>
                <w:color w:val="000000"/>
                <w:sz w:val="20"/>
              </w:rPr>
              <w:t>
*ескертпе: 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бағыты бойынша колледжішілік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халықаралық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жобаға қатысу;</w:t>
            </w:r>
          </w:p>
          <w:p>
            <w:pPr>
              <w:spacing w:after="20"/>
              <w:ind w:left="20"/>
              <w:jc w:val="both"/>
            </w:pPr>
            <w:r>
              <w:rPr>
                <w:rFonts w:ascii="Times New Roman"/>
                <w:b w:val="false"/>
                <w:i w:val="false"/>
                <w:color w:val="000000"/>
                <w:sz w:val="20"/>
              </w:rPr>
              <w:t>
Бір жобаға қатысу;</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процесіне жаңа технологиялар мен білім беру формаларын енгізу (модульді, кредиттік,дуальді)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технологияларды енгізу </w:t>
            </w:r>
          </w:p>
          <w:p>
            <w:pPr>
              <w:spacing w:after="20"/>
              <w:ind w:left="20"/>
              <w:jc w:val="both"/>
            </w:pPr>
            <w:r>
              <w:rPr>
                <w:rFonts w:ascii="Times New Roman"/>
                <w:b w:val="false"/>
                <w:i w:val="false"/>
                <w:color w:val="000000"/>
                <w:sz w:val="20"/>
              </w:rPr>
              <w:t xml:space="preserve">
Бір технологияларды енгізу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pPr>
              <w:spacing w:after="20"/>
              <w:ind w:left="20"/>
              <w:jc w:val="both"/>
            </w:pPr>
            <w:r>
              <w:rPr>
                <w:rFonts w:ascii="Times New Roman"/>
                <w:b w:val="false"/>
                <w:i w:val="false"/>
                <w:color w:val="000000"/>
                <w:sz w:val="20"/>
              </w:rPr>
              <w:t>
*ескертпе:баллдар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- 33-тен 44-ке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- 45-тен 55-ке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- 56-дан 70-ке дейін және одан да көп балл;</w:t>
            </w:r>
          </w:p>
        </w:tc>
      </w:tr>
    </w:tbl>
    <w:bookmarkStart w:name="z409" w:id="262"/>
    <w:p>
      <w:pPr>
        <w:spacing w:after="0"/>
        <w:ind w:left="0"/>
        <w:jc w:val="left"/>
      </w:pPr>
      <w:r>
        <w:rPr>
          <w:rFonts w:ascii="Times New Roman"/>
          <w:b/>
          <w:i w:val="false"/>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Тек жарияланымдары немесе тек баяндамалары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және қауіпсіздігін сақтау үшін жағдай жасаудың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психикалық және физикалық денсаулығын сақтауға және қалпына келтіруге әсер ететін іс-шараларды ұйымдастыру және өткізу (Денсаулық күні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тәрбиелеу және әлеуметтендіру бойынша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әртүрлі деңгейдегі шығармашылық, интеллектуалдық және спорттық конкурстарда қатысуының нәтижелілігі </w:t>
            </w:r>
          </w:p>
          <w:p>
            <w:pPr>
              <w:spacing w:after="20"/>
              <w:ind w:left="20"/>
              <w:jc w:val="both"/>
            </w:pPr>
            <w:r>
              <w:rPr>
                <w:rFonts w:ascii="Times New Roman"/>
                <w:b w:val="false"/>
                <w:i w:val="false"/>
                <w:color w:val="000000"/>
                <w:sz w:val="20"/>
              </w:rPr>
              <w:t>
*ескертпе:баллдар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қоғамдық бірлестіктерін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ісі бойынша комиссия есебінде тұратын оқушылардың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кемуі (өткен оқу жылымен салыстырғанда)</w:t>
            </w:r>
          </w:p>
          <w:p>
            <w:pPr>
              <w:spacing w:after="20"/>
              <w:ind w:left="20"/>
              <w:jc w:val="both"/>
            </w:pPr>
            <w:r>
              <w:rPr>
                <w:rFonts w:ascii="Times New Roman"/>
                <w:b w:val="false"/>
                <w:i w:val="false"/>
                <w:color w:val="000000"/>
                <w:sz w:val="20"/>
              </w:rPr>
              <w:t>
Өткен оқу жылының санымен тең</w:t>
            </w:r>
          </w:p>
          <w:p>
            <w:pPr>
              <w:spacing w:after="20"/>
              <w:ind w:left="20"/>
              <w:jc w:val="both"/>
            </w:pPr>
            <w:r>
              <w:rPr>
                <w:rFonts w:ascii="Times New Roman"/>
                <w:b w:val="false"/>
                <w:i w:val="false"/>
                <w:color w:val="000000"/>
                <w:sz w:val="20"/>
              </w:rPr>
              <w:t>
Санның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алушылармен жасалған құқық бұзушылықтар мен қылмыстар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болмауы</w:t>
            </w:r>
          </w:p>
          <w:p>
            <w:pPr>
              <w:spacing w:after="20"/>
              <w:ind w:left="20"/>
              <w:jc w:val="both"/>
            </w:pPr>
            <w:r>
              <w:rPr>
                <w:rFonts w:ascii="Times New Roman"/>
                <w:b w:val="false"/>
                <w:i w:val="false"/>
                <w:color w:val="000000"/>
                <w:sz w:val="20"/>
              </w:rPr>
              <w:t>
Санның азаюы (өткен оқу жылымен салыстырғанда)</w:t>
            </w:r>
          </w:p>
          <w:p>
            <w:pPr>
              <w:spacing w:after="20"/>
              <w:ind w:left="20"/>
              <w:jc w:val="both"/>
            </w:pPr>
            <w:r>
              <w:rPr>
                <w:rFonts w:ascii="Times New Roman"/>
                <w:b w:val="false"/>
                <w:i w:val="false"/>
                <w:color w:val="000000"/>
                <w:sz w:val="20"/>
              </w:rPr>
              <w:t>
Өткен оқу жылының санымен тең</w:t>
            </w:r>
          </w:p>
          <w:p>
            <w:pPr>
              <w:spacing w:after="20"/>
              <w:ind w:left="20"/>
              <w:jc w:val="both"/>
            </w:pPr>
            <w:r>
              <w:rPr>
                <w:rFonts w:ascii="Times New Roman"/>
                <w:b w:val="false"/>
                <w:i w:val="false"/>
                <w:color w:val="000000"/>
                <w:sz w:val="20"/>
              </w:rPr>
              <w:t>
Санның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орынбасарларында басқарушылық қызмет бойыншакемінде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pPr>
              <w:spacing w:after="20"/>
              <w:ind w:left="20"/>
              <w:jc w:val="both"/>
            </w:pPr>
            <w:r>
              <w:rPr>
                <w:rFonts w:ascii="Times New Roman"/>
                <w:b w:val="false"/>
                <w:i w:val="false"/>
                <w:color w:val="000000"/>
                <w:sz w:val="20"/>
              </w:rPr>
              <w:t>
* ескертпе:балдар әрбір деңгей үшін жеңімпаздар мен жүлдегерлер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ЖББМ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жткізілген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және олардың тиімділігі ұсынылды </w:t>
            </w:r>
          </w:p>
          <w:p>
            <w:pPr>
              <w:spacing w:after="20"/>
              <w:ind w:left="20"/>
              <w:jc w:val="both"/>
            </w:pPr>
            <w:r>
              <w:rPr>
                <w:rFonts w:ascii="Times New Roman"/>
                <w:b w:val="false"/>
                <w:i w:val="false"/>
                <w:color w:val="000000"/>
                <w:sz w:val="20"/>
              </w:rPr>
              <w:t>
Тек бастамалар ұсынылды</w:t>
            </w:r>
          </w:p>
          <w:p>
            <w:pPr>
              <w:spacing w:after="20"/>
              <w:ind w:left="20"/>
              <w:jc w:val="both"/>
            </w:pPr>
            <w:r>
              <w:rPr>
                <w:rFonts w:ascii="Times New Roman"/>
                <w:b w:val="false"/>
                <w:i w:val="false"/>
                <w:color w:val="000000"/>
                <w:sz w:val="20"/>
              </w:rPr>
              <w:t>
Бағаланатын көрсеткіштер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білім алушылардың кінәсінен болған жол-көлік оқиғалары (ЖКО) (өткен оқу жылы)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деңгейінен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Аяқталмаған суицид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баллов</w:t>
            </w:r>
          </w:p>
          <w:p>
            <w:pPr>
              <w:spacing w:after="20"/>
              <w:ind w:left="20"/>
              <w:jc w:val="both"/>
            </w:pPr>
            <w:r>
              <w:rPr>
                <w:rFonts w:ascii="Times New Roman"/>
                <w:b w:val="false"/>
                <w:i w:val="false"/>
                <w:color w:val="000000"/>
                <w:sz w:val="20"/>
              </w:rPr>
              <w:t>
- 1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- 30-ан 34-ке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- 35-тен 40-қа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- 41-тен 50-ге дейін және одан да көп балл;</w:t>
            </w:r>
          </w:p>
        </w:tc>
      </w:tr>
    </w:tbl>
    <w:bookmarkStart w:name="z410" w:id="26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Тек жарияланымдар немесе тек баяндамалары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үшін жағдайларды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бойынша бағдарламаның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ұйымдастыруда бағдарламалық өнімдерді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жалпы санынан қашықтықтан оқыту бойынша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xml:space="preserve">
30% - 49% </w:t>
            </w:r>
          </w:p>
          <w:p>
            <w:pPr>
              <w:spacing w:after="20"/>
              <w:ind w:left="20"/>
              <w:jc w:val="both"/>
            </w:pPr>
            <w:r>
              <w:rPr>
                <w:rFonts w:ascii="Times New Roman"/>
                <w:b w:val="false"/>
                <w:i w:val="false"/>
                <w:color w:val="000000"/>
                <w:sz w:val="20"/>
              </w:rPr>
              <w:t>
30%-дан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ақпараттық ортасын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дамытудың бар болуы</w:t>
            </w:r>
          </w:p>
          <w:p>
            <w:pPr>
              <w:spacing w:after="20"/>
              <w:ind w:left="20"/>
              <w:jc w:val="both"/>
            </w:pPr>
            <w:r>
              <w:rPr>
                <w:rFonts w:ascii="Times New Roman"/>
                <w:b w:val="false"/>
                <w:i w:val="false"/>
                <w:color w:val="000000"/>
                <w:sz w:val="20"/>
              </w:rPr>
              <w:t>
Ақпараттық ортаны дамытудың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 белсенділігінің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100% белсенділігі;</w:t>
            </w:r>
          </w:p>
          <w:p>
            <w:pPr>
              <w:spacing w:after="20"/>
              <w:ind w:left="20"/>
              <w:jc w:val="both"/>
            </w:pPr>
            <w:r>
              <w:rPr>
                <w:rFonts w:ascii="Times New Roman"/>
                <w:b w:val="false"/>
                <w:i w:val="false"/>
                <w:color w:val="000000"/>
                <w:sz w:val="20"/>
              </w:rPr>
              <w:t>
85-тен 99 %-ға дейін;</w:t>
            </w:r>
          </w:p>
          <w:p>
            <w:pPr>
              <w:spacing w:after="20"/>
              <w:ind w:left="20"/>
              <w:jc w:val="both"/>
            </w:pPr>
            <w:r>
              <w:rPr>
                <w:rFonts w:ascii="Times New Roman"/>
                <w:b w:val="false"/>
                <w:i w:val="false"/>
                <w:color w:val="000000"/>
                <w:sz w:val="20"/>
              </w:rPr>
              <w:t>
30-дан 84%-ға дейін;</w:t>
            </w:r>
          </w:p>
          <w:p>
            <w:pPr>
              <w:spacing w:after="20"/>
              <w:ind w:left="20"/>
              <w:jc w:val="both"/>
            </w:pPr>
            <w:r>
              <w:rPr>
                <w:rFonts w:ascii="Times New Roman"/>
                <w:b w:val="false"/>
                <w:i w:val="false"/>
                <w:color w:val="000000"/>
                <w:sz w:val="20"/>
              </w:rPr>
              <w:t>
0-ден 29%-ға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 қауіпсіздік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жөніндегі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мен білім алушылардың цифрлық сауаттылығын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70% –дан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платформаларын пайдалану дағдыларын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Колледжішілік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жоспарларды (ДКК)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кең таралған:</w:t>
            </w:r>
          </w:p>
          <w:p>
            <w:pPr>
              <w:spacing w:after="20"/>
              <w:ind w:left="20"/>
              <w:jc w:val="both"/>
            </w:pPr>
            <w:r>
              <w:rPr>
                <w:rFonts w:ascii="Times New Roman"/>
                <w:b w:val="false"/>
                <w:i w:val="false"/>
                <w:color w:val="000000"/>
                <w:sz w:val="20"/>
              </w:rPr>
              <w:t>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- 35-тен 41-ге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- 42- ден 47-ге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- 48-ден 56-ға дейін және одан да көп балл;</w:t>
            </w:r>
          </w:p>
        </w:tc>
      </w:tr>
    </w:tbl>
    <w:bookmarkStart w:name="z411" w:id="264"/>
    <w:p>
      <w:pPr>
        <w:spacing w:after="0"/>
        <w:ind w:left="0"/>
        <w:jc w:val="left"/>
      </w:pPr>
      <w:r>
        <w:rPr>
          <w:rFonts w:ascii="Times New Roman"/>
          <w:b/>
          <w:i w:val="false"/>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16-20%-ға арттыру;</w:t>
            </w:r>
          </w:p>
          <w:p>
            <w:pPr>
              <w:spacing w:after="20"/>
              <w:ind w:left="20"/>
              <w:jc w:val="both"/>
            </w:pPr>
            <w:r>
              <w:rPr>
                <w:rFonts w:ascii="Times New Roman"/>
                <w:b w:val="false"/>
                <w:i w:val="false"/>
                <w:color w:val="000000"/>
                <w:sz w:val="20"/>
              </w:rPr>
              <w:t>
11-15%-ға жоғарылату;</w:t>
            </w:r>
          </w:p>
          <w:p>
            <w:pPr>
              <w:spacing w:after="20"/>
              <w:ind w:left="20"/>
              <w:jc w:val="both"/>
            </w:pPr>
            <w:r>
              <w:rPr>
                <w:rFonts w:ascii="Times New Roman"/>
                <w:b w:val="false"/>
                <w:i w:val="false"/>
                <w:color w:val="000000"/>
                <w:sz w:val="20"/>
              </w:rPr>
              <w:t>
7-10%-ға арттыру;</w:t>
            </w:r>
          </w:p>
          <w:p>
            <w:pPr>
              <w:spacing w:after="20"/>
              <w:ind w:left="20"/>
              <w:jc w:val="both"/>
            </w:pPr>
            <w:r>
              <w:rPr>
                <w:rFonts w:ascii="Times New Roman"/>
                <w:b w:val="false"/>
                <w:i w:val="false"/>
                <w:color w:val="000000"/>
                <w:sz w:val="20"/>
              </w:rPr>
              <w:t>
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орналастырылғандар және бос емес - 95%;</w:t>
            </w:r>
          </w:p>
          <w:p>
            <w:pPr>
              <w:spacing w:after="20"/>
              <w:ind w:left="20"/>
              <w:jc w:val="both"/>
            </w:pPr>
            <w:r>
              <w:rPr>
                <w:rFonts w:ascii="Times New Roman"/>
                <w:b w:val="false"/>
                <w:i w:val="false"/>
                <w:color w:val="000000"/>
                <w:sz w:val="20"/>
              </w:rPr>
              <w:t>
Жұмысқа орналастырылғандар және бос емес -75%;</w:t>
            </w:r>
          </w:p>
          <w:p>
            <w:pPr>
              <w:spacing w:after="20"/>
              <w:ind w:left="20"/>
              <w:jc w:val="both"/>
            </w:pPr>
            <w:r>
              <w:rPr>
                <w:rFonts w:ascii="Times New Roman"/>
                <w:b w:val="false"/>
                <w:i w:val="false"/>
                <w:color w:val="000000"/>
                <w:sz w:val="20"/>
              </w:rPr>
              <w:t>
Жұмысқа орналастырылғандар және бос емес 60%;</w:t>
            </w:r>
          </w:p>
          <w:p>
            <w:pPr>
              <w:spacing w:after="20"/>
              <w:ind w:left="20"/>
              <w:jc w:val="both"/>
            </w:pPr>
            <w:r>
              <w:rPr>
                <w:rFonts w:ascii="Times New Roman"/>
                <w:b w:val="false"/>
                <w:i w:val="false"/>
                <w:color w:val="000000"/>
                <w:sz w:val="20"/>
              </w:rPr>
              <w:t>
Жұмыспен қамтылғандар және бос емес -60%-дан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 "Педагог-зерттеуші", "педагог-шебер" біліктілік санаты бар педагогтер санының көбею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колледжішілік жоспарларды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жеткізілді </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таратылған:</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инновацияларды қамтиды;</w:t>
            </w:r>
          </w:p>
          <w:p>
            <w:pPr>
              <w:spacing w:after="20"/>
              <w:ind w:left="20"/>
              <w:jc w:val="both"/>
            </w:pPr>
            <w:r>
              <w:rPr>
                <w:rFonts w:ascii="Times New Roman"/>
                <w:b w:val="false"/>
                <w:i w:val="false"/>
                <w:color w:val="000000"/>
                <w:sz w:val="20"/>
              </w:rPr>
              <w:t>
Бағдарлама локальды инновацияларды қамтиды;</w:t>
            </w:r>
          </w:p>
          <w:p>
            <w:pPr>
              <w:spacing w:after="20"/>
              <w:ind w:left="20"/>
              <w:jc w:val="both"/>
            </w:pPr>
            <w:r>
              <w:rPr>
                <w:rFonts w:ascii="Times New Roman"/>
                <w:b w:val="false"/>
                <w:i w:val="false"/>
                <w:color w:val="000000"/>
                <w:sz w:val="20"/>
              </w:rPr>
              <w:t>
Бағдарлама білім беру ұйымының жұмыс істеуіне ғана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 ұлғайту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көтеру</w:t>
            </w:r>
          </w:p>
          <w:p>
            <w:pPr>
              <w:spacing w:after="20"/>
              <w:ind w:left="20"/>
              <w:jc w:val="both"/>
            </w:pPr>
            <w:r>
              <w:rPr>
                <w:rFonts w:ascii="Times New Roman"/>
                <w:b w:val="false"/>
                <w:i w:val="false"/>
                <w:color w:val="000000"/>
                <w:sz w:val="20"/>
              </w:rPr>
              <w:t>
3% көтеру</w:t>
            </w:r>
          </w:p>
          <w:p>
            <w:pPr>
              <w:spacing w:after="20"/>
              <w:ind w:left="20"/>
              <w:jc w:val="both"/>
            </w:pPr>
            <w:r>
              <w:rPr>
                <w:rFonts w:ascii="Times New Roman"/>
                <w:b w:val="false"/>
                <w:i w:val="false"/>
                <w:color w:val="000000"/>
                <w:sz w:val="20"/>
              </w:rPr>
              <w:t>
Алдыңғы оқу жылы деңгейімен сәйкес</w:t>
            </w:r>
          </w:p>
          <w:p>
            <w:pPr>
              <w:spacing w:after="20"/>
              <w:ind w:left="20"/>
              <w:jc w:val="both"/>
            </w:pPr>
            <w:r>
              <w:rPr>
                <w:rFonts w:ascii="Times New Roman"/>
                <w:b w:val="false"/>
                <w:i w:val="false"/>
                <w:color w:val="000000"/>
                <w:sz w:val="20"/>
              </w:rPr>
              <w:t>
Көрсеткіш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- 33-тен 44-ке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- 44-тен 55-ке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- 56-дан 75-ке дейін және одан да көп балл;</w:t>
            </w:r>
          </w:p>
        </w:tc>
      </w:tr>
    </w:tbl>
    <w:bookmarkStart w:name="z412" w:id="2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ғылыми бағыттағы жарыстарға, конкурстарға, жобаларға қатысуы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 "педагог-зерттеуші", "педагог-шебер" біліктілік санаты бар педагогтер санының көбею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w:t>
            </w:r>
          </w:p>
          <w:p>
            <w:pPr>
              <w:spacing w:after="20"/>
              <w:ind w:left="20"/>
              <w:jc w:val="both"/>
            </w:pPr>
            <w:r>
              <w:rPr>
                <w:rFonts w:ascii="Times New Roman"/>
                <w:b w:val="false"/>
                <w:i w:val="false"/>
                <w:color w:val="000000"/>
                <w:sz w:val="20"/>
              </w:rPr>
              <w:t>
/жүлдегерлері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ДКК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жеткізілді </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Инициативалар және олардың тиімділігі ұсынылған </w:t>
            </w:r>
          </w:p>
          <w:p>
            <w:pPr>
              <w:spacing w:after="20"/>
              <w:ind w:left="20"/>
              <w:jc w:val="both"/>
            </w:pPr>
            <w:r>
              <w:rPr>
                <w:rFonts w:ascii="Times New Roman"/>
                <w:b w:val="false"/>
                <w:i w:val="false"/>
                <w:color w:val="000000"/>
                <w:sz w:val="20"/>
              </w:rPr>
              <w:t>
Тек инициатива ұсынылған</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инновацияны қамтиды;</w:t>
            </w:r>
          </w:p>
          <w:p>
            <w:pPr>
              <w:spacing w:after="20"/>
              <w:ind w:left="20"/>
              <w:jc w:val="both"/>
            </w:pPr>
            <w:r>
              <w:rPr>
                <w:rFonts w:ascii="Times New Roman"/>
                <w:b w:val="false"/>
                <w:i w:val="false"/>
                <w:color w:val="000000"/>
                <w:sz w:val="20"/>
              </w:rPr>
              <w:t>
Бағдарлама локальды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- 40-тан 49-ға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- 50-ден 59-ға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- 60-тан 70-ке дейін және одан да көп балл;</w:t>
            </w:r>
          </w:p>
        </w:tc>
      </w:tr>
    </w:tbl>
    <w:bookmarkStart w:name="z413" w:id="266"/>
    <w:p>
      <w:pPr>
        <w:spacing w:after="0"/>
        <w:ind w:left="0"/>
        <w:jc w:val="left"/>
      </w:pPr>
      <w:r>
        <w:rPr>
          <w:rFonts w:ascii="Times New Roman"/>
          <w:b/>
          <w:i w:val="false"/>
          <w:color w:val="000000"/>
        </w:rPr>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кеңеспен келісілген әзірленген бағдарламалардың, әдістемелік құралдың болуы (автор/тең автор), оқу – 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(әзірленген мөлшерге сәйкес)</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конференцияларда немесе семинарларда немесе форумда жарияланымдары, баяндамалары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мұғалімдердің сабақтарына пікірлер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жыл үшін</w:t>
            </w:r>
          </w:p>
          <w:p>
            <w:pPr>
              <w:spacing w:after="20"/>
              <w:ind w:left="20"/>
              <w:jc w:val="both"/>
            </w:pPr>
            <w:r>
              <w:rPr>
                <w:rFonts w:ascii="Times New Roman"/>
                <w:b w:val="false"/>
                <w:i w:val="false"/>
                <w:color w:val="000000"/>
                <w:sz w:val="20"/>
              </w:rPr>
              <w:t>
2 ұпай</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тобына немесе сараптамалық кеңеске, немесе конкурстық космиссиялар/сарапшыларға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семинарлар, конференциялар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Педагогтермен жұмыстағы бастамалардың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рұқсат берілген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арқылы кәсіби қоғамдастықта жетекшілік ететін бағыт бойынша әдіскердің педагогикалық тәжірибесін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"педагог-модератор" - 20-дан 25-ке дейін және одан да көп балл;</w:t>
            </w:r>
          </w:p>
          <w:p>
            <w:pPr>
              <w:spacing w:after="20"/>
              <w:ind w:left="20"/>
              <w:jc w:val="both"/>
            </w:pPr>
            <w:r>
              <w:rPr>
                <w:rFonts w:ascii="Times New Roman"/>
                <w:b w:val="false"/>
                <w:i w:val="false"/>
                <w:color w:val="000000"/>
                <w:sz w:val="20"/>
              </w:rPr>
              <w:t>
"педагог-сарапшы" - 26-дан 30-ға дейін және одан да көп балл;</w:t>
            </w:r>
          </w:p>
          <w:p>
            <w:pPr>
              <w:spacing w:after="20"/>
              <w:ind w:left="20"/>
              <w:jc w:val="both"/>
            </w:pPr>
            <w:r>
              <w:rPr>
                <w:rFonts w:ascii="Times New Roman"/>
                <w:b w:val="false"/>
                <w:i w:val="false"/>
                <w:color w:val="000000"/>
                <w:sz w:val="20"/>
              </w:rPr>
              <w:t>
"педагог-зерттеуші" - 31-ден 35-ке дейін және одан да көп балл;</w:t>
            </w:r>
          </w:p>
          <w:p>
            <w:pPr>
              <w:spacing w:after="20"/>
              <w:ind w:left="20"/>
              <w:jc w:val="both"/>
            </w:pPr>
            <w:r>
              <w:rPr>
                <w:rFonts w:ascii="Times New Roman"/>
                <w:b w:val="false"/>
                <w:i w:val="false"/>
                <w:color w:val="000000"/>
                <w:sz w:val="20"/>
              </w:rPr>
              <w:t>
"педагог-шебер" - 36-дан 40 –ке дейін және одан да көп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p>
        </w:tc>
      </w:tr>
    </w:tbl>
    <w:bookmarkStart w:name="z415" w:id="267"/>
    <w:p>
      <w:pPr>
        <w:spacing w:after="0"/>
        <w:ind w:left="0"/>
        <w:jc w:val="left"/>
      </w:pPr>
      <w:r>
        <w:rPr>
          <w:rFonts w:ascii="Times New Roman"/>
          <w:b/>
          <w:i w:val="false"/>
          <w:color w:val="000000"/>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267"/>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(жұмыс орны, лауазым)</w:t>
      </w:r>
    </w:p>
    <w:p>
      <w:pPr>
        <w:spacing w:after="0"/>
        <w:ind w:left="0"/>
        <w:jc w:val="both"/>
      </w:pPr>
      <w:r>
        <w:rPr>
          <w:rFonts w:ascii="Times New Roman"/>
          <w:b w:val="false"/>
          <w:i w:val="false"/>
          <w:color w:val="000000"/>
          <w:sz w:val="28"/>
        </w:rPr>
        <w:t xml:space="preserve">
      20 _ _ жылы лауазымы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(мамандығы) бойынша міндетті аттестаттауға қатысуға рұқсат беруіңізді сұраймын</w:t>
      </w:r>
    </w:p>
    <w:p>
      <w:pPr>
        <w:spacing w:after="0"/>
        <w:ind w:left="0"/>
        <w:jc w:val="both"/>
      </w:pPr>
      <w:r>
        <w:rPr>
          <w:rFonts w:ascii="Times New Roman"/>
          <w:b w:val="false"/>
          <w:i w:val="false"/>
          <w:color w:val="000000"/>
          <w:sz w:val="28"/>
        </w:rPr>
        <w:t xml:space="preserve">
      Қазіргі уақытта біліктілік санатым __________, ____(күн) ____ (ай) ______ </w:t>
      </w:r>
    </w:p>
    <w:p>
      <w:pPr>
        <w:spacing w:after="0"/>
        <w:ind w:left="0"/>
        <w:jc w:val="both"/>
      </w:pPr>
      <w:r>
        <w:rPr>
          <w:rFonts w:ascii="Times New Roman"/>
          <w:b w:val="false"/>
          <w:i w:val="false"/>
          <w:color w:val="000000"/>
          <w:sz w:val="28"/>
        </w:rPr>
        <w:t xml:space="preserve">
      жылға дейін жарамды. </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істейтін білім беру ұйымының атауы, лауазым</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p>
        </w:tc>
      </w:tr>
    </w:tbl>
    <w:bookmarkStart w:name="z417" w:id="268"/>
    <w:p>
      <w:pPr>
        <w:spacing w:after="0"/>
        <w:ind w:left="0"/>
        <w:jc w:val="left"/>
      </w:pPr>
      <w:r>
        <w:rPr>
          <w:rFonts w:ascii="Times New Roman"/>
          <w:b/>
          <w:i w:val="false"/>
          <w:color w:val="00000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268"/>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t>[MISSING IMAGE: ,  ]</w:t>
      </w:r>
    </w:p>
    <w:p>
      <w:pPr>
        <w:spacing w:after="0"/>
        <w:ind w:left="0"/>
        <w:jc w:val="left"/>
      </w:pPr>
      <w:r>
        <w:rPr>
          <w:rFonts w:ascii="Times New Roman"/>
          <w:b w:val="false"/>
          <w:i w:val="false"/>
          <w:color w:val="000000"/>
          <w:sz w:val="28"/>
        </w:rPr>
        <w:t xml:space="preserve"> ; қайталама -</w:t>
      </w:r>
    </w:p>
    <w:p>
      <w:pPr>
        <w:spacing w:after="0"/>
        <w:ind w:left="0"/>
        <w:jc w:val="both"/>
      </w:pPr>
      <w:r>
        <w:t>[MISSING IMAGE: ,  ]</w:t>
      </w:r>
    </w:p>
    <w:p>
      <w:pPr>
        <w:spacing w:after="0"/>
        <w:ind w:left="0"/>
        <w:jc w:val="left"/>
      </w:pPr>
      <w:r>
        <w:rPr>
          <w:rFonts w:ascii="Times New Roman"/>
          <w:b w:val="false"/>
          <w:i w:val="false"/>
          <w:color w:val="000000"/>
          <w:sz w:val="28"/>
        </w:rPr>
        <w:t xml:space="preserve"> ; біліктілік санатын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мерзімінен бұрын - </w:t>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xml:space="preserve">
      (Т. А.Ә. (болған жағдай)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 мүшесінің шешімі: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 мүшесінің өз шешімін </w:t>
      </w:r>
    </w:p>
    <w:p>
      <w:pPr>
        <w:spacing w:after="0"/>
        <w:ind w:left="0"/>
        <w:jc w:val="both"/>
      </w:pPr>
      <w:r>
        <w:rPr>
          <w:rFonts w:ascii="Times New Roman"/>
          <w:b w:val="false"/>
          <w:i w:val="false"/>
          <w:color w:val="000000"/>
          <w:sz w:val="28"/>
        </w:rPr>
        <w:t xml:space="preserve">
      негіздеуі:_________________________________________________________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санатына сәйкес </w:t>
      </w:r>
    </w:p>
    <w:p>
      <w:pPr>
        <w:spacing w:after="0"/>
        <w:ind w:left="0"/>
        <w:jc w:val="both"/>
      </w:pPr>
      <w:r>
        <w:rPr>
          <w:rFonts w:ascii="Times New Roman"/>
          <w:b w:val="false"/>
          <w:i w:val="false"/>
          <w:color w:val="000000"/>
          <w:sz w:val="28"/>
        </w:rPr>
        <w:t>
      келеді 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белгілеу үшін негіздер жоқ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Негіздеме: 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мүшесі___________________________________ </w:t>
      </w:r>
    </w:p>
    <w:p>
      <w:pPr>
        <w:spacing w:after="0"/>
        <w:ind w:left="0"/>
        <w:jc w:val="both"/>
      </w:pPr>
      <w:r>
        <w:rPr>
          <w:rFonts w:ascii="Times New Roman"/>
          <w:b w:val="false"/>
          <w:i w:val="false"/>
          <w:color w:val="000000"/>
          <w:sz w:val="28"/>
        </w:rPr>
        <w:t>
      (Т. А.Ә. (болған жағдай), қолы)</w:t>
      </w:r>
    </w:p>
    <w:p>
      <w:pPr>
        <w:spacing w:after="0"/>
        <w:ind w:left="0"/>
        <w:jc w:val="both"/>
      </w:pPr>
      <w:r>
        <w:rPr>
          <w:rFonts w:ascii="Times New Roman"/>
          <w:b w:val="false"/>
          <w:i w:val="false"/>
          <w:color w:val="000000"/>
          <w:sz w:val="28"/>
        </w:rPr>
        <w:t xml:space="preserve">
      Аттестаттау комиссиясының хатшысы_________________________________ </w:t>
      </w:r>
    </w:p>
    <w:p>
      <w:pPr>
        <w:spacing w:after="0"/>
        <w:ind w:left="0"/>
        <w:jc w:val="both"/>
      </w:pPr>
      <w:r>
        <w:rPr>
          <w:rFonts w:ascii="Times New Roman"/>
          <w:b w:val="false"/>
          <w:i w:val="false"/>
          <w:color w:val="000000"/>
          <w:sz w:val="28"/>
        </w:rPr>
        <w:t xml:space="preserve">
      ((Т.А.Ә. (болған жағдай), қолы) </w:t>
      </w:r>
    </w:p>
    <w:p>
      <w:pPr>
        <w:spacing w:after="0"/>
        <w:ind w:left="0"/>
        <w:jc w:val="both"/>
      </w:pPr>
      <w:r>
        <w:rPr>
          <w:rFonts w:ascii="Times New Roman"/>
          <w:b w:val="false"/>
          <w:i w:val="false"/>
          <w:color w:val="000000"/>
          <w:sz w:val="28"/>
        </w:rPr>
        <w:t>
      Күні "____" 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419" w:id="269"/>
    <w:p>
      <w:pPr>
        <w:spacing w:after="0"/>
        <w:ind w:left="0"/>
        <w:jc w:val="left"/>
      </w:pPr>
      <w:r>
        <w:rPr>
          <w:rFonts w:ascii="Times New Roman"/>
          <w:b/>
          <w:i w:val="false"/>
          <w:color w:val="000000"/>
        </w:rPr>
        <w:t xml:space="preserve"> Білім беру ұйымы, әдістемелік кабинет (орталық)басшысының аттестаттау парағы</w:t>
      </w:r>
    </w:p>
    <w:bookmarkEnd w:id="269"/>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t>[MISSING IMAGE: ,  ]</w:t>
      </w:r>
    </w:p>
    <w:p>
      <w:pPr>
        <w:spacing w:after="0"/>
        <w:ind w:left="0"/>
        <w:jc w:val="left"/>
      </w:pPr>
      <w:r>
        <w:rPr>
          <w:rFonts w:ascii="Times New Roman"/>
          <w:b w:val="false"/>
          <w:i w:val="false"/>
          <w:color w:val="000000"/>
          <w:sz w:val="28"/>
        </w:rPr>
        <w:t xml:space="preserve">; қайталама - </w:t>
      </w:r>
    </w:p>
    <w:p>
      <w:pPr>
        <w:spacing w:after="0"/>
        <w:ind w:left="0"/>
        <w:jc w:val="both"/>
      </w:pPr>
      <w:r>
        <w:t>[MISSING IMAGE: ,  ]</w:t>
      </w:r>
    </w:p>
    <w:p>
      <w:pPr>
        <w:spacing w:after="0"/>
        <w:ind w:left="0"/>
        <w:jc w:val="left"/>
      </w:pPr>
      <w:r>
        <w:rPr>
          <w:rFonts w:ascii="Times New Roman"/>
          <w:b w:val="false"/>
          <w:i w:val="false"/>
          <w:color w:val="000000"/>
          <w:sz w:val="28"/>
        </w:rPr>
        <w:t xml:space="preserve"> біліктілік санатын мерзімінен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бұрын - </w:t>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(керегін X белгісімен белгілеу керек) </w:t>
      </w:r>
    </w:p>
    <w:p>
      <w:pPr>
        <w:spacing w:after="0"/>
        <w:ind w:left="0"/>
        <w:jc w:val="both"/>
      </w:pPr>
      <w:r>
        <w:rPr>
          <w:rFonts w:ascii="Times New Roman"/>
          <w:b w:val="false"/>
          <w:i w:val="false"/>
          <w:color w:val="000000"/>
          <w:sz w:val="28"/>
        </w:rPr>
        <w:t xml:space="preserve">
      Т.А.Ә (бар болса) _____________________________________________ </w:t>
      </w:r>
    </w:p>
    <w:p>
      <w:pPr>
        <w:spacing w:after="0"/>
        <w:ind w:left="0"/>
        <w:jc w:val="both"/>
      </w:pPr>
      <w:r>
        <w:rPr>
          <w:rFonts w:ascii="Times New Roman"/>
          <w:b w:val="false"/>
          <w:i w:val="false"/>
          <w:color w:val="000000"/>
          <w:sz w:val="28"/>
        </w:rPr>
        <w:t xml:space="preserve">
      Туған күні:: "___" __________ _______ жыл.. </w:t>
      </w:r>
    </w:p>
    <w:p>
      <w:pPr>
        <w:spacing w:after="0"/>
        <w:ind w:left="0"/>
        <w:jc w:val="both"/>
      </w:pPr>
      <w:r>
        <w:rPr>
          <w:rFonts w:ascii="Times New Roman"/>
          <w:b w:val="false"/>
          <w:i w:val="false"/>
          <w:color w:val="000000"/>
          <w:sz w:val="28"/>
        </w:rPr>
        <w:t xml:space="preserve">
      Білімі туралы, біліктілігін арттыру, қайта даярлау туралы мәліметтер (қашан </w:t>
      </w:r>
    </w:p>
    <w:p>
      <w:pPr>
        <w:spacing w:after="0"/>
        <w:ind w:left="0"/>
        <w:jc w:val="both"/>
      </w:pPr>
      <w:r>
        <w:rPr>
          <w:rFonts w:ascii="Times New Roman"/>
          <w:b w:val="false"/>
          <w:i w:val="false"/>
          <w:color w:val="000000"/>
          <w:sz w:val="28"/>
        </w:rPr>
        <w:t xml:space="preserve">
      және қандай оқу орнын, білімі бойынша мамандығы мен біліктілігін, </w:t>
      </w:r>
    </w:p>
    <w:p>
      <w:pPr>
        <w:spacing w:after="0"/>
        <w:ind w:left="0"/>
        <w:jc w:val="both"/>
      </w:pPr>
      <w:r>
        <w:rPr>
          <w:rFonts w:ascii="Times New Roman"/>
          <w:b w:val="false"/>
          <w:i w:val="false"/>
          <w:color w:val="000000"/>
          <w:sz w:val="28"/>
        </w:rPr>
        <w:t xml:space="preserve">
      біліктілігін арттыру, қайта даярлау туралы құжаттар, ғылыми (академиялық) </w:t>
      </w:r>
    </w:p>
    <w:p>
      <w:pPr>
        <w:spacing w:after="0"/>
        <w:ind w:left="0"/>
        <w:jc w:val="both"/>
      </w:pPr>
      <w:r>
        <w:rPr>
          <w:rFonts w:ascii="Times New Roman"/>
          <w:b w:val="false"/>
          <w:i w:val="false"/>
          <w:color w:val="000000"/>
          <w:sz w:val="28"/>
        </w:rPr>
        <w:t xml:space="preserve">
      дәрежесі, ғылыми атағы, олардың берілген </w:t>
      </w:r>
    </w:p>
    <w:p>
      <w:pPr>
        <w:spacing w:after="0"/>
        <w:ind w:left="0"/>
        <w:jc w:val="both"/>
      </w:pPr>
      <w:r>
        <w:rPr>
          <w:rFonts w:ascii="Times New Roman"/>
          <w:b w:val="false"/>
          <w:i w:val="false"/>
          <w:color w:val="000000"/>
          <w:sz w:val="28"/>
        </w:rPr>
        <w:t xml:space="preserve">
      күні)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Жалпы еңбек өтілі _______________________________________________ </w:t>
      </w:r>
    </w:p>
    <w:p>
      <w:pPr>
        <w:spacing w:after="0"/>
        <w:ind w:left="0"/>
        <w:jc w:val="both"/>
      </w:pPr>
      <w:r>
        <w:rPr>
          <w:rFonts w:ascii="Times New Roman"/>
          <w:b w:val="false"/>
          <w:i w:val="false"/>
          <w:color w:val="000000"/>
          <w:sz w:val="28"/>
        </w:rPr>
        <w:t xml:space="preserve">
      6. Басшылық лауазымындағы жұмыс өтілі (мемлекеттік және азаматтық қызмет)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Аттестаттау комиссиясының мүшелері айтқан ескертулер мен </w:t>
      </w:r>
    </w:p>
    <w:p>
      <w:pPr>
        <w:spacing w:after="0"/>
        <w:ind w:left="0"/>
        <w:jc w:val="both"/>
      </w:pPr>
      <w:r>
        <w:rPr>
          <w:rFonts w:ascii="Times New Roman"/>
          <w:b w:val="false"/>
          <w:i w:val="false"/>
          <w:color w:val="000000"/>
          <w:sz w:val="28"/>
        </w:rPr>
        <w:t xml:space="preserve">
      ұсыныстар: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8. Отырысқа аттестаттау комиссиясының _ _ _ _ мүшесі қатысты. </w:t>
      </w:r>
    </w:p>
    <w:p>
      <w:pPr>
        <w:spacing w:after="0"/>
        <w:ind w:left="0"/>
        <w:jc w:val="both"/>
      </w:pPr>
      <w:r>
        <w:rPr>
          <w:rFonts w:ascii="Times New Roman"/>
          <w:b w:val="false"/>
          <w:i w:val="false"/>
          <w:color w:val="000000"/>
          <w:sz w:val="28"/>
        </w:rPr>
        <w:t xml:space="preserve">
      9. Аттестаттау комиссиясының әрбір мүшесі толтыратын қоса беріліп отырған бағалау </w:t>
      </w:r>
    </w:p>
    <w:p>
      <w:pPr>
        <w:spacing w:after="0"/>
        <w:ind w:left="0"/>
        <w:jc w:val="both"/>
      </w:pPr>
      <w:r>
        <w:rPr>
          <w:rFonts w:ascii="Times New Roman"/>
          <w:b w:val="false"/>
          <w:i w:val="false"/>
          <w:color w:val="000000"/>
          <w:sz w:val="28"/>
        </w:rPr>
        <w:t xml:space="preserve">
      парағына сәйкес дауыс беру нәтижелері бойынша аттестатталушының қызметін </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Кезекеті аттестаттау кезінде:</w:t>
      </w:r>
    </w:p>
    <w:p>
      <w:pPr>
        <w:spacing w:after="0"/>
        <w:ind w:left="0"/>
        <w:jc w:val="both"/>
      </w:pPr>
      <w:r>
        <w:rPr>
          <w:rFonts w:ascii="Times New Roman"/>
          <w:b w:val="false"/>
          <w:i w:val="false"/>
          <w:color w:val="000000"/>
          <w:sz w:val="28"/>
        </w:rPr>
        <w:t xml:space="preserve">
      атқаратын лауазымына сәйкес келеді ______________________ </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xml:space="preserve">
      қайта аттестаттауға жатады _____________________________ </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xml:space="preserve">
      атқаратын лауазымына сәйкес келмейді, еңбек шартын бұзумен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Мерзімінен бұрын біліктілік санатын беру кезінде:</w:t>
      </w:r>
    </w:p>
    <w:p>
      <w:pPr>
        <w:spacing w:after="0"/>
        <w:ind w:left="0"/>
        <w:jc w:val="both"/>
      </w:pPr>
      <w:r>
        <w:rPr>
          <w:rFonts w:ascii="Times New Roman"/>
          <w:b w:val="false"/>
          <w:i w:val="false"/>
          <w:color w:val="000000"/>
          <w:sz w:val="28"/>
        </w:rPr>
        <w:t xml:space="preserve">
      1) өтініш берілген біліктілік санатына аттестатталды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(дауыссаны)_______________________________________________________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(әрбір біліктілік санаты бойынша жеке) </w:t>
      </w:r>
    </w:p>
    <w:p>
      <w:pPr>
        <w:spacing w:after="0"/>
        <w:ind w:left="0"/>
        <w:jc w:val="both"/>
      </w:pPr>
      <w:r>
        <w:rPr>
          <w:rFonts w:ascii="Times New Roman"/>
          <w:b w:val="false"/>
          <w:i w:val="false"/>
          <w:color w:val="000000"/>
          <w:sz w:val="28"/>
        </w:rPr>
        <w:t xml:space="preserve">
      2) өтініш берілген біліктілік санатын растай отырып </w:t>
      </w:r>
    </w:p>
    <w:p>
      <w:pPr>
        <w:spacing w:after="0"/>
        <w:ind w:left="0"/>
        <w:jc w:val="both"/>
      </w:pPr>
      <w:r>
        <w:rPr>
          <w:rFonts w:ascii="Times New Roman"/>
          <w:b w:val="false"/>
          <w:i w:val="false"/>
          <w:color w:val="000000"/>
          <w:sz w:val="28"/>
        </w:rPr>
        <w:t xml:space="preserve">
      аттестатталды______________________________________________________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3)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4)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Қорытынды шешім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10. Аттестаттау комиссиясының ұсынымдары (олар берілетін уәждерді </w:t>
      </w:r>
    </w:p>
    <w:p>
      <w:pPr>
        <w:spacing w:after="0"/>
        <w:ind w:left="0"/>
        <w:jc w:val="both"/>
      </w:pPr>
      <w:r>
        <w:rPr>
          <w:rFonts w:ascii="Times New Roman"/>
          <w:b w:val="false"/>
          <w:i w:val="false"/>
          <w:color w:val="000000"/>
          <w:sz w:val="28"/>
        </w:rPr>
        <w:t xml:space="preserve">
      көрсете отырып)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11. Ескертпелер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мүшелері: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Аттестаттауды өткізу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p>
        </w:tc>
      </w:tr>
    </w:tbl>
    <w:bookmarkStart w:name="z421" w:id="270"/>
    <w:p>
      <w:pPr>
        <w:spacing w:after="0"/>
        <w:ind w:left="0"/>
        <w:jc w:val="left"/>
      </w:pPr>
      <w:r>
        <w:rPr>
          <w:rFonts w:ascii="Times New Roman"/>
          <w:b/>
          <w:i w:val="false"/>
          <w:color w:val="000000"/>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270"/>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лауазым) </w:t>
      </w:r>
    </w:p>
    <w:p>
      <w:pPr>
        <w:spacing w:after="0"/>
        <w:ind w:left="0"/>
        <w:jc w:val="both"/>
      </w:pPr>
      <w:r>
        <w:rPr>
          <w:rFonts w:ascii="Times New Roman"/>
          <w:b w:val="false"/>
          <w:i w:val="false"/>
          <w:color w:val="000000"/>
          <w:sz w:val="28"/>
        </w:rPr>
        <w:t xml:space="preserve">
      20 _ _ жылы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(мамандығы) бойынша аттестаттауға қатысуға рұқсат беруіңізді сұраймын</w:t>
      </w:r>
    </w:p>
    <w:p>
      <w:pPr>
        <w:spacing w:after="0"/>
        <w:ind w:left="0"/>
        <w:jc w:val="both"/>
      </w:pPr>
      <w:r>
        <w:rPr>
          <w:rFonts w:ascii="Times New Roman"/>
          <w:b w:val="false"/>
          <w:i w:val="false"/>
          <w:color w:val="000000"/>
          <w:sz w:val="28"/>
        </w:rPr>
        <w:t xml:space="preserve">
      Қазіргі уақытта біліктілік санатым __________, ____(күн) ____ (ай) ________ </w:t>
      </w:r>
    </w:p>
    <w:p>
      <w:pPr>
        <w:spacing w:after="0"/>
        <w:ind w:left="0"/>
        <w:jc w:val="both"/>
      </w:pPr>
      <w:r>
        <w:rPr>
          <w:rFonts w:ascii="Times New Roman"/>
          <w:b w:val="false"/>
          <w:i w:val="false"/>
          <w:color w:val="000000"/>
          <w:sz w:val="28"/>
        </w:rPr>
        <w:t xml:space="preserve">
      жылға дейін жарамды. </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(берілген)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істейтін білім беру ұйымының атауы, лауазым</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423" w:id="271"/>
    <w:p>
      <w:pPr>
        <w:spacing w:after="0"/>
        <w:ind w:left="0"/>
        <w:jc w:val="left"/>
      </w:pPr>
      <w:r>
        <w:rPr>
          <w:rFonts w:ascii="Times New Roman"/>
          <w:b/>
          <w:i w:val="false"/>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271"/>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t>[MISSING IMAGE: ,  ]</w:t>
      </w:r>
    </w:p>
    <w:p>
      <w:pPr>
        <w:spacing w:after="0"/>
        <w:ind w:left="0"/>
        <w:jc w:val="left"/>
      </w:pPr>
      <w:r>
        <w:rPr>
          <w:rFonts w:ascii="Times New Roman"/>
          <w:b w:val="false"/>
          <w:i w:val="false"/>
          <w:color w:val="000000"/>
          <w:sz w:val="28"/>
        </w:rPr>
        <w:t xml:space="preserve"> ; қайталама - </w:t>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(керегін X белгісімен белгілеу керек) </w:t>
      </w:r>
    </w:p>
    <w:p>
      <w:pPr>
        <w:spacing w:after="0"/>
        <w:ind w:left="0"/>
        <w:jc w:val="both"/>
      </w:pPr>
      <w:r>
        <w:rPr>
          <w:rFonts w:ascii="Times New Roman"/>
          <w:b w:val="false"/>
          <w:i w:val="false"/>
          <w:color w:val="000000"/>
          <w:sz w:val="28"/>
        </w:rPr>
        <w:t xml:space="preserve">
      Т.А.Ә (бар болса) __________________________________________________ </w:t>
      </w:r>
    </w:p>
    <w:p>
      <w:pPr>
        <w:spacing w:after="0"/>
        <w:ind w:left="0"/>
        <w:jc w:val="both"/>
      </w:pPr>
      <w:r>
        <w:rPr>
          <w:rFonts w:ascii="Times New Roman"/>
          <w:b w:val="false"/>
          <w:i w:val="false"/>
          <w:color w:val="000000"/>
          <w:sz w:val="28"/>
        </w:rPr>
        <w:t xml:space="preserve">
      Туған күні: "___" __________ _______ жыл. </w:t>
      </w:r>
    </w:p>
    <w:p>
      <w:pPr>
        <w:spacing w:after="0"/>
        <w:ind w:left="0"/>
        <w:jc w:val="both"/>
      </w:pPr>
      <w:r>
        <w:rPr>
          <w:rFonts w:ascii="Times New Roman"/>
          <w:b w:val="false"/>
          <w:i w:val="false"/>
          <w:color w:val="000000"/>
          <w:sz w:val="28"/>
        </w:rPr>
        <w:t xml:space="preserve">
      Білімі туралы, біліктілігін арттыру, қайта даярлау туралы мәліметтер (қашан </w:t>
      </w:r>
    </w:p>
    <w:p>
      <w:pPr>
        <w:spacing w:after="0"/>
        <w:ind w:left="0"/>
        <w:jc w:val="both"/>
      </w:pPr>
      <w:r>
        <w:rPr>
          <w:rFonts w:ascii="Times New Roman"/>
          <w:b w:val="false"/>
          <w:i w:val="false"/>
          <w:color w:val="000000"/>
          <w:sz w:val="28"/>
        </w:rPr>
        <w:t xml:space="preserve">
      және қандай оқу орнын, білімі бойынша мамандығы мен біліктілігін, </w:t>
      </w:r>
    </w:p>
    <w:p>
      <w:pPr>
        <w:spacing w:after="0"/>
        <w:ind w:left="0"/>
        <w:jc w:val="both"/>
      </w:pPr>
      <w:r>
        <w:rPr>
          <w:rFonts w:ascii="Times New Roman"/>
          <w:b w:val="false"/>
          <w:i w:val="false"/>
          <w:color w:val="000000"/>
          <w:sz w:val="28"/>
        </w:rPr>
        <w:t xml:space="preserve">
      біліктілігін арттыру, қайта даярлау туралы құжаттар, ғылыми (академиялық) </w:t>
      </w:r>
    </w:p>
    <w:p>
      <w:pPr>
        <w:spacing w:after="0"/>
        <w:ind w:left="0"/>
        <w:jc w:val="both"/>
      </w:pPr>
      <w:r>
        <w:rPr>
          <w:rFonts w:ascii="Times New Roman"/>
          <w:b w:val="false"/>
          <w:i w:val="false"/>
          <w:color w:val="000000"/>
          <w:sz w:val="28"/>
        </w:rPr>
        <w:t xml:space="preserve">
      дәрежесі, ғылыми атағы, олардың берілген күні)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5. Жалпы еңбек өтілі _______________________________________________</w:t>
      </w:r>
    </w:p>
    <w:p>
      <w:pPr>
        <w:spacing w:after="0"/>
        <w:ind w:left="0"/>
        <w:jc w:val="both"/>
      </w:pPr>
      <w:r>
        <w:rPr>
          <w:rFonts w:ascii="Times New Roman"/>
          <w:b w:val="false"/>
          <w:i w:val="false"/>
          <w:color w:val="000000"/>
          <w:sz w:val="28"/>
        </w:rPr>
        <w:t xml:space="preserve">
      6. Басшылық лауазымдағы (мемлекеттік және азаматтық қызмет) еңбек өтілі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7. Аттестаттау комиссиясының мүшелері айтқан ескертулер мен </w:t>
      </w:r>
    </w:p>
    <w:p>
      <w:pPr>
        <w:spacing w:after="0"/>
        <w:ind w:left="0"/>
        <w:jc w:val="both"/>
      </w:pPr>
      <w:r>
        <w:rPr>
          <w:rFonts w:ascii="Times New Roman"/>
          <w:b w:val="false"/>
          <w:i w:val="false"/>
          <w:color w:val="000000"/>
          <w:sz w:val="28"/>
        </w:rPr>
        <w:t xml:space="preserve">
      ұсыныстар: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8. Отырысқа аттестаттау комиссиясының ____ мүшесі қатысты.</w:t>
      </w:r>
    </w:p>
    <w:p>
      <w:pPr>
        <w:spacing w:after="0"/>
        <w:ind w:left="0"/>
        <w:jc w:val="both"/>
      </w:pPr>
      <w:r>
        <w:rPr>
          <w:rFonts w:ascii="Times New Roman"/>
          <w:b w:val="false"/>
          <w:i w:val="false"/>
          <w:color w:val="000000"/>
          <w:sz w:val="28"/>
        </w:rPr>
        <w:t xml:space="preserve">
      9. Аттестаттау комиссиясының әрбір мүшесі толтыратын қоса беріліп отырған бағалау </w:t>
      </w:r>
    </w:p>
    <w:p>
      <w:pPr>
        <w:spacing w:after="0"/>
        <w:ind w:left="0"/>
        <w:jc w:val="both"/>
      </w:pPr>
      <w:r>
        <w:rPr>
          <w:rFonts w:ascii="Times New Roman"/>
          <w:b w:val="false"/>
          <w:i w:val="false"/>
          <w:color w:val="000000"/>
          <w:sz w:val="28"/>
        </w:rPr>
        <w:t xml:space="preserve">
      парағына сәйкес дауыс беру нәтижелері бойынша аттестатталушының қызметін </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xml:space="preserve">
      1) өтініш берілген біліктілік санатына аттестатталды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(әрбір біліктілік санаты бойынша жеке) </w:t>
      </w:r>
    </w:p>
    <w:p>
      <w:pPr>
        <w:spacing w:after="0"/>
        <w:ind w:left="0"/>
        <w:jc w:val="both"/>
      </w:pPr>
      <w:r>
        <w:rPr>
          <w:rFonts w:ascii="Times New Roman"/>
          <w:b w:val="false"/>
          <w:i w:val="false"/>
          <w:color w:val="000000"/>
          <w:sz w:val="28"/>
        </w:rPr>
        <w:t xml:space="preserve">
      2) өтініш берілген біліктілік санатын растай отырып аттестатталды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3)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Қорытынды баға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(сандық белгісі бар біліктілік санаты жазбаша көрсетіледі) </w:t>
      </w:r>
    </w:p>
    <w:p>
      <w:pPr>
        <w:spacing w:after="0"/>
        <w:ind w:left="0"/>
        <w:jc w:val="both"/>
      </w:pPr>
      <w:r>
        <w:rPr>
          <w:rFonts w:ascii="Times New Roman"/>
          <w:b w:val="false"/>
          <w:i w:val="false"/>
          <w:color w:val="000000"/>
          <w:sz w:val="28"/>
        </w:rPr>
        <w:t xml:space="preserve">
      10. Аттестаттау комиссиясының ұсынымдары (олар берілетін уәждерді көрсете </w:t>
      </w:r>
    </w:p>
    <w:p>
      <w:pPr>
        <w:spacing w:after="0"/>
        <w:ind w:left="0"/>
        <w:jc w:val="both"/>
      </w:pP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11. Ескертпелер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мүшелері: 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Аттестаттауды өткізу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w:t>
      </w:r>
    </w:p>
    <w:bookmarkStart w:name="z425" w:id="272"/>
    <w:p>
      <w:pPr>
        <w:spacing w:after="0"/>
        <w:ind w:left="0"/>
        <w:jc w:val="left"/>
      </w:pPr>
      <w:r>
        <w:rPr>
          <w:rFonts w:ascii="Times New Roman"/>
          <w:b/>
          <w:i w:val="false"/>
          <w:color w:val="000000"/>
        </w:rPr>
        <w:t xml:space="preserve"> Аттестаттау комиссиясы отырысының хаттамасы</w:t>
      </w:r>
    </w:p>
    <w:bookmarkEnd w:id="272"/>
    <w:p>
      <w:pPr>
        <w:spacing w:after="0"/>
        <w:ind w:left="0"/>
        <w:jc w:val="both"/>
      </w:pPr>
      <w:r>
        <w:rPr>
          <w:rFonts w:ascii="Times New Roman"/>
          <w:b w:val="false"/>
          <w:i w:val="false"/>
          <w:color w:val="000000"/>
          <w:sz w:val="28"/>
        </w:rPr>
        <w:t>
      "___" __________________ 20____ жылы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мұшелері : </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Хатшы: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29-қосымша</w:t>
            </w:r>
          </w:p>
        </w:tc>
      </w:tr>
    </w:tbl>
    <w:bookmarkStart w:name="z427" w:id="273"/>
    <w:p>
      <w:pPr>
        <w:spacing w:after="0"/>
        <w:ind w:left="0"/>
        <w:jc w:val="left"/>
      </w:pPr>
      <w:r>
        <w:rPr>
          <w:rFonts w:ascii="Times New Roman"/>
          <w:b/>
          <w:i w:val="false"/>
          <w:color w:val="000000"/>
        </w:rPr>
        <w:t xml:space="preserve"> Педагог біліктілік санаты беру (растау)туралы  КУӘЛІК</w:t>
      </w:r>
    </w:p>
    <w:bookmarkEnd w:id="273"/>
    <w:p>
      <w:pPr>
        <w:spacing w:after="0"/>
        <w:ind w:left="0"/>
        <w:jc w:val="both"/>
      </w:pPr>
      <w:r>
        <w:rPr>
          <w:rFonts w:ascii="Times New Roman"/>
          <w:b w:val="false"/>
          <w:i w:val="false"/>
          <w:color w:val="000000"/>
          <w:sz w:val="28"/>
        </w:rPr>
        <w:t xml:space="preserve">
      Осы куәлік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20__ "__"______ бұйрығымен Біліктілік санаттарын беру (растау) </w:t>
      </w:r>
    </w:p>
    <w:p>
      <w:pPr>
        <w:spacing w:after="0"/>
        <w:ind w:left="0"/>
        <w:jc w:val="both"/>
      </w:pPr>
      <w:r>
        <w:rPr>
          <w:rFonts w:ascii="Times New Roman"/>
          <w:b w:val="false"/>
          <w:i w:val="false"/>
          <w:color w:val="000000"/>
          <w:sz w:val="28"/>
        </w:rPr>
        <w:t>
      бойынша аттестаттау</w:t>
      </w:r>
    </w:p>
    <w:p>
      <w:pPr>
        <w:spacing w:after="0"/>
        <w:ind w:left="0"/>
        <w:jc w:val="both"/>
      </w:pPr>
      <w:r>
        <w:rPr>
          <w:rFonts w:ascii="Times New Roman"/>
          <w:b w:val="false"/>
          <w:i w:val="false"/>
          <w:color w:val="000000"/>
          <w:sz w:val="28"/>
        </w:rPr>
        <w:t xml:space="preserve">
      комиссиясының шешіміне сәйкес берілді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немесе білім басқармасы органының толық атауы) ) </w:t>
      </w:r>
    </w:p>
    <w:p>
      <w:pPr>
        <w:spacing w:after="0"/>
        <w:ind w:left="0"/>
        <w:jc w:val="both"/>
      </w:pPr>
      <w:r>
        <w:rPr>
          <w:rFonts w:ascii="Times New Roman"/>
          <w:b w:val="false"/>
          <w:i w:val="false"/>
          <w:color w:val="000000"/>
          <w:sz w:val="28"/>
        </w:rPr>
        <w:t xml:space="preserve">
      20 _______ жылғы " ____"____ № біліктілік санаты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бойынша берілді (расталды).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Осы куәлік 20 ______ жылғы "____" _________________________ дейін жарамды.</w:t>
      </w:r>
    </w:p>
    <w:p>
      <w:pPr>
        <w:spacing w:after="0"/>
        <w:ind w:left="0"/>
        <w:jc w:val="both"/>
      </w:pPr>
      <w:r>
        <w:rPr>
          <w:rFonts w:ascii="Times New Roman"/>
          <w:b w:val="false"/>
          <w:i w:val="false"/>
          <w:color w:val="000000"/>
          <w:sz w:val="28"/>
        </w:rPr>
        <w:t xml:space="preserve">
      Білім беру ұйымының басшысы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(ТАӘ (болған жағдайда),қолы)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Тіркеу нөмірі __________________ </w:t>
      </w:r>
    </w:p>
    <w:p>
      <w:pPr>
        <w:spacing w:after="0"/>
        <w:ind w:left="0"/>
        <w:jc w:val="both"/>
      </w:pPr>
      <w:r>
        <w:rPr>
          <w:rFonts w:ascii="Times New Roman"/>
          <w:b w:val="false"/>
          <w:i w:val="false"/>
          <w:color w:val="000000"/>
          <w:sz w:val="28"/>
        </w:rPr>
        <w:t>
      Берілген күні 20 ____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429" w:id="274"/>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алғандығы туралы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431" w:id="275"/>
    <w:p>
      <w:pPr>
        <w:spacing w:after="0"/>
        <w:ind w:left="0"/>
        <w:jc w:val="left"/>
      </w:pPr>
      <w:r>
        <w:rPr>
          <w:rFonts w:ascii="Times New Roman"/>
          <w:b/>
          <w:i w:val="false"/>
          <w:color w:val="000000"/>
        </w:rPr>
        <w:t xml:space="preserve"> Педагогикалық кеңес отырысының хаттамасынан үзінді  ______________________________________________________________  білім беру ұйымының атауы</w:t>
      </w:r>
    </w:p>
    <w:bookmarkEnd w:id="275"/>
    <w:p>
      <w:pPr>
        <w:spacing w:after="0"/>
        <w:ind w:left="0"/>
        <w:jc w:val="both"/>
      </w:pPr>
      <w:r>
        <w:rPr>
          <w:rFonts w:ascii="Times New Roman"/>
          <w:b w:val="false"/>
          <w:i w:val="false"/>
          <w:color w:val="000000"/>
          <w:sz w:val="28"/>
        </w:rPr>
        <w:t>
      20 ___ ж. "__" _____________</w:t>
      </w:r>
    </w:p>
    <w:p>
      <w:pPr>
        <w:spacing w:after="0"/>
        <w:ind w:left="0"/>
        <w:jc w:val="both"/>
      </w:pPr>
      <w:r>
        <w:rPr>
          <w:rFonts w:ascii="Times New Roman"/>
          <w:b w:val="false"/>
          <w:i w:val="false"/>
          <w:color w:val="000000"/>
          <w:sz w:val="28"/>
        </w:rPr>
        <w:t>
      Төрағасы – Т.А.Ә. (болған жағдайда)</w:t>
      </w:r>
    </w:p>
    <w:p>
      <w:pPr>
        <w:spacing w:after="0"/>
        <w:ind w:left="0"/>
        <w:jc w:val="both"/>
      </w:pPr>
      <w:r>
        <w:rPr>
          <w:rFonts w:ascii="Times New Roman"/>
          <w:b w:val="false"/>
          <w:i w:val="false"/>
          <w:color w:val="000000"/>
          <w:sz w:val="28"/>
        </w:rPr>
        <w:t>
      Хатшы – Т.А.Ә. (болған жағдайда)</w:t>
      </w:r>
    </w:p>
    <w:p>
      <w:pPr>
        <w:spacing w:after="0"/>
        <w:ind w:left="0"/>
        <w:jc w:val="both"/>
      </w:pPr>
      <w:r>
        <w:rPr>
          <w:rFonts w:ascii="Times New Roman"/>
          <w:b w:val="false"/>
          <w:i w:val="false"/>
          <w:color w:val="000000"/>
          <w:sz w:val="28"/>
        </w:rPr>
        <w:t>
       Қатысқандар: _______ адам.</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Педагогтерге біліктілік санаттарын беру (растау) туралы</w:t>
      </w:r>
    </w:p>
    <w:p>
      <w:pPr>
        <w:spacing w:after="0"/>
        <w:ind w:left="0"/>
        <w:jc w:val="both"/>
      </w:pPr>
      <w:r>
        <w:rPr>
          <w:rFonts w:ascii="Times New Roman"/>
          <w:b w:val="false"/>
          <w:i w:val="false"/>
          <w:color w:val="000000"/>
          <w:sz w:val="28"/>
        </w:rPr>
        <w:t xml:space="preserve">
      Тыңдалды: </w:t>
      </w:r>
    </w:p>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Біліктілік санатын беруге (растауға) ұсынылады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Біліктілік санатын беруге (растауға) ұсынылмайды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pPr>
        <w:spacing w:after="0"/>
        <w:ind w:left="0"/>
        <w:jc w:val="both"/>
      </w:pPr>
      <w:bookmarkStart w:name="z132" w:id="276"/>
      <w:r>
        <w:rPr>
          <w:rFonts w:ascii="Times New Roman"/>
          <w:b w:val="false"/>
          <w:i w:val="false"/>
          <w:color w:val="000000"/>
          <w:sz w:val="28"/>
        </w:rPr>
        <w:t>
      Қазақстан Республикасы</w:t>
      </w:r>
    </w:p>
    <w:bookmarkEnd w:id="276"/>
    <w:p>
      <w:pPr>
        <w:spacing w:after="0"/>
        <w:ind w:left="0"/>
        <w:jc w:val="both"/>
      </w:pPr>
      <w:r>
        <w:rPr>
          <w:rFonts w:ascii="Times New Roman"/>
          <w:b w:val="false"/>
          <w:i w:val="false"/>
          <w:color w:val="000000"/>
          <w:sz w:val="28"/>
        </w:rPr>
        <w:t>Білім және ғылым министрінің</w:t>
      </w:r>
    </w:p>
    <w:p>
      <w:pPr>
        <w:spacing w:after="0"/>
        <w:ind w:left="0"/>
        <w:jc w:val="both"/>
      </w:pPr>
      <w:r>
        <w:rPr>
          <w:rFonts w:ascii="Times New Roman"/>
          <w:b w:val="false"/>
          <w:i w:val="false"/>
          <w:color w:val="000000"/>
          <w:sz w:val="28"/>
        </w:rPr>
        <w:t>2016 жылғы 27 қаңтардағы</w:t>
      </w:r>
    </w:p>
    <w:p>
      <w:pPr>
        <w:spacing w:after="0"/>
        <w:ind w:left="0"/>
        <w:jc w:val="both"/>
      </w:pPr>
      <w:r>
        <w:rPr>
          <w:rFonts w:ascii="Times New Roman"/>
          <w:b w:val="false"/>
          <w:i w:val="false"/>
          <w:color w:val="000000"/>
          <w:sz w:val="28"/>
        </w:rPr>
        <w:t>№ 83 бұйрығына 2-қосымша</w:t>
      </w:r>
    </w:p>
    <w:bookmarkStart w:name="z48" w:id="277"/>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алып тасталды – ҚР Білім және ғылым министрінің 17.10.2017 </w:t>
      </w:r>
      <w:r>
        <w:rPr>
          <w:rFonts w:ascii="Times New Roman"/>
          <w:b w:val="false"/>
          <w:i w:val="false"/>
          <w:color w:val="000000"/>
          <w:sz w:val="28"/>
        </w:rPr>
        <w:t>№ 530</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