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9e1f5" w14:textId="719e1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2008 жылғы 18 наурыздағы N 125 Бұйрығы. Қазақстан Республикасының Әділет министрлігінде 2008 жылғы 21 сәуірде Нормативтік құқықтық кесімдерді мемлекеттік тіркеудің тізіліміне N 5191 болып енгізілді.</w:t>
      </w:r>
    </w:p>
    <w:p>
      <w:pPr>
        <w:spacing w:after="0"/>
        <w:ind w:left="0"/>
        <w:jc w:val="both"/>
      </w:pPr>
      <w:r>
        <w:rPr>
          <w:rFonts w:ascii="Times New Roman"/>
          <w:b w:val="false"/>
          <w:i w:val="false"/>
          <w:color w:val="ff0000"/>
          <w:sz w:val="28"/>
        </w:rPr>
        <w:t xml:space="preserve">
      Қолданушылардың назарына!!! </w:t>
      </w:r>
    </w:p>
    <w:p>
      <w:pPr>
        <w:spacing w:after="0"/>
        <w:ind w:left="0"/>
        <w:jc w:val="both"/>
      </w:pPr>
      <w:r>
        <w:rPr>
          <w:rFonts w:ascii="Times New Roman"/>
          <w:b w:val="false"/>
          <w:i w:val="false"/>
          <w:color w:val="000000"/>
          <w:sz w:val="28"/>
        </w:rPr>
        <w:t xml:space="preserve">
      Бұйрықтың қолданысқа енгізілу тәртібін </w:t>
      </w:r>
      <w:r>
        <w:rPr>
          <w:rFonts w:ascii="Times New Roman"/>
          <w:b w:val="false"/>
          <w:i w:val="false"/>
          <w:color w:val="000000"/>
          <w:sz w:val="28"/>
        </w:rPr>
        <w:t>5-тармақтан</w:t>
      </w:r>
      <w:r>
        <w:rPr>
          <w:rFonts w:ascii="Times New Roman"/>
          <w:b w:val="false"/>
          <w:i w:val="false"/>
          <w:color w:val="000000"/>
          <w:sz w:val="28"/>
        </w:rPr>
        <w:t xml:space="preserve"> қараңыз. </w:t>
      </w:r>
    </w:p>
    <w:p>
      <w:pPr>
        <w:spacing w:after="0"/>
        <w:ind w:left="0"/>
        <w:jc w:val="both"/>
      </w:pPr>
      <w:r>
        <w:rPr>
          <w:rFonts w:ascii="Times New Roman"/>
          <w:b w:val="false"/>
          <w:i w:val="false"/>
          <w:color w:val="000000"/>
          <w:sz w:val="28"/>
        </w:rPr>
        <w:t xml:space="preserve">
      Ескерту. Тақырыбы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"Білім туралы" Қазақстан Республикасының Заңының 5-бабының </w:t>
      </w:r>
      <w:r>
        <w:rPr>
          <w:rFonts w:ascii="Times New Roman"/>
          <w:b w:val="false"/>
          <w:i w:val="false"/>
          <w:color w:val="000000"/>
          <w:sz w:val="28"/>
        </w:rPr>
        <w:t>46)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14.07.2023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497" w:id="2"/>
    <w:p>
      <w:pPr>
        <w:spacing w:after="0"/>
        <w:ind w:left="0"/>
        <w:jc w:val="both"/>
      </w:pPr>
      <w:r>
        <w:rPr>
          <w:rFonts w:ascii="Times New Roman"/>
          <w:b w:val="false"/>
          <w:i w:val="false"/>
          <w:color w:val="000000"/>
          <w:sz w:val="28"/>
        </w:rPr>
        <w:t>
      1) осы бұйрыққа 1-қосымшаға сәйкес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w:t>
      </w:r>
    </w:p>
    <w:bookmarkEnd w:id="2"/>
    <w:bookmarkStart w:name="z40" w:id="3"/>
    <w:p>
      <w:pPr>
        <w:spacing w:after="0"/>
        <w:ind w:left="0"/>
        <w:jc w:val="both"/>
      </w:pPr>
      <w:r>
        <w:rPr>
          <w:rFonts w:ascii="Times New Roman"/>
          <w:b w:val="false"/>
          <w:i w:val="false"/>
          <w:color w:val="000000"/>
          <w:sz w:val="28"/>
        </w:rPr>
        <w:t>
      2) осы бұйрыққа 2-қосымшаға сәйкес Техникалық және кәсіптік, орта оқу орнынан кейінгі білім беру ұйымдарында білім алушылардың үлгерімін ағымдағы бақылау, аралық және қорытынды аттестаттау жүргізудің үлгілік қағидалары;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30.01.2017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2. Жоғары және жоғары оқу орнынан кейінгі білім департаменті (С.М. Өмірбаев):</w:t>
      </w:r>
    </w:p>
    <w:bookmarkEnd w:id="4"/>
    <w:bookmarkStart w:name="z334" w:id="5"/>
    <w:p>
      <w:pPr>
        <w:spacing w:after="0"/>
        <w:ind w:left="0"/>
        <w:jc w:val="both"/>
      </w:pPr>
      <w:r>
        <w:rPr>
          <w:rFonts w:ascii="Times New Roman"/>
          <w:b w:val="false"/>
          <w:i w:val="false"/>
          <w:color w:val="000000"/>
          <w:sz w:val="28"/>
        </w:rPr>
        <w:t>
      1) осы бұйрықты белгіленген тәртіппен Қазақстан Республикасы Әділет министрлігінде мемлекеттік тіркеуді қамтамасыз етсін;</w:t>
      </w:r>
    </w:p>
    <w:bookmarkEnd w:id="5"/>
    <w:bookmarkStart w:name="z335" w:id="6"/>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6"/>
    <w:bookmarkStart w:name="z4" w:id="7"/>
    <w:p>
      <w:pPr>
        <w:spacing w:after="0"/>
        <w:ind w:left="0"/>
        <w:jc w:val="both"/>
      </w:pPr>
      <w:r>
        <w:rPr>
          <w:rFonts w:ascii="Times New Roman"/>
          <w:b w:val="false"/>
          <w:i w:val="false"/>
          <w:color w:val="000000"/>
          <w:sz w:val="28"/>
        </w:rPr>
        <w:t xml:space="preserve">
      3. "Білім беру ұйымдарындағы білім алушылардың үлгерімін ағымдағы бақылаудан, аралық және қорытынды мемлекеттік аттестаттаудан өткізу ережесін бекіту туралы" Қазақстан Республикасы Білім және ғылым министрінің 2006 жылғы 7 қыркүйектегі N 481 </w:t>
      </w:r>
      <w:r>
        <w:rPr>
          <w:rFonts w:ascii="Times New Roman"/>
          <w:b w:val="false"/>
          <w:i w:val="false"/>
          <w:color w:val="000000"/>
          <w:sz w:val="28"/>
          <w:u w:val="single"/>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N 4394 болып тіркелген) күші жойылды деп танылсын.</w:t>
      </w:r>
    </w:p>
    <w:bookmarkEnd w:id="7"/>
    <w:bookmarkStart w:name="z5" w:id="8"/>
    <w:p>
      <w:pPr>
        <w:spacing w:after="0"/>
        <w:ind w:left="0"/>
        <w:jc w:val="both"/>
      </w:pPr>
      <w:r>
        <w:rPr>
          <w:rFonts w:ascii="Times New Roman"/>
          <w:b w:val="false"/>
          <w:i w:val="false"/>
          <w:color w:val="000000"/>
          <w:sz w:val="28"/>
        </w:rPr>
        <w:t>
      4. Осы бұйрықтың орындалуын бақылау вице-министр К.Н. Шәмшидиноваға жүктелсін.</w:t>
      </w:r>
    </w:p>
    <w:bookmarkEnd w:id="8"/>
    <w:bookmarkStart w:name="z6" w:id="9"/>
    <w:p>
      <w:pPr>
        <w:spacing w:after="0"/>
        <w:ind w:left="0"/>
        <w:jc w:val="both"/>
      </w:pPr>
      <w:r>
        <w:rPr>
          <w:rFonts w:ascii="Times New Roman"/>
          <w:b w:val="false"/>
          <w:i w:val="false"/>
          <w:color w:val="000000"/>
          <w:sz w:val="28"/>
        </w:rPr>
        <w:t xml:space="preserve">
      5. Осы бұйрық алғаш ресми жарияланғаннан кейін он күнтізбелік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7" w:id="10"/>
    <w:p>
      <w:pPr>
        <w:spacing w:after="0"/>
        <w:ind w:left="0"/>
        <w:jc w:val="left"/>
      </w:pPr>
      <w:r>
        <w:rPr>
          <w:rFonts w:ascii="Times New Roman"/>
          <w:b/>
          <w:i w:val="false"/>
          <w:color w:val="000000"/>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bookmarkEnd w:id="10"/>
    <w:p>
      <w:pPr>
        <w:spacing w:after="0"/>
        <w:ind w:left="0"/>
        <w:jc w:val="both"/>
      </w:pPr>
      <w:r>
        <w:rPr>
          <w:rFonts w:ascii="Times New Roman"/>
          <w:b w:val="false"/>
          <w:i w:val="false"/>
          <w:color w:val="ff0000"/>
          <w:sz w:val="28"/>
        </w:rPr>
        <w:t xml:space="preserve">
      Ескерту. Үлгі қағидалар жаңа редакцияда - ҚР Оқу-ағарту министрінің 13.04.2023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98" w:id="11"/>
    <w:p>
      <w:pPr>
        <w:spacing w:after="0"/>
        <w:ind w:left="0"/>
        <w:jc w:val="left"/>
      </w:pPr>
      <w:r>
        <w:rPr>
          <w:rFonts w:ascii="Times New Roman"/>
          <w:b/>
          <w:i w:val="false"/>
          <w:color w:val="000000"/>
        </w:rPr>
        <w:t xml:space="preserve"> 1-тарау. Жалпы ережелер</w:t>
      </w:r>
    </w:p>
    <w:bookmarkEnd w:id="11"/>
    <w:bookmarkStart w:name="z1099" w:id="12"/>
    <w:p>
      <w:pPr>
        <w:spacing w:after="0"/>
        <w:ind w:left="0"/>
        <w:jc w:val="both"/>
      </w:pPr>
      <w:r>
        <w:rPr>
          <w:rFonts w:ascii="Times New Roman"/>
          <w:b w:val="false"/>
          <w:i w:val="false"/>
          <w:color w:val="000000"/>
          <w:sz w:val="28"/>
        </w:rPr>
        <w:t xml:space="preserve">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Қазақстан Республикасы Заңының 5-бабының </w:t>
      </w:r>
      <w:r>
        <w:rPr>
          <w:rFonts w:ascii="Times New Roman"/>
          <w:b w:val="false"/>
          <w:i w:val="false"/>
          <w:color w:val="000000"/>
          <w:sz w:val="28"/>
        </w:rPr>
        <w:t>46) тармақшасына</w:t>
      </w:r>
      <w:r>
        <w:rPr>
          <w:rFonts w:ascii="Times New Roman"/>
          <w:b w:val="false"/>
          <w:i w:val="false"/>
          <w:color w:val="000000"/>
          <w:sz w:val="28"/>
        </w:rPr>
        <w:t xml:space="preserve"> сәйкес әзірленді және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14.07.2023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0" w:id="13"/>
    <w:p>
      <w:pPr>
        <w:spacing w:after="0"/>
        <w:ind w:left="0"/>
        <w:jc w:val="both"/>
      </w:pPr>
      <w:r>
        <w:rPr>
          <w:rFonts w:ascii="Times New Roman"/>
          <w:b w:val="false"/>
          <w:i w:val="false"/>
          <w:color w:val="000000"/>
          <w:sz w:val="28"/>
        </w:rPr>
        <w:t>
      2. Осы Қағидаларда мынадай анықтамалар қолданылады:</w:t>
      </w:r>
    </w:p>
    <w:bookmarkEnd w:id="13"/>
    <w:bookmarkStart w:name="z1101" w:id="14"/>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bookmarkEnd w:id="14"/>
    <w:bookmarkStart w:name="z1102" w:id="15"/>
    <w:p>
      <w:pPr>
        <w:spacing w:after="0"/>
        <w:ind w:left="0"/>
        <w:jc w:val="both"/>
      </w:pPr>
      <w:r>
        <w:rPr>
          <w:rFonts w:ascii="Times New Roman"/>
          <w:b w:val="false"/>
          <w:i w:val="false"/>
          <w:color w:val="000000"/>
          <w:sz w:val="28"/>
        </w:rPr>
        <w:t>
      2) бағалау өлшемшарттары – білім алушылардың оқу жетістіктерін бағалау жүргізуге негіз болатын белгі;</w:t>
      </w:r>
    </w:p>
    <w:bookmarkEnd w:id="15"/>
    <w:bookmarkStart w:name="z1103" w:id="16"/>
    <w:p>
      <w:pPr>
        <w:spacing w:after="0"/>
        <w:ind w:left="0"/>
        <w:jc w:val="both"/>
      </w:pPr>
      <w:r>
        <w:rPr>
          <w:rFonts w:ascii="Times New Roman"/>
          <w:b w:val="false"/>
          <w:i w:val="false"/>
          <w:color w:val="000000"/>
          <w:sz w:val="28"/>
        </w:rPr>
        <w:t>
      3) білім алушылардың үлгерімін ағымдық бақылау – бұл жалпы білім беретін оқу бағдарламасына сәйкес ағымдағы сабақ барысында педагог жүргізетін білім алушылардың білімдерін жүйелі тексеру;</w:t>
      </w:r>
    </w:p>
    <w:bookmarkEnd w:id="16"/>
    <w:bookmarkStart w:name="z1104" w:id="17"/>
    <w:p>
      <w:pPr>
        <w:spacing w:after="0"/>
        <w:ind w:left="0"/>
        <w:jc w:val="both"/>
      </w:pPr>
      <w:r>
        <w:rPr>
          <w:rFonts w:ascii="Times New Roman"/>
          <w:b w:val="false"/>
          <w:i w:val="false"/>
          <w:color w:val="000000"/>
          <w:sz w:val="28"/>
        </w:rPr>
        <w:t>
      4) білім алушыларды аралық аттестаттау – білім алушылардың оқу аяқталғаннан кейін оқу пәнінің бір бөлігінің немесе бүкіл көлемінің мазмұнын игеру сапасын бағалау мақсатында жүргізілетін рәсім;</w:t>
      </w:r>
    </w:p>
    <w:bookmarkEnd w:id="17"/>
    <w:bookmarkStart w:name="z1105" w:id="18"/>
    <w:p>
      <w:pPr>
        <w:spacing w:after="0"/>
        <w:ind w:left="0"/>
        <w:jc w:val="both"/>
      </w:pPr>
      <w:r>
        <w:rPr>
          <w:rFonts w:ascii="Times New Roman"/>
          <w:b w:val="false"/>
          <w:i w:val="false"/>
          <w:color w:val="000000"/>
          <w:sz w:val="28"/>
        </w:rPr>
        <w:t xml:space="preserve">
      5) білім алушыларды қорытынды аттестаттау –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29031 болып тіркелген) бекітілген Орта білім берудің (бастауыш, негізгі орта, жалпы орта білім беру) мемлекеттік жалпыға міндетті білім беру стандартында (бұдан әрі – МЖМБС) қарастырылған оқу пәндерінің көлемін меңгеру дәрежесін анықтау мақсатында жүргізілетін рәсім:</w:t>
      </w:r>
    </w:p>
    <w:bookmarkEnd w:id="18"/>
    <w:bookmarkStart w:name="z1106" w:id="19"/>
    <w:p>
      <w:pPr>
        <w:spacing w:after="0"/>
        <w:ind w:left="0"/>
        <w:jc w:val="both"/>
      </w:pPr>
      <w:r>
        <w:rPr>
          <w:rFonts w:ascii="Times New Roman"/>
          <w:b w:val="false"/>
          <w:i w:val="false"/>
          <w:color w:val="000000"/>
          <w:sz w:val="28"/>
        </w:rPr>
        <w:t>
      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bookmarkEnd w:id="19"/>
    <w:bookmarkStart w:name="z1107" w:id="20"/>
    <w:p>
      <w:pPr>
        <w:spacing w:after="0"/>
        <w:ind w:left="0"/>
        <w:jc w:val="both"/>
      </w:pPr>
      <w:r>
        <w:rPr>
          <w:rFonts w:ascii="Times New Roman"/>
          <w:b w:val="false"/>
          <w:i w:val="false"/>
          <w:color w:val="000000"/>
          <w:sz w:val="28"/>
        </w:rPr>
        <w:t>
      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bookmarkEnd w:id="20"/>
    <w:bookmarkStart w:name="z1108" w:id="21"/>
    <w:p>
      <w:pPr>
        <w:spacing w:after="0"/>
        <w:ind w:left="0"/>
        <w:jc w:val="both"/>
      </w:pPr>
      <w:r>
        <w:rPr>
          <w:rFonts w:ascii="Times New Roman"/>
          <w:b w:val="false"/>
          <w:i w:val="false"/>
          <w:color w:val="000000"/>
          <w:sz w:val="28"/>
        </w:rPr>
        <w:t>
      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bookmarkEnd w:id="21"/>
    <w:bookmarkStart w:name="z1109" w:id="22"/>
    <w:p>
      <w:pPr>
        <w:spacing w:after="0"/>
        <w:ind w:left="0"/>
        <w:jc w:val="both"/>
      </w:pPr>
      <w:r>
        <w:rPr>
          <w:rFonts w:ascii="Times New Roman"/>
          <w:b w:val="false"/>
          <w:i w:val="false"/>
          <w:color w:val="000000"/>
          <w:sz w:val="28"/>
        </w:rPr>
        <w:t>
      9) формативті бағалау – сыныптағы күнделікті жұмыс барысында жүргізілетін бағалау түрі білім алушылардың үлгерімінің ағымдағы көрсеткіші болып табылады, оқу барысында білім алушы мен мұғалім арасындағы жедел өзара байланысты, білім алушы мен педагог арасындағы кері байланысты қамтамасыз етеді және білім беру процесін жетілдіруге мүмкіндік береді.</w:t>
      </w:r>
    </w:p>
    <w:bookmarkEnd w:id="22"/>
    <w:bookmarkStart w:name="z1110" w:id="23"/>
    <w:p>
      <w:pPr>
        <w:spacing w:after="0"/>
        <w:ind w:left="0"/>
        <w:jc w:val="left"/>
      </w:pPr>
      <w:r>
        <w:rPr>
          <w:rFonts w:ascii="Times New Roman"/>
          <w:b/>
          <w:i w:val="false"/>
          <w:color w:val="000000"/>
        </w:rPr>
        <w:t xml:space="preserve"> 2-тарау. Білім алушылардың үлгеріміне ағымдық бақылау жүргізудің тәртібі</w:t>
      </w:r>
    </w:p>
    <w:bookmarkEnd w:id="23"/>
    <w:bookmarkStart w:name="z1111" w:id="24"/>
    <w:p>
      <w:pPr>
        <w:spacing w:after="0"/>
        <w:ind w:left="0"/>
        <w:jc w:val="both"/>
      </w:pPr>
      <w:r>
        <w:rPr>
          <w:rFonts w:ascii="Times New Roman"/>
          <w:b w:val="false"/>
          <w:i w:val="false"/>
          <w:color w:val="000000"/>
          <w:sz w:val="28"/>
        </w:rPr>
        <w:t>
      3. Білім алушылардың оқу жетістігін бағалау формативтік және жиынтық бағалау нысандарында жүзеге асырылады.</w:t>
      </w:r>
    </w:p>
    <w:bookmarkEnd w:id="24"/>
    <w:bookmarkStart w:name="z1112" w:id="25"/>
    <w:p>
      <w:pPr>
        <w:spacing w:after="0"/>
        <w:ind w:left="0"/>
        <w:jc w:val="both"/>
      </w:pPr>
      <w:r>
        <w:rPr>
          <w:rFonts w:ascii="Times New Roman"/>
          <w:b w:val="false"/>
          <w:i w:val="false"/>
          <w:color w:val="000000"/>
          <w:sz w:val="28"/>
        </w:rPr>
        <w:t>
      4. Формативтік бағалау, оның ішінде үй жұмысын бағалау білім алушылардың оқу мақсаттарына қол жеткізуіне мониторинг жүргізу мен сабақта сараланған жұмысты одан әрі құру үшін жүргізіледі және педагогтің ұсыныстары арқылы жазбаша нысанда (дәптерлерде немесе күнделіктерде/электронды журналдарда) немесе ауызша жүзеге асырылады.</w:t>
      </w:r>
    </w:p>
    <w:bookmarkEnd w:id="25"/>
    <w:bookmarkStart w:name="z1113" w:id="26"/>
    <w:p>
      <w:pPr>
        <w:spacing w:after="0"/>
        <w:ind w:left="0"/>
        <w:jc w:val="both"/>
      </w:pPr>
      <w:r>
        <w:rPr>
          <w:rFonts w:ascii="Times New Roman"/>
          <w:b w:val="false"/>
          <w:i w:val="false"/>
          <w:color w:val="000000"/>
          <w:sz w:val="28"/>
        </w:rPr>
        <w:t>
      5. Формативтік бағалау кезінде мұғалім сабақта кері байланысты жүзеге асырады. Педагог білім алушылардың санын, кері байланысты беру нысанын және жиілігін дербес анықтайды.</w:t>
      </w:r>
    </w:p>
    <w:bookmarkEnd w:id="26"/>
    <w:bookmarkStart w:name="z1114" w:id="27"/>
    <w:p>
      <w:pPr>
        <w:spacing w:after="0"/>
        <w:ind w:left="0"/>
        <w:jc w:val="both"/>
      </w:pPr>
      <w:r>
        <w:rPr>
          <w:rFonts w:ascii="Times New Roman"/>
          <w:b w:val="false"/>
          <w:i w:val="false"/>
          <w:color w:val="000000"/>
          <w:sz w:val="28"/>
        </w:rPr>
        <w:t>
      6. Формативті бағалау нәтижелері қағаз түрінде басып шығаруды және сақтауды талап етпейді.</w:t>
      </w:r>
    </w:p>
    <w:bookmarkEnd w:id="27"/>
    <w:p>
      <w:pPr>
        <w:spacing w:after="0"/>
        <w:ind w:left="0"/>
        <w:jc w:val="both"/>
      </w:pPr>
      <w:r>
        <w:rPr>
          <w:rFonts w:ascii="Times New Roman"/>
          <w:b w:val="false"/>
          <w:i w:val="false"/>
          <w:color w:val="000000"/>
          <w:sz w:val="28"/>
        </w:rPr>
        <w:t>
      Формативті бағалау нәтижелерін ұсыну білім алушылардың орындалған жұмыстарында және/немесе электронды журналдарда балл түрінде жүзеге асырылады, педагог түсінік бере алады.</w:t>
      </w:r>
    </w:p>
    <w:bookmarkStart w:name="z1115" w:id="28"/>
    <w:p>
      <w:pPr>
        <w:spacing w:after="0"/>
        <w:ind w:left="0"/>
        <w:jc w:val="both"/>
      </w:pPr>
      <w:r>
        <w:rPr>
          <w:rFonts w:ascii="Times New Roman"/>
          <w:b w:val="false"/>
          <w:i w:val="false"/>
          <w:color w:val="000000"/>
          <w:sz w:val="28"/>
        </w:rPr>
        <w:t>
      7. 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bookmarkEnd w:id="28"/>
    <w:p>
      <w:pPr>
        <w:spacing w:after="0"/>
        <w:ind w:left="0"/>
        <w:jc w:val="both"/>
      </w:pPr>
      <w:r>
        <w:rPr>
          <w:rFonts w:ascii="Times New Roman"/>
          <w:b w:val="false"/>
          <w:i w:val="false"/>
          <w:color w:val="000000"/>
          <w:sz w:val="28"/>
        </w:rPr>
        <w:t>
      1-сыныпта білім алушылардың оқу жетістіктері бағаланбайды.</w:t>
      </w:r>
    </w:p>
    <w:bookmarkStart w:name="z1116" w:id="29"/>
    <w:p>
      <w:pPr>
        <w:spacing w:after="0"/>
        <w:ind w:left="0"/>
        <w:jc w:val="both"/>
      </w:pPr>
      <w:r>
        <w:rPr>
          <w:rFonts w:ascii="Times New Roman"/>
          <w:b w:val="false"/>
          <w:i w:val="false"/>
          <w:color w:val="000000"/>
          <w:sz w:val="28"/>
        </w:rPr>
        <w:t>
      8. 2-11 сынып оқушыларына формативті бағалау, бөлім/ортақ тақырып бойынша жиынтық бағалау (бұдан әрі – БЖБ) және тоқсан бойынша жиынтық бағалау (бұдан әрі ТЖБ) нәтижелері бойынша білім алушыларға тоқсандық оқу жетістіктерін бағалау кезінде ескерілетін балдар қойылады.</w:t>
      </w:r>
    </w:p>
    <w:bookmarkEnd w:id="29"/>
    <w:bookmarkStart w:name="z1117" w:id="30"/>
    <w:p>
      <w:pPr>
        <w:spacing w:after="0"/>
        <w:ind w:left="0"/>
        <w:jc w:val="both"/>
      </w:pPr>
      <w:r>
        <w:rPr>
          <w:rFonts w:ascii="Times New Roman"/>
          <w:b w:val="false"/>
          <w:i w:val="false"/>
          <w:color w:val="000000"/>
          <w:sz w:val="28"/>
        </w:rPr>
        <w:t>
      9. Сабақта БЖБ орындау үшін өткізу нысаны (бақылау, практикалық немесе шығармашылық жұмыс, жоба, эссе, диктант, мазмұндама, шығарма, тестілеу және басқалар) мен уақытын педагог дербес айқындайды.</w:t>
      </w:r>
    </w:p>
    <w:bookmarkEnd w:id="30"/>
    <w:p>
      <w:pPr>
        <w:spacing w:after="0"/>
        <w:ind w:left="0"/>
        <w:jc w:val="both"/>
      </w:pPr>
      <w:r>
        <w:rPr>
          <w:rFonts w:ascii="Times New Roman"/>
          <w:b w:val="false"/>
          <w:i w:val="false"/>
          <w:color w:val="000000"/>
          <w:sz w:val="28"/>
        </w:rPr>
        <w:t>
      БЖБ үшін максималды балл 1-4 сыныптарда кемінде 7 және 15 балдан артық емес, 5-11 (12) сыныптарда кемінде 7 және 20 балдан артық емес болуы керек.</w:t>
      </w:r>
    </w:p>
    <w:bookmarkStart w:name="z1118" w:id="31"/>
    <w:p>
      <w:pPr>
        <w:spacing w:after="0"/>
        <w:ind w:left="0"/>
        <w:jc w:val="both"/>
      </w:pPr>
      <w:r>
        <w:rPr>
          <w:rFonts w:ascii="Times New Roman"/>
          <w:b w:val="false"/>
          <w:i w:val="false"/>
          <w:color w:val="000000"/>
          <w:sz w:val="28"/>
        </w:rPr>
        <w:t>
      10. БЖБ және ТЖБ қойылатын қорытынды балды қою кезінде қолмен жөнделген жер, сондай-ақ оқу тапсырмалары мен есептер шарттарын ресімдеуі есептелмейді, мінез-құлқы үшін балдар төмендетілмейді.</w:t>
      </w:r>
    </w:p>
    <w:bookmarkEnd w:id="31"/>
    <w:bookmarkStart w:name="z1119" w:id="32"/>
    <w:p>
      <w:pPr>
        <w:spacing w:after="0"/>
        <w:ind w:left="0"/>
        <w:jc w:val="both"/>
      </w:pPr>
      <w:r>
        <w:rPr>
          <w:rFonts w:ascii="Times New Roman"/>
          <w:b w:val="false"/>
          <w:i w:val="false"/>
          <w:color w:val="000000"/>
          <w:sz w:val="28"/>
        </w:rPr>
        <w:t>
      11.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p>
    <w:bookmarkEnd w:id="32"/>
    <w:bookmarkStart w:name="z1120" w:id="33"/>
    <w:p>
      <w:pPr>
        <w:spacing w:after="0"/>
        <w:ind w:left="0"/>
        <w:jc w:val="both"/>
      </w:pPr>
      <w:r>
        <w:rPr>
          <w:rFonts w:ascii="Times New Roman"/>
          <w:b w:val="false"/>
          <w:i w:val="false"/>
          <w:color w:val="000000"/>
          <w:sz w:val="28"/>
        </w:rPr>
        <w:t>
      12.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p>
    <w:bookmarkEnd w:id="33"/>
    <w:bookmarkStart w:name="z1121" w:id="34"/>
    <w:p>
      <w:pPr>
        <w:spacing w:after="0"/>
        <w:ind w:left="0"/>
        <w:jc w:val="both"/>
      </w:pPr>
      <w:r>
        <w:rPr>
          <w:rFonts w:ascii="Times New Roman"/>
          <w:b w:val="false"/>
          <w:i w:val="false"/>
          <w:color w:val="000000"/>
          <w:sz w:val="28"/>
        </w:rPr>
        <w:t>
      13. Оқу пәндерінің күрделілік деңгейін есепке ала отырып, бір күнде үштен артық ТЖБ өткізуге болмайды. ТЖБ тоқсан аяқталатын соңғы күні өткізілмейді. Бір оқу пәні бойынша БЖБ мен ТЖБ бір күнде өткізілмейді.</w:t>
      </w:r>
    </w:p>
    <w:bookmarkEnd w:id="34"/>
    <w:bookmarkStart w:name="z1122" w:id="35"/>
    <w:p>
      <w:pPr>
        <w:spacing w:after="0"/>
        <w:ind w:left="0"/>
        <w:jc w:val="both"/>
      </w:pPr>
      <w:r>
        <w:rPr>
          <w:rFonts w:ascii="Times New Roman"/>
          <w:b w:val="false"/>
          <w:i w:val="false"/>
          <w:color w:val="000000"/>
          <w:sz w:val="28"/>
        </w:rPr>
        <w:t>
      14.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 және/немесе жеке тапсырмаларды әзірлейді.</w:t>
      </w:r>
    </w:p>
    <w:bookmarkEnd w:id="35"/>
    <w:bookmarkStart w:name="z1123" w:id="36"/>
    <w:p>
      <w:pPr>
        <w:spacing w:after="0"/>
        <w:ind w:left="0"/>
        <w:jc w:val="both"/>
      </w:pPr>
      <w:r>
        <w:rPr>
          <w:rFonts w:ascii="Times New Roman"/>
          <w:b w:val="false"/>
          <w:i w:val="false"/>
          <w:color w:val="000000"/>
          <w:sz w:val="28"/>
        </w:rPr>
        <w:t>
      15. Ерекше білім берілуіне қажеттіліктері бар білім алушыларды бағалау кезінде мұғалім сараланған және/немесе жеке тапсырмаларды қолданады, сондай-ақ білім алушының ерекшеліктерін есепке ала отырып, оның ішінде жеке оқу бағдарламаларын іске асыру кезінде бағалау өлшемшарттарына өзгерістер енгізеді.</w:t>
      </w:r>
    </w:p>
    <w:bookmarkEnd w:id="36"/>
    <w:bookmarkStart w:name="z1124" w:id="37"/>
    <w:p>
      <w:pPr>
        <w:spacing w:after="0"/>
        <w:ind w:left="0"/>
        <w:jc w:val="both"/>
      </w:pPr>
      <w:r>
        <w:rPr>
          <w:rFonts w:ascii="Times New Roman"/>
          <w:b w:val="false"/>
          <w:i w:val="false"/>
          <w:color w:val="000000"/>
          <w:sz w:val="28"/>
        </w:rPr>
        <w:t>
      16. "Көркем еңбек", "Музыка", "Дене шынықтыру", "Кәсіпкерлік және бизнес негіздері", "Графика және жобалау", "Алғашқы әскери және технологиялық дайындық", "Зайырлылық және дінтану негіздері" және бастауыш мектепте "Цифрлық сауаттылық" пәндері бойынша БЖБ мен ТЖБ өткізілмейді және тоқсан/жартыжылдық және оқу жылының қорытындысы бойынша "есептелінді" ("есептелінген жоқ") деген белгі жазылады.</w:t>
      </w:r>
    </w:p>
    <w:bookmarkEnd w:id="37"/>
    <w:bookmarkStart w:name="z1125" w:id="38"/>
    <w:p>
      <w:pPr>
        <w:spacing w:after="0"/>
        <w:ind w:left="0"/>
        <w:jc w:val="both"/>
      </w:pPr>
      <w:r>
        <w:rPr>
          <w:rFonts w:ascii="Times New Roman"/>
          <w:b w:val="false"/>
          <w:i w:val="false"/>
          <w:color w:val="000000"/>
          <w:sz w:val="28"/>
        </w:rPr>
        <w:t xml:space="preserve">
      17.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Қазақстан Республикасындағы бастауыш, негізгі орта, жалпы орта білім берудің үлгілік оқу жоспарларын (бұдан әрі – Үлгілік оқу жоспары) таңдау кезінде 10-11-сыныптарда қысқартылған оқу жүктемесі бар инвариантты компоненттің тереңдетілген және стандартты деңгейінің пәндерін таңдау кезінде "Кәсіпкерлік және бизнес негіздері", "Графика және жобалау" оқу пәндерінен басқа пәндер бойынша жиынтық бағалау жүргізіледі.</w:t>
      </w:r>
    </w:p>
    <w:bookmarkEnd w:id="38"/>
    <w:p>
      <w:pPr>
        <w:spacing w:after="0"/>
        <w:ind w:left="0"/>
        <w:jc w:val="both"/>
      </w:pPr>
      <w:r>
        <w:rPr>
          <w:rFonts w:ascii="Times New Roman"/>
          <w:b w:val="false"/>
          <w:i w:val="false"/>
          <w:color w:val="000000"/>
          <w:sz w:val="28"/>
        </w:rPr>
        <w:t>
      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bookmarkStart w:name="z1126" w:id="39"/>
    <w:p>
      <w:pPr>
        <w:spacing w:after="0"/>
        <w:ind w:left="0"/>
        <w:jc w:val="both"/>
      </w:pPr>
      <w:r>
        <w:rPr>
          <w:rFonts w:ascii="Times New Roman"/>
          <w:b w:val="false"/>
          <w:i w:val="false"/>
          <w:color w:val="000000"/>
          <w:sz w:val="28"/>
        </w:rPr>
        <w:t>
      18. Қысқартылған оқу жүктемесі бар Үлгілік оқу жоспарларын таңдаған жағдайда БЖБ саны 11-тармаққа сәйкес жүргізіледі.</w:t>
      </w:r>
    </w:p>
    <w:bookmarkEnd w:id="39"/>
    <w:p>
      <w:pPr>
        <w:spacing w:after="0"/>
        <w:ind w:left="0"/>
        <w:jc w:val="both"/>
      </w:pPr>
      <w:r>
        <w:rPr>
          <w:rFonts w:ascii="Times New Roman"/>
          <w:b w:val="false"/>
          <w:i w:val="false"/>
          <w:color w:val="000000"/>
          <w:sz w:val="28"/>
        </w:rPr>
        <w:t>
      Вариативтік компонент есебінен таңдалған 5-9-сыныптардағы оқу пәндері бойынша (инварианттық компоненттегі таңдау пәндері) жиынтық бағалау өткізілмейді, оқу жылының соңында "есептелінді"/"есептелінген жоқ" деген белгі жазылады.</w:t>
      </w:r>
    </w:p>
    <w:bookmarkStart w:name="z1127" w:id="40"/>
    <w:p>
      <w:pPr>
        <w:spacing w:after="0"/>
        <w:ind w:left="0"/>
        <w:jc w:val="both"/>
      </w:pPr>
      <w:r>
        <w:rPr>
          <w:rFonts w:ascii="Times New Roman"/>
          <w:b w:val="false"/>
          <w:i w:val="false"/>
          <w:color w:val="000000"/>
          <w:sz w:val="28"/>
        </w:rPr>
        <w:t xml:space="preserve">
      19. Жиынтық бағалау тапсырмалары білім алушылармен орындалады және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бағдарламасына (бұдан әрі – Үлгілік оқу бағдарламасы) сәйкес олар өткен материалдарды қамтиды.</w:t>
      </w:r>
    </w:p>
    <w:bookmarkEnd w:id="40"/>
    <w:bookmarkStart w:name="z1128" w:id="41"/>
    <w:p>
      <w:pPr>
        <w:spacing w:after="0"/>
        <w:ind w:left="0"/>
        <w:jc w:val="both"/>
      </w:pPr>
      <w:r>
        <w:rPr>
          <w:rFonts w:ascii="Times New Roman"/>
          <w:b w:val="false"/>
          <w:i w:val="false"/>
          <w:color w:val="000000"/>
          <w:sz w:val="28"/>
        </w:rPr>
        <w:t>
      20. Формативті және жиынтық бағалау тапсырмаларын академиялық адалдық принциптерін сақтай отырып педагогтер дербес дайындайды.</w:t>
      </w:r>
    </w:p>
    <w:bookmarkEnd w:id="41"/>
    <w:bookmarkStart w:name="z1129" w:id="42"/>
    <w:p>
      <w:pPr>
        <w:spacing w:after="0"/>
        <w:ind w:left="0"/>
        <w:jc w:val="both"/>
      </w:pPr>
      <w:r>
        <w:rPr>
          <w:rFonts w:ascii="Times New Roman"/>
          <w:b w:val="false"/>
          <w:i w:val="false"/>
          <w:color w:val="000000"/>
          <w:sz w:val="28"/>
        </w:rPr>
        <w:t>
      21. ТЖБ өткізер алдында педагогтердің әдістемелік бірлестігінің отырысында тапсырмалардың оқу мақсаттарына сәйкестігін, тапсырмалар көлемін, тапсырмаларды орындауға арналған нұсқаулықтарды, орындау уақытын талқылайды.</w:t>
      </w:r>
    </w:p>
    <w:bookmarkEnd w:id="42"/>
    <w:p>
      <w:pPr>
        <w:spacing w:after="0"/>
        <w:ind w:left="0"/>
        <w:jc w:val="both"/>
      </w:pPr>
      <w:r>
        <w:rPr>
          <w:rFonts w:ascii="Times New Roman"/>
          <w:b w:val="false"/>
          <w:i w:val="false"/>
          <w:color w:val="000000"/>
          <w:sz w:val="28"/>
        </w:rPr>
        <w:t>
      Тілдік пәндер бойынша жиынтық бағалау сөйлеу қызметінің төрт түрі (тыңдалым (тыңдау), айтылым, оқылым, жазылым) бойынша жүргізіледі. Тыңдалым (тыңдау) және айтылым дағдыларын бағалау жиынтық бағалауды өткізу жоспарланған аптаның ішінде сабақтың барысында жүргізіледі.</w:t>
      </w:r>
    </w:p>
    <w:bookmarkStart w:name="z1130" w:id="43"/>
    <w:p>
      <w:pPr>
        <w:spacing w:after="0"/>
        <w:ind w:left="0"/>
        <w:jc w:val="both"/>
      </w:pPr>
      <w:r>
        <w:rPr>
          <w:rFonts w:ascii="Times New Roman"/>
          <w:b w:val="false"/>
          <w:i w:val="false"/>
          <w:color w:val="000000"/>
          <w:sz w:val="28"/>
        </w:rPr>
        <w:t>
      22. Даулы мәселелер туындаған жағдайда білім алушылардың тоқсандағы оқу жетістіктерінің нәтижелері бойынша жазбаша түрде өткізілетін жиынтық бағалауда объективтілікті және ашықтықты қамтамасыз ету үшін және/немесе педагогикалық кеңестің шешімімен педагогтер қажет болған жағдайда, ТЖБ бағасы қойылғанға дейін бір күннен кешіктірмей модерация жүргізеді.</w:t>
      </w:r>
    </w:p>
    <w:bookmarkEnd w:id="43"/>
    <w:p>
      <w:pPr>
        <w:spacing w:after="0"/>
        <w:ind w:left="0"/>
        <w:jc w:val="both"/>
      </w:pPr>
      <w:r>
        <w:rPr>
          <w:rFonts w:ascii="Times New Roman"/>
          <w:b w:val="false"/>
          <w:i w:val="false"/>
          <w:color w:val="000000"/>
          <w:sz w:val="28"/>
        </w:rPr>
        <w:t>
      Балдары өзгертілуі тиіс болатын білім алушылардың тоқсандық жиынтық жұмыстарының модерациясы жүргізілген жағдайда олар қайта тексеріледі. Модерация қорытындысы бойынша ТЖБ үшін балл өсу жағына да, азаю жағына да өзгереді.</w:t>
      </w:r>
    </w:p>
    <w:bookmarkStart w:name="z1131" w:id="44"/>
    <w:p>
      <w:pPr>
        <w:spacing w:after="0"/>
        <w:ind w:left="0"/>
        <w:jc w:val="both"/>
      </w:pPr>
      <w:r>
        <w:rPr>
          <w:rFonts w:ascii="Times New Roman"/>
          <w:b w:val="false"/>
          <w:i w:val="false"/>
          <w:color w:val="000000"/>
          <w:sz w:val="28"/>
        </w:rPr>
        <w:t>
      23. Білім алушылар жиынтық бағалау өткізу күні объективті себептерге байланысты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 ғылыми жобалар конкурстарына қатысу) болмаған жағдайда жиынтық бағалауды жеке кесте бойынша тапсырады.</w:t>
      </w:r>
    </w:p>
    <w:bookmarkEnd w:id="44"/>
    <w:p>
      <w:pPr>
        <w:spacing w:after="0"/>
        <w:ind w:left="0"/>
        <w:jc w:val="both"/>
      </w:pPr>
      <w:r>
        <w:rPr>
          <w:rFonts w:ascii="Times New Roman"/>
          <w:b w:val="false"/>
          <w:i w:val="false"/>
          <w:color w:val="000000"/>
          <w:sz w:val="28"/>
        </w:rPr>
        <w:t>
      Ағымдағы тоқсан/жартыжылдық аяқталғанға дейін жиынтық жұмыстарды тапсырмаған жағдайда білім алушыға жиынтық жұмыстарды тапсырғанға дейін "уақытша аттестатталмады" деген белгі электронды журналда қойылады. Тапсыру қорытындысы бойынша төртінші/жартыжылдық баға қойылады.</w:t>
      </w:r>
    </w:p>
    <w:bookmarkStart w:name="z1132" w:id="45"/>
    <w:p>
      <w:pPr>
        <w:spacing w:after="0"/>
        <w:ind w:left="0"/>
        <w:jc w:val="both"/>
      </w:pPr>
      <w:r>
        <w:rPr>
          <w:rFonts w:ascii="Times New Roman"/>
          <w:b w:val="false"/>
          <w:i w:val="false"/>
          <w:color w:val="000000"/>
          <w:sz w:val="28"/>
        </w:rPr>
        <w:t>
      24. БЖБ және ТЖБ қорытындысы болмаған жағдайда білім алушы уақытша аттестаттаудан өтпеген болып есептеледі.</w:t>
      </w:r>
    </w:p>
    <w:bookmarkEnd w:id="45"/>
    <w:bookmarkStart w:name="z1133" w:id="46"/>
    <w:p>
      <w:pPr>
        <w:spacing w:after="0"/>
        <w:ind w:left="0"/>
        <w:jc w:val="both"/>
      </w:pPr>
      <w:r>
        <w:rPr>
          <w:rFonts w:ascii="Times New Roman"/>
          <w:b w:val="false"/>
          <w:i w:val="false"/>
          <w:color w:val="000000"/>
          <w:sz w:val="28"/>
        </w:rPr>
        <w:t>
      25. Ағымдағы жылғы білім алушылардың жазбаша жиынтық жұмыстары мектепте сол оқу жылы аяқталғанға дейін сақталады.</w:t>
      </w:r>
    </w:p>
    <w:bookmarkEnd w:id="46"/>
    <w:bookmarkStart w:name="z1134" w:id="47"/>
    <w:p>
      <w:pPr>
        <w:spacing w:after="0"/>
        <w:ind w:left="0"/>
        <w:jc w:val="both"/>
      </w:pPr>
      <w:r>
        <w:rPr>
          <w:rFonts w:ascii="Times New Roman"/>
          <w:b w:val="false"/>
          <w:i w:val="false"/>
          <w:color w:val="000000"/>
          <w:sz w:val="28"/>
        </w:rPr>
        <w:t>
      26. Білім алушылардың жиынтық бағалау нәтижелері балл түрінде (қағаз/электрондық) журналға қойылады және осы Қағидаларға 1-қосымшаға сәйкес балды бағаға ауыстыру шәкілі бойынша тоқсандық және жылдық бағаға ауыстырылады.</w:t>
      </w:r>
    </w:p>
    <w:bookmarkEnd w:id="47"/>
    <w:bookmarkStart w:name="z1135" w:id="48"/>
    <w:p>
      <w:pPr>
        <w:spacing w:after="0"/>
        <w:ind w:left="0"/>
        <w:jc w:val="both"/>
      </w:pPr>
      <w:r>
        <w:rPr>
          <w:rFonts w:ascii="Times New Roman"/>
          <w:b w:val="false"/>
          <w:i w:val="false"/>
          <w:color w:val="000000"/>
          <w:sz w:val="28"/>
        </w:rPr>
        <w:t>
      27. Жиынтық бағалау қорытындысы бойынша ақпарат білім алушыларға және ата-аналарға немесе баланың өзге де заңды өкілдеріне қағаз түрінде немесе электронды нұсқада беріледі.</w:t>
      </w:r>
    </w:p>
    <w:bookmarkEnd w:id="48"/>
    <w:bookmarkStart w:name="z1136" w:id="49"/>
    <w:p>
      <w:pPr>
        <w:spacing w:after="0"/>
        <w:ind w:left="0"/>
        <w:jc w:val="both"/>
      </w:pPr>
      <w:r>
        <w:rPr>
          <w:rFonts w:ascii="Times New Roman"/>
          <w:b w:val="false"/>
          <w:i w:val="false"/>
          <w:color w:val="000000"/>
          <w:sz w:val="28"/>
        </w:rPr>
        <w:t>
      28. Тоқсандық баға формативті бағалау және жиынтық бағалау қорытындысының негізінде 50%-да 50% пайыздық арақатынаста қойылады.</w:t>
      </w:r>
    </w:p>
    <w:bookmarkEnd w:id="49"/>
    <w:p>
      <w:pPr>
        <w:spacing w:after="0"/>
        <w:ind w:left="0"/>
        <w:jc w:val="both"/>
      </w:pPr>
      <w:r>
        <w:rPr>
          <w:rFonts w:ascii="Times New Roman"/>
          <w:b w:val="false"/>
          <w:i w:val="false"/>
          <w:color w:val="000000"/>
          <w:sz w:val="28"/>
        </w:rPr>
        <w:t>
      Аптасына 1 сағат оқу жүктемесі кезінде жартыжылдыққа баға формативті бағалау және БЖБ нәтижесі бойынша қойылады.</w:t>
      </w:r>
    </w:p>
    <w:bookmarkStart w:name="z1137" w:id="50"/>
    <w:p>
      <w:pPr>
        <w:spacing w:after="0"/>
        <w:ind w:left="0"/>
        <w:jc w:val="both"/>
      </w:pPr>
      <w:r>
        <w:rPr>
          <w:rFonts w:ascii="Times New Roman"/>
          <w:b w:val="false"/>
          <w:i w:val="false"/>
          <w:color w:val="000000"/>
          <w:sz w:val="28"/>
        </w:rPr>
        <w:t>
      29. Ата-аналарының немесе өзге де заңды өкілдерінің өтініші бойынша психологиялық-медициналық-педагогикалық консультация қорытындысы бойынша қайта оқу жылы ұсынылатын білім алушыларды қоспағанда, 1-сыныптың білім алушылары екінші оқу жылына қалдырылмайды.</w:t>
      </w:r>
    </w:p>
    <w:bookmarkEnd w:id="50"/>
    <w:p>
      <w:pPr>
        <w:spacing w:after="0"/>
        <w:ind w:left="0"/>
        <w:jc w:val="both"/>
      </w:pPr>
      <w:r>
        <w:rPr>
          <w:rFonts w:ascii="Times New Roman"/>
          <w:b w:val="false"/>
          <w:i w:val="false"/>
          <w:color w:val="000000"/>
          <w:sz w:val="28"/>
        </w:rPr>
        <w:t>
      1-сыныпта баланы қайта оқыту педагогикалық кеңестің шешімімен ресімделеді.</w:t>
      </w:r>
    </w:p>
    <w:bookmarkStart w:name="z1138" w:id="51"/>
    <w:p>
      <w:pPr>
        <w:spacing w:after="0"/>
        <w:ind w:left="0"/>
        <w:jc w:val="both"/>
      </w:pPr>
      <w:r>
        <w:rPr>
          <w:rFonts w:ascii="Times New Roman"/>
          <w:b w:val="false"/>
          <w:i w:val="false"/>
          <w:color w:val="000000"/>
          <w:sz w:val="28"/>
        </w:rPr>
        <w:t>
      30.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bookmarkEnd w:id="51"/>
    <w:bookmarkStart w:name="z1139" w:id="52"/>
    <w:p>
      <w:pPr>
        <w:spacing w:after="0"/>
        <w:ind w:left="0"/>
        <w:jc w:val="both"/>
      </w:pPr>
      <w:r>
        <w:rPr>
          <w:rFonts w:ascii="Times New Roman"/>
          <w:b w:val="false"/>
          <w:i w:val="false"/>
          <w:color w:val="000000"/>
          <w:sz w:val="28"/>
        </w:rPr>
        <w:t>
      31.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52"/>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Үш немесе одан да көп пәннен "2" бағасын алған 2-8 (9) және 10 (11) сынып білім алушылары қайта оқуға орнында қалдырылады.</w:t>
      </w:r>
    </w:p>
    <w:p>
      <w:pPr>
        <w:spacing w:after="0"/>
        <w:ind w:left="0"/>
        <w:jc w:val="both"/>
      </w:pPr>
      <w:r>
        <w:rPr>
          <w:rFonts w:ascii="Times New Roman"/>
          <w:b w:val="false"/>
          <w:i w:val="false"/>
          <w:color w:val="000000"/>
          <w:sz w:val="28"/>
        </w:rPr>
        <w:t>
      "3", "4", "5" бағаларын алған 2-8 (9) және 10 (11) сынып білім алушылары келесі сыныпқа көшіріледі.</w:t>
      </w:r>
    </w:p>
    <w:bookmarkStart w:name="z1140" w:id="53"/>
    <w:p>
      <w:pPr>
        <w:spacing w:after="0"/>
        <w:ind w:left="0"/>
        <w:jc w:val="both"/>
      </w:pPr>
      <w:r>
        <w:rPr>
          <w:rFonts w:ascii="Times New Roman"/>
          <w:b w:val="false"/>
          <w:i w:val="false"/>
          <w:color w:val="000000"/>
          <w:sz w:val="28"/>
        </w:rPr>
        <w:t>
      32. Бір немесе екі оқу пәнінен қайта "2" бағасын алған 2-8 (9) және 10 (11) сыныптардың білім алушылары осы пәндерден қосымша жиынтық бағалаудан өткізіледі.</w:t>
      </w:r>
    </w:p>
    <w:bookmarkEnd w:id="53"/>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арқылы қойылады.</w:t>
      </w:r>
    </w:p>
    <w:p>
      <w:pPr>
        <w:spacing w:after="0"/>
        <w:ind w:left="0"/>
        <w:jc w:val="both"/>
      </w:pPr>
      <w:r>
        <w:rPr>
          <w:rFonts w:ascii="Times New Roman"/>
          <w:b w:val="false"/>
          <w:i w:val="false"/>
          <w:color w:val="000000"/>
          <w:sz w:val="28"/>
        </w:rPr>
        <w:t>
      Қосымша жиынтық бағалау жаңа оқу жылының басына дейін өткізіледі.</w:t>
      </w:r>
    </w:p>
    <w:p>
      <w:pPr>
        <w:spacing w:after="0"/>
        <w:ind w:left="0"/>
        <w:jc w:val="both"/>
      </w:pPr>
      <w:r>
        <w:rPr>
          <w:rFonts w:ascii="Times New Roman"/>
          <w:b w:val="false"/>
          <w:i w:val="false"/>
          <w:color w:val="000000"/>
          <w:sz w:val="28"/>
        </w:rPr>
        <w:t>
      Қосымша жиынтық бағалаудан "2" деген баға алған жағдайда, білім алушы сол сыныпта оқуға орнында қалдырылады.</w:t>
      </w:r>
    </w:p>
    <w:bookmarkStart w:name="z1141" w:id="54"/>
    <w:p>
      <w:pPr>
        <w:spacing w:after="0"/>
        <w:ind w:left="0"/>
        <w:jc w:val="both"/>
      </w:pPr>
      <w:r>
        <w:rPr>
          <w:rFonts w:ascii="Times New Roman"/>
          <w:b w:val="false"/>
          <w:i w:val="false"/>
          <w:color w:val="000000"/>
          <w:sz w:val="28"/>
        </w:rPr>
        <w:t>
      33. Тоқсандық, жылдық және қорытынды бағаларды қайта қарауға рұқсат берілмейді.</w:t>
      </w:r>
    </w:p>
    <w:bookmarkEnd w:id="54"/>
    <w:bookmarkStart w:name="z1142" w:id="55"/>
    <w:p>
      <w:pPr>
        <w:spacing w:after="0"/>
        <w:ind w:left="0"/>
        <w:jc w:val="both"/>
      </w:pPr>
      <w:r>
        <w:rPr>
          <w:rFonts w:ascii="Times New Roman"/>
          <w:b w:val="false"/>
          <w:i w:val="false"/>
          <w:color w:val="000000"/>
          <w:sz w:val="28"/>
        </w:rPr>
        <w:t>
      34. Білім алушылар бір мектептен екінші мектепке ауысқан кезде оқу жылы көлеміндегі оның жиынтық бағалау нәтижесі электронды (қағаз) журналдан жазба арқылы ресімделіп, директордың қолымен және мектеп мөрімен расталып, білім алушының жеке іс қағазымен беріледі.</w:t>
      </w:r>
    </w:p>
    <w:bookmarkEnd w:id="55"/>
    <w:p>
      <w:pPr>
        <w:spacing w:after="0"/>
        <w:ind w:left="0"/>
        <w:jc w:val="both"/>
      </w:pPr>
      <w:r>
        <w:rPr>
          <w:rFonts w:ascii="Times New Roman"/>
          <w:b w:val="false"/>
          <w:i w:val="false"/>
          <w:color w:val="000000"/>
          <w:sz w:val="28"/>
        </w:rPr>
        <w:t>
      Білім алушы бұрын қандай да бір пән оқытылмаған мектептен ауысқан жағдайда "Тоқсан үшін баға" бағанына "Оқытылмаған" белгісі енгізіледі. Бұл жағдайда білім алушыға оқу пәні бойынша жылдық баға осы пәнді оқу кезінде одан әрі ағымдағы оқу жылында алынған тоқсандық бағалар жиынтығының орташа арифметикалық мәні ретінде қойылады.</w:t>
      </w:r>
    </w:p>
    <w:bookmarkStart w:name="z1143" w:id="56"/>
    <w:p>
      <w:pPr>
        <w:spacing w:after="0"/>
        <w:ind w:left="0"/>
        <w:jc w:val="both"/>
      </w:pPr>
      <w:r>
        <w:rPr>
          <w:rFonts w:ascii="Times New Roman"/>
          <w:b w:val="false"/>
          <w:i w:val="false"/>
          <w:color w:val="000000"/>
          <w:sz w:val="28"/>
        </w:rPr>
        <w:t>
      35. Қазақ тілі бойынша емтихан білім алушылардың бағдарламалар мазмұнын меңгеруін бағалау мақсатында негізгі орта (5-8 сыныптар), жалпы орта (10 сынып) деңгейінде академиялық жыл аяқталған кезде қазақ тілінде оқытатын мектептерде "Қазақ тілі" пәні бойынша және қазақ тілінен басқа тілде оқытатын мектептерде "Қазақ тілі мен әдебиеті" пәні бойынша МЖМБС-қа (тыңдалым (тыңдау), айтылым, оқылым, жазылым) сәйкес жазбаша және ауызша нысанда өткізіледі.</w:t>
      </w:r>
    </w:p>
    <w:bookmarkEnd w:id="56"/>
    <w:p>
      <w:pPr>
        <w:spacing w:after="0"/>
        <w:ind w:left="0"/>
        <w:jc w:val="both"/>
      </w:pPr>
      <w:r>
        <w:rPr>
          <w:rFonts w:ascii="Times New Roman"/>
          <w:b w:val="false"/>
          <w:i w:val="false"/>
          <w:color w:val="000000"/>
          <w:sz w:val="28"/>
        </w:rPr>
        <w:t>
      Емтиханды өткізу уақыты білім беру ұйымының педагогикалық кеңесімен айқындалады, тапсырмаларды академиялық адалдық қағидаттарын сақтай отырып, педагогтер құрастырады және білім беру ұйымының әкімшілігі бекітеді.</w:t>
      </w:r>
    </w:p>
    <w:p>
      <w:pPr>
        <w:spacing w:after="0"/>
        <w:ind w:left="0"/>
        <w:jc w:val="both"/>
      </w:pPr>
      <w:r>
        <w:rPr>
          <w:rFonts w:ascii="Times New Roman"/>
          <w:b w:val="false"/>
          <w:i w:val="false"/>
          <w:color w:val="000000"/>
          <w:sz w:val="28"/>
        </w:rPr>
        <w:t>
      "Қазақ тілі", "Қазақ тілі мен әдебиеті" пәндері бойынша қорытынды баға емтихан (бес балдық шкала бойынша) және жылдық бағалау (бес балдық шкала бойынша) нәтижелері негізінде 30-дан 70-ке пайыздық арақатынаста қойылады. Қорытынды бағалау ең жақын бүтінге қарай дөңгелектеледі.</w:t>
      </w:r>
    </w:p>
    <w:p>
      <w:pPr>
        <w:spacing w:after="0"/>
        <w:ind w:left="0"/>
        <w:jc w:val="both"/>
      </w:pPr>
      <w:r>
        <w:rPr>
          <w:rFonts w:ascii="Times New Roman"/>
          <w:b w:val="false"/>
          <w:i w:val="false"/>
          <w:color w:val="000000"/>
          <w:sz w:val="28"/>
        </w:rPr>
        <w:t>
      Қағидалардың осы тармағында көрсетілген пәндерді қоспағанда, оқу жылының қорытындылары бойынша аралық аттестаттау өткізілмейді.</w:t>
      </w:r>
    </w:p>
    <w:bookmarkStart w:name="z1144" w:id="57"/>
    <w:p>
      <w:pPr>
        <w:spacing w:after="0"/>
        <w:ind w:left="0"/>
        <w:jc w:val="left"/>
      </w:pPr>
      <w:r>
        <w:rPr>
          <w:rFonts w:ascii="Times New Roman"/>
          <w:b/>
          <w:i w:val="false"/>
          <w:color w:val="000000"/>
        </w:rPr>
        <w:t xml:space="preserve"> 3-тарау. Білім алушыларды қорытынды аттестаттаудан өткізу тәртібі</w:t>
      </w:r>
    </w:p>
    <w:bookmarkEnd w:id="57"/>
    <w:bookmarkStart w:name="z1145" w:id="58"/>
    <w:p>
      <w:pPr>
        <w:spacing w:after="0"/>
        <w:ind w:left="0"/>
        <w:jc w:val="both"/>
      </w:pPr>
      <w:r>
        <w:rPr>
          <w:rFonts w:ascii="Times New Roman"/>
          <w:b w:val="false"/>
          <w:i w:val="false"/>
          <w:color w:val="000000"/>
          <w:sz w:val="28"/>
        </w:rPr>
        <w:t>
      36.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p>
    <w:bookmarkEnd w:id="58"/>
    <w:p>
      <w:pPr>
        <w:spacing w:after="0"/>
        <w:ind w:left="0"/>
        <w:jc w:val="both"/>
      </w:pPr>
      <w:r>
        <w:rPr>
          <w:rFonts w:ascii="Times New Roman"/>
          <w:b w:val="false"/>
          <w:i w:val="false"/>
          <w:color w:val="000000"/>
          <w:sz w:val="28"/>
        </w:rPr>
        <w:t>
      1) 9 (10) сыныптардың білім алушылары үшін қорытынды бітіру емтихандары;</w:t>
      </w:r>
    </w:p>
    <w:p>
      <w:pPr>
        <w:spacing w:after="0"/>
        <w:ind w:left="0"/>
        <w:jc w:val="both"/>
      </w:pPr>
      <w:r>
        <w:rPr>
          <w:rFonts w:ascii="Times New Roman"/>
          <w:b w:val="false"/>
          <w:i w:val="false"/>
          <w:color w:val="000000"/>
          <w:sz w:val="28"/>
        </w:rPr>
        <w:t>
      2) 11 (12) сыныптардың білім алушылары үшін мемлекеттік бітіру емтихандары.</w:t>
      </w:r>
    </w:p>
    <w:p>
      <w:pPr>
        <w:spacing w:after="0"/>
        <w:ind w:left="0"/>
        <w:jc w:val="both"/>
      </w:pPr>
      <w:r>
        <w:rPr>
          <w:rFonts w:ascii="Times New Roman"/>
          <w:b w:val="false"/>
          <w:i w:val="false"/>
          <w:color w:val="000000"/>
          <w:sz w:val="28"/>
        </w:rPr>
        <w:t>
      37. 1-8 (9), 10 (11) сыныптардың білім алушыларына қорытынды аттестаттау қарастырылмайды.</w:t>
      </w:r>
    </w:p>
    <w:bookmarkStart w:name="z1146" w:id="59"/>
    <w:p>
      <w:pPr>
        <w:spacing w:after="0"/>
        <w:ind w:left="0"/>
        <w:jc w:val="both"/>
      </w:pPr>
      <w:r>
        <w:rPr>
          <w:rFonts w:ascii="Times New Roman"/>
          <w:b w:val="false"/>
          <w:i w:val="false"/>
          <w:color w:val="000000"/>
          <w:sz w:val="28"/>
        </w:rPr>
        <w:t>
      38.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bookmarkEnd w:id="59"/>
    <w:bookmarkStart w:name="z1147" w:id="60"/>
    <w:p>
      <w:pPr>
        <w:spacing w:after="0"/>
        <w:ind w:left="0"/>
        <w:jc w:val="both"/>
      </w:pPr>
      <w:r>
        <w:rPr>
          <w:rFonts w:ascii="Times New Roman"/>
          <w:b w:val="false"/>
          <w:i w:val="false"/>
          <w:color w:val="000000"/>
          <w:sz w:val="28"/>
        </w:rPr>
        <w:t>
      39.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bookmarkEnd w:id="60"/>
    <w:p>
      <w:pPr>
        <w:spacing w:after="0"/>
        <w:ind w:left="0"/>
        <w:jc w:val="both"/>
      </w:pPr>
      <w:r>
        <w:rPr>
          <w:rFonts w:ascii="Times New Roman"/>
          <w:b w:val="false"/>
          <w:i w:val="false"/>
          <w:color w:val="000000"/>
          <w:sz w:val="28"/>
        </w:rPr>
        <w:t>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bookmarkStart w:name="z1148" w:id="61"/>
    <w:p>
      <w:pPr>
        <w:spacing w:after="0"/>
        <w:ind w:left="0"/>
        <w:jc w:val="both"/>
      </w:pPr>
      <w:r>
        <w:rPr>
          <w:rFonts w:ascii="Times New Roman"/>
          <w:b w:val="false"/>
          <w:i w:val="false"/>
          <w:color w:val="000000"/>
          <w:sz w:val="28"/>
        </w:rPr>
        <w:t>
      40. 9 (10) сынып білім алушылары үшін қорытынды аттестаттау мынадай нысандарда өткізіледі:</w:t>
      </w:r>
    </w:p>
    <w:bookmarkEnd w:id="61"/>
    <w:p>
      <w:pPr>
        <w:spacing w:after="0"/>
        <w:ind w:left="0"/>
        <w:jc w:val="both"/>
      </w:pPr>
      <w:r>
        <w:rPr>
          <w:rFonts w:ascii="Times New Roman"/>
          <w:b w:val="false"/>
          <w:i w:val="false"/>
          <w:color w:val="000000"/>
          <w:sz w:val="28"/>
        </w:rPr>
        <w:t>
      1) қазақ тілі/орыс тілі және өзбек/ұйғыр/тәжік тілінде білім беретін мектептер үшін ана тілі (оқыту тілі) бойынша эссе нысанында жазбаша емтихан, гуманитарлық цикл пәндерін тереңдетіп оқытатын мектеп білім алушылары үшін жазбаша жұмыс (мақала, әңгіме, эссе);</w:t>
      </w:r>
    </w:p>
    <w:p>
      <w:pPr>
        <w:spacing w:after="0"/>
        <w:ind w:left="0"/>
        <w:jc w:val="both"/>
      </w:pPr>
      <w:r>
        <w:rPr>
          <w:rFonts w:ascii="Times New Roman"/>
          <w:b w:val="false"/>
          <w:i w:val="false"/>
          <w:color w:val="000000"/>
          <w:sz w:val="28"/>
        </w:rPr>
        <w:t>
      2) математикадан (алгебрадан) жазбаша емтихан;</w:t>
      </w:r>
    </w:p>
    <w:p>
      <w:pPr>
        <w:spacing w:after="0"/>
        <w:ind w:left="0"/>
        <w:jc w:val="both"/>
      </w:pPr>
      <w:r>
        <w:rPr>
          <w:rFonts w:ascii="Times New Roman"/>
          <w:b w:val="false"/>
          <w:i w:val="false"/>
          <w:color w:val="000000"/>
          <w:sz w:val="28"/>
        </w:rPr>
        <w:t>
      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p>
      <w:pPr>
        <w:spacing w:after="0"/>
        <w:ind w:left="0"/>
        <w:jc w:val="both"/>
      </w:pPr>
      <w:r>
        <w:rPr>
          <w:rFonts w:ascii="Times New Roman"/>
          <w:b w:val="false"/>
          <w:i w:val="false"/>
          <w:color w:val="000000"/>
          <w:sz w:val="28"/>
        </w:rPr>
        <w:t>
      4) таңдау пәні (физика, химия, биология, география, геометрия, Қазақстан тарихы, дүниежүзі тарихы, әдебиет (оқыту тілі бойынша), шет тілі (ағылшын/ француз/неміс), информатика) бойынша жазбаша емтихан.</w:t>
      </w:r>
    </w:p>
    <w:bookmarkStart w:name="z1149" w:id="62"/>
    <w:p>
      <w:pPr>
        <w:spacing w:after="0"/>
        <w:ind w:left="0"/>
        <w:jc w:val="both"/>
      </w:pPr>
      <w:r>
        <w:rPr>
          <w:rFonts w:ascii="Times New Roman"/>
          <w:b w:val="false"/>
          <w:i w:val="false"/>
          <w:color w:val="000000"/>
          <w:sz w:val="28"/>
        </w:rPr>
        <w:t>
      41. 11 (12) сынып білім алушыларын қорытынды аттестаттау мынадай нысандарда өткізіледі:</w:t>
      </w:r>
    </w:p>
    <w:bookmarkEnd w:id="62"/>
    <w:p>
      <w:pPr>
        <w:spacing w:after="0"/>
        <w:ind w:left="0"/>
        <w:jc w:val="both"/>
      </w:pPr>
      <w:r>
        <w:rPr>
          <w:rFonts w:ascii="Times New Roman"/>
          <w:b w:val="false"/>
          <w:i w:val="false"/>
          <w:color w:val="000000"/>
          <w:sz w:val="28"/>
        </w:rPr>
        <w:t>
      1) қазақ тілі/орыс тілі бойынша және өзбек/ұйғыр/тәжік тілінде білім беретін мектептер/сыныптар үшін ана тілі (оқыту тілі) бойынша жазбаша емтихан;</w:t>
      </w:r>
    </w:p>
    <w:p>
      <w:pPr>
        <w:spacing w:after="0"/>
        <w:ind w:left="0"/>
        <w:jc w:val="both"/>
      </w:pPr>
      <w:r>
        <w:rPr>
          <w:rFonts w:ascii="Times New Roman"/>
          <w:b w:val="false"/>
          <w:i w:val="false"/>
          <w:color w:val="000000"/>
          <w:sz w:val="28"/>
        </w:rPr>
        <w:t>
      2) алгебра және анализ бастамаларынан жазбаша емтихан;</w:t>
      </w:r>
    </w:p>
    <w:p>
      <w:pPr>
        <w:spacing w:after="0"/>
        <w:ind w:left="0"/>
        <w:jc w:val="both"/>
      </w:pPr>
      <w:r>
        <w:rPr>
          <w:rFonts w:ascii="Times New Roman"/>
          <w:b w:val="false"/>
          <w:i w:val="false"/>
          <w:color w:val="000000"/>
          <w:sz w:val="28"/>
        </w:rPr>
        <w:t>
      3) Қазақстан тарихынан ауызша емтихан;</w:t>
      </w:r>
    </w:p>
    <w:p>
      <w:pPr>
        <w:spacing w:after="0"/>
        <w:ind w:left="0"/>
        <w:jc w:val="both"/>
      </w:pPr>
      <w:r>
        <w:rPr>
          <w:rFonts w:ascii="Times New Roman"/>
          <w:b w:val="false"/>
          <w:i w:val="false"/>
          <w:color w:val="000000"/>
          <w:sz w:val="28"/>
        </w:rPr>
        <w:t>
      4) орыс, өзбек, ұйғыр және тәжік тілдерінде оқытатын мектептерде/ сыныптарда қазақ тілі мен әдебиетінен және қазақ тілінде оқытатын мектептерде/ сыныптарда орыс тілі мен әдебиетінен жазбаша емтихан;</w:t>
      </w:r>
    </w:p>
    <w:p>
      <w:pPr>
        <w:spacing w:after="0"/>
        <w:ind w:left="0"/>
        <w:jc w:val="both"/>
      </w:pPr>
      <w:r>
        <w:rPr>
          <w:rFonts w:ascii="Times New Roman"/>
          <w:b w:val="false"/>
          <w:i w:val="false"/>
          <w:color w:val="000000"/>
          <w:sz w:val="28"/>
        </w:rPr>
        <w:t>
      5) таңдау бойынша пәннен (физика, химия, биология, география, геометрия, дүниежүзі тарихы, құқық негіздері, әдебиет (оқыту тілі), шетел тілі (ағылшын/ француз/неміс), информатика) жазбаша емтихан.</w:t>
      </w:r>
    </w:p>
    <w:bookmarkStart w:name="z1150" w:id="63"/>
    <w:p>
      <w:pPr>
        <w:spacing w:after="0"/>
        <w:ind w:left="0"/>
        <w:jc w:val="both"/>
      </w:pPr>
      <w:r>
        <w:rPr>
          <w:rFonts w:ascii="Times New Roman"/>
          <w:b w:val="false"/>
          <w:i w:val="false"/>
          <w:color w:val="000000"/>
          <w:sz w:val="28"/>
        </w:rPr>
        <w:t>
      42. Мамандандырылған музыкалық мектеп-интернаттардың 11-сынып білім алушыларын қорытынды аттестаттау жазбаша емтихан нысандарда өткізіледі:</w:t>
      </w:r>
    </w:p>
    <w:bookmarkEnd w:id="63"/>
    <w:p>
      <w:pPr>
        <w:spacing w:after="0"/>
        <w:ind w:left="0"/>
        <w:jc w:val="both"/>
      </w:pPr>
      <w:r>
        <w:rPr>
          <w:rFonts w:ascii="Times New Roman"/>
          <w:b w:val="false"/>
          <w:i w:val="false"/>
          <w:color w:val="000000"/>
          <w:sz w:val="28"/>
        </w:rPr>
        <w:t>
      1) қазақ тілі/орыс тілі бойынша (оқыту тілі);</w:t>
      </w:r>
    </w:p>
    <w:p>
      <w:pPr>
        <w:spacing w:after="0"/>
        <w:ind w:left="0"/>
        <w:jc w:val="both"/>
      </w:pPr>
      <w:r>
        <w:rPr>
          <w:rFonts w:ascii="Times New Roman"/>
          <w:b w:val="false"/>
          <w:i w:val="false"/>
          <w:color w:val="000000"/>
          <w:sz w:val="28"/>
        </w:rPr>
        <w:t>
      2) алгебра және анализ бастамалары бойынша.</w:t>
      </w:r>
    </w:p>
    <w:p>
      <w:pPr>
        <w:spacing w:after="0"/>
        <w:ind w:left="0"/>
        <w:jc w:val="both"/>
      </w:pPr>
      <w:r>
        <w:rPr>
          <w:rFonts w:ascii="Times New Roman"/>
          <w:b w:val="false"/>
          <w:i w:val="false"/>
          <w:color w:val="000000"/>
          <w:sz w:val="28"/>
        </w:rPr>
        <w:t>
      Мамандандырылған музыкалық мектеп-интернаттардың 12-сынып білім алушылары үшін қорытынды аттестаттау мынадай нысандарда өткізіледі:</w:t>
      </w:r>
    </w:p>
    <w:p>
      <w:pPr>
        <w:spacing w:after="0"/>
        <w:ind w:left="0"/>
        <w:jc w:val="both"/>
      </w:pPr>
      <w:r>
        <w:rPr>
          <w:rFonts w:ascii="Times New Roman"/>
          <w:b w:val="false"/>
          <w:i w:val="false"/>
          <w:color w:val="000000"/>
          <w:sz w:val="28"/>
        </w:rPr>
        <w:t>
      1) Қазақстан тарихынан тестілеу;</w:t>
      </w:r>
    </w:p>
    <w:p>
      <w:pPr>
        <w:spacing w:after="0"/>
        <w:ind w:left="0"/>
        <w:jc w:val="both"/>
      </w:pPr>
      <w:r>
        <w:rPr>
          <w:rFonts w:ascii="Times New Roman"/>
          <w:b w:val="false"/>
          <w:i w:val="false"/>
          <w:color w:val="000000"/>
          <w:sz w:val="28"/>
        </w:rPr>
        <w:t>
      2) орыс тілінде оқытатын мектептерде қазақ тілінен және қазақ тілінде оқытатын мектептерде орыс тілінен тестілеу;</w:t>
      </w:r>
    </w:p>
    <w:p>
      <w:pPr>
        <w:spacing w:after="0"/>
        <w:ind w:left="0"/>
        <w:jc w:val="both"/>
      </w:pPr>
      <w:r>
        <w:rPr>
          <w:rFonts w:ascii="Times New Roman"/>
          <w:b w:val="false"/>
          <w:i w:val="false"/>
          <w:color w:val="000000"/>
          <w:sz w:val="28"/>
        </w:rPr>
        <w:t>
      3) білім алушының таңдауы бойынша пәннен (физика, химия, биология, география, геометрия, дүниежүзі тарихы, құқық негіздері, әдебиет, шетел тілі (ағылшын, француз, неміс), информатика) тестілеу.</w:t>
      </w:r>
    </w:p>
    <w:bookmarkStart w:name="z1151" w:id="64"/>
    <w:p>
      <w:pPr>
        <w:spacing w:after="0"/>
        <w:ind w:left="0"/>
        <w:jc w:val="both"/>
      </w:pPr>
      <w:r>
        <w:rPr>
          <w:rFonts w:ascii="Times New Roman"/>
          <w:b w:val="false"/>
          <w:i w:val="false"/>
          <w:color w:val="000000"/>
          <w:sz w:val="28"/>
        </w:rPr>
        <w:t>
      43. Халықаралық мектептерде 9 (10), 11(12)-сыныптардың білім алушыларын қорытынды аттестаттау білім алушылардың таңдауы бойынша қазақ тілінде, орыс тілінде, немесе олардың оқып жатқан тілінде өткізіледі.</w:t>
      </w:r>
    </w:p>
    <w:bookmarkEnd w:id="64"/>
    <w:bookmarkStart w:name="z1152" w:id="65"/>
    <w:p>
      <w:pPr>
        <w:spacing w:after="0"/>
        <w:ind w:left="0"/>
        <w:jc w:val="both"/>
      </w:pPr>
      <w:r>
        <w:rPr>
          <w:rFonts w:ascii="Times New Roman"/>
          <w:b w:val="false"/>
          <w:i w:val="false"/>
          <w:color w:val="000000"/>
          <w:sz w:val="28"/>
        </w:rPr>
        <w:t>
      44. 9 (10) сынып білім алушылары үшін емтихан материалдарын (тапсырмалар мен балдарды қою схемасы) облыстардың, Астана, Алматы және Шымкент қалаларының білім басқармалары (бұдан әрі – білім басқармалары), орта білім беру ұйымдарының 11 (12) сынып білім алушылары үшін, сондай-ақ республикалық мектептердің 9 (10) және 11 (12) сыныптар білім алушылары үшін емтихан жұмыстарының материалдарын "Назарбаев Зияткерлік мектептері" дербес білім беру ұйымы (бұдан әрі – "НЗМ" ДББҰ) дайындайды.</w:t>
      </w:r>
    </w:p>
    <w:bookmarkEnd w:id="65"/>
    <w:p>
      <w:pPr>
        <w:spacing w:after="0"/>
        <w:ind w:left="0"/>
        <w:jc w:val="both"/>
      </w:pPr>
      <w:r>
        <w:rPr>
          <w:rFonts w:ascii="Times New Roman"/>
          <w:b w:val="false"/>
          <w:i w:val="false"/>
          <w:color w:val="000000"/>
          <w:sz w:val="28"/>
        </w:rPr>
        <w:t>
      Ұлттық тестілеу орталығы (бұдан әрі – ҰТО) "НЗМ" ДББҰ әзірлеген емтихан материалдары мазмұнының сапасына тәуелсіз бағалау жүргізуді қамтамасыз етеді.</w:t>
      </w:r>
    </w:p>
    <w:p>
      <w:pPr>
        <w:spacing w:after="0"/>
        <w:ind w:left="0"/>
        <w:jc w:val="both"/>
      </w:pPr>
      <w:r>
        <w:rPr>
          <w:rFonts w:ascii="Times New Roman"/>
          <w:b w:val="false"/>
          <w:i w:val="false"/>
          <w:color w:val="000000"/>
          <w:sz w:val="28"/>
        </w:rPr>
        <w:t>
      ҰТО емтихан материалдарының электрондық нұсқаларын қорғалған арналар арқылы білім басқармаларына және республикалық білім беру ұйымдарына жібереді.</w:t>
      </w:r>
    </w:p>
    <w:p>
      <w:pPr>
        <w:spacing w:after="0"/>
        <w:ind w:left="0"/>
        <w:jc w:val="both"/>
      </w:pPr>
      <w:r>
        <w:rPr>
          <w:rFonts w:ascii="Times New Roman"/>
          <w:b w:val="false"/>
          <w:i w:val="false"/>
          <w:color w:val="000000"/>
          <w:sz w:val="28"/>
        </w:rPr>
        <w:t>
      Қорытынды аттестаттаудың мазмұнын анықтайтын талаптар және күтілетін нәтижелер әр пән мен оқыту тілі бөлінісінде ерекшелікпен регламенттеледі.</w:t>
      </w:r>
    </w:p>
    <w:bookmarkStart w:name="z1153" w:id="66"/>
    <w:p>
      <w:pPr>
        <w:spacing w:after="0"/>
        <w:ind w:left="0"/>
        <w:jc w:val="both"/>
      </w:pPr>
      <w:r>
        <w:rPr>
          <w:rFonts w:ascii="Times New Roman"/>
          <w:b w:val="false"/>
          <w:i w:val="false"/>
          <w:color w:val="000000"/>
          <w:sz w:val="28"/>
        </w:rPr>
        <w:t>
      45. Бір және екі пәннен (қорытынды аттестаттау өткізілмейтін) жылдық қанағаттанарлықсыз баға алған 9 (10) және 11 (12) сыныптардың білім алушыларына қорытынды аттестаттау басталғанға дейін сол пәндерден оқу жылы бойынша қосымша жиынтық бағалау жүргізіледі.</w:t>
      </w:r>
    </w:p>
    <w:bookmarkEnd w:id="66"/>
    <w:p>
      <w:pPr>
        <w:spacing w:after="0"/>
        <w:ind w:left="0"/>
        <w:jc w:val="both"/>
      </w:pPr>
      <w:r>
        <w:rPr>
          <w:rFonts w:ascii="Times New Roman"/>
          <w:b w:val="false"/>
          <w:i w:val="false"/>
          <w:color w:val="000000"/>
          <w:sz w:val="28"/>
        </w:rPr>
        <w:t>
      Оқу жылына қосымша жиынтық бағалауда "3", "4", "5" бағасын алған кезде қорытынды баға жылдық бағаның орташа арифметикалық мәні және жақын бүтін санға дөңгелектене отырып, оқу жылына жиынтық бағалау ретінде қойылады.</w:t>
      </w:r>
    </w:p>
    <w:p>
      <w:pPr>
        <w:spacing w:after="0"/>
        <w:ind w:left="0"/>
        <w:jc w:val="both"/>
      </w:pPr>
      <w:r>
        <w:rPr>
          <w:rFonts w:ascii="Times New Roman"/>
          <w:b w:val="false"/>
          <w:i w:val="false"/>
          <w:color w:val="000000"/>
          <w:sz w:val="28"/>
        </w:rPr>
        <w:t>
      Оқу жылына қосымша жиынтық бағалауда "2" бағасын алған 9 (10) сынып білім алушылары қорытынды аттестаттауға жіберілмейді, қайта оқу жылына қалдырылады.</w:t>
      </w:r>
    </w:p>
    <w:p>
      <w:pPr>
        <w:spacing w:after="0"/>
        <w:ind w:left="0"/>
        <w:jc w:val="both"/>
      </w:pPr>
      <w:r>
        <w:rPr>
          <w:rFonts w:ascii="Times New Roman"/>
          <w:b w:val="false"/>
          <w:i w:val="false"/>
          <w:color w:val="000000"/>
          <w:sz w:val="28"/>
        </w:rPr>
        <w:t xml:space="preserve">
      Оқу жылына қосымша жиынтық бағалауда "2" бағасын алған 11 (12) сынып білім алушылары қорытынды аттестаттауға жіберілмейді және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10348 болып тіркелген) (бұдан әрі – № 39 бұйрық) бекітілген нысанға сәйкес білім алуды аяқтамаған адамдарға берілетін анықтама алады.</w:t>
      </w:r>
    </w:p>
    <w:p>
      <w:pPr>
        <w:spacing w:after="0"/>
        <w:ind w:left="0"/>
        <w:jc w:val="both"/>
      </w:pPr>
      <w:r>
        <w:rPr>
          <w:rFonts w:ascii="Times New Roman"/>
          <w:b w:val="false"/>
          <w:i w:val="false"/>
          <w:color w:val="000000"/>
          <w:sz w:val="28"/>
        </w:rPr>
        <w:t>
      Үш және одан да көп пән бойынша "2" бағасын алған 9 (10) сынып білім алушылары қорытынды аттестаттауға жіберілмейді және қайта оқу жылына қалдырылады.</w:t>
      </w:r>
    </w:p>
    <w:p>
      <w:pPr>
        <w:spacing w:after="0"/>
        <w:ind w:left="0"/>
        <w:jc w:val="both"/>
      </w:pPr>
      <w:r>
        <w:rPr>
          <w:rFonts w:ascii="Times New Roman"/>
          <w:b w:val="false"/>
          <w:i w:val="false"/>
          <w:color w:val="000000"/>
          <w:sz w:val="28"/>
        </w:rPr>
        <w:t>
      Үш және одан да көп пән бойынша "2" бағасын алған 11 (12) сынып білім алушылары қорытынды аттестаттауға жіберілмейді және № 39 бұйрықпен бекітілген нысанға сәйкес анықтама алады.</w:t>
      </w:r>
    </w:p>
    <w:bookmarkStart w:name="z1154" w:id="67"/>
    <w:p>
      <w:pPr>
        <w:spacing w:after="0"/>
        <w:ind w:left="0"/>
        <w:jc w:val="both"/>
      </w:pPr>
      <w:r>
        <w:rPr>
          <w:rFonts w:ascii="Times New Roman"/>
          <w:b w:val="false"/>
          <w:i w:val="false"/>
          <w:color w:val="000000"/>
          <w:sz w:val="28"/>
        </w:rPr>
        <w:t>
      46. Бір және екі пәннен (қорытынды аттестаттау өтілетін) жылдық қанағаттанарлықсыз бағалары бар 9 (10) және 11 (12) сыныптардың білім алушылары қорытынды аттестаттау басталғанға дейін осы пәндер бойынша оқу жылы үшін қосымша жиынтық бағалаудан өтеді.</w:t>
      </w:r>
    </w:p>
    <w:bookmarkEnd w:id="67"/>
    <w:p>
      <w:pPr>
        <w:spacing w:after="0"/>
        <w:ind w:left="0"/>
        <w:jc w:val="both"/>
      </w:pPr>
      <w:r>
        <w:rPr>
          <w:rFonts w:ascii="Times New Roman"/>
          <w:b w:val="false"/>
          <w:i w:val="false"/>
          <w:color w:val="000000"/>
          <w:sz w:val="28"/>
        </w:rPr>
        <w:t>
      Оқу жылына қосымша жиынтық бағалауда "3", "4", "5" бағасын алған кезде қорытынды баға емтихан нәтижелері (бес балдық шәкіл бойынша) және оқу жылы үшін қосымша жиынтық бағалау (бес балдық шәкіл бойынша) үшін 30-дан 70-ке пайыздық арақатынаста қойылады. Қорытынды бағаны дөңгелектеу жақын бүтін санға жүргізіледі.</w:t>
      </w:r>
    </w:p>
    <w:p>
      <w:pPr>
        <w:spacing w:after="0"/>
        <w:ind w:left="0"/>
        <w:jc w:val="both"/>
      </w:pPr>
      <w:r>
        <w:rPr>
          <w:rFonts w:ascii="Times New Roman"/>
          <w:b w:val="false"/>
          <w:i w:val="false"/>
          <w:color w:val="000000"/>
          <w:sz w:val="28"/>
        </w:rPr>
        <w:t>
      Оқу жылына қосымша жиынтық бағалауда "2" бағасын алған 9 (10) сынып білім алушылары қорытынды аттестаттауға жіберілмейді және қайта оқу жылына қалдырылады.</w:t>
      </w:r>
    </w:p>
    <w:p>
      <w:pPr>
        <w:spacing w:after="0"/>
        <w:ind w:left="0"/>
        <w:jc w:val="both"/>
      </w:pPr>
      <w:r>
        <w:rPr>
          <w:rFonts w:ascii="Times New Roman"/>
          <w:b w:val="false"/>
          <w:i w:val="false"/>
          <w:color w:val="000000"/>
          <w:sz w:val="28"/>
        </w:rPr>
        <w:t>
      Оқу жылына қосымша жиынтық бағалауда "2" бағасын алған 11 (12) сынып білім алушылары қорытынды аттестаттауға жіберілмейді және № 39 бұйрықпен бекітілген нысанға сәйкес анықтама алады</w:t>
      </w:r>
    </w:p>
    <w:bookmarkStart w:name="z1155" w:id="68"/>
    <w:p>
      <w:pPr>
        <w:spacing w:after="0"/>
        <w:ind w:left="0"/>
        <w:jc w:val="both"/>
      </w:pPr>
      <w:r>
        <w:rPr>
          <w:rFonts w:ascii="Times New Roman"/>
          <w:b w:val="false"/>
          <w:i w:val="false"/>
          <w:color w:val="000000"/>
          <w:sz w:val="28"/>
        </w:rPr>
        <w:t>
      47. Білім алушыларды "Көркем еңбек", "Алғашқы әскери және технологиялық дайындық" және "Дене тәрбиесі" оқу пәндерінен Қазақстан Республикасының заңнамаларында белгіленген тәртіпте босату олардың үлгеріміне, қорытынды аттестаттауға жіберуге келесі сыныптарға көшіруге әсер етпейді.</w:t>
      </w:r>
    </w:p>
    <w:bookmarkEnd w:id="68"/>
    <w:bookmarkStart w:name="z1156" w:id="69"/>
    <w:p>
      <w:pPr>
        <w:spacing w:after="0"/>
        <w:ind w:left="0"/>
        <w:jc w:val="both"/>
      </w:pPr>
      <w:r>
        <w:rPr>
          <w:rFonts w:ascii="Times New Roman"/>
          <w:b w:val="false"/>
          <w:i w:val="false"/>
          <w:color w:val="000000"/>
          <w:sz w:val="28"/>
        </w:rPr>
        <w:t xml:space="preserve">
      48. 5 – 9 (10)-сыныптардағы оқу кезеңінде барлық пәндер бойынша жылдық және қорытынды бағалары "5" болған 9 (10)-сынып білім алушыларына № 39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нысанға сәйкес негізгі орта білім туралы үздік аттестат беріледі.</w:t>
      </w:r>
    </w:p>
    <w:bookmarkEnd w:id="69"/>
    <w:bookmarkStart w:name="z1157" w:id="70"/>
    <w:p>
      <w:pPr>
        <w:spacing w:after="0"/>
        <w:ind w:left="0"/>
        <w:jc w:val="both"/>
      </w:pPr>
      <w:r>
        <w:rPr>
          <w:rFonts w:ascii="Times New Roman"/>
          <w:b w:val="false"/>
          <w:i w:val="false"/>
          <w:color w:val="000000"/>
          <w:sz w:val="28"/>
        </w:rPr>
        <w:t>
      49. Жалпы орта білім туралы аттестатқа қосымшаға енгізілетін пәндерден "5" болған және 10 (11) - 11 (12) сыныптардағы оқу кезеңінде барлық пәндер бойынша жылдық, қорытынды бағалары "5" болған 11 (12) сынып білім алушыларына № 39 бұйрықпен бекітілген нысанға сәйкес жалпы орта білім туралы үздік аттестат беріледі.</w:t>
      </w:r>
    </w:p>
    <w:bookmarkEnd w:id="70"/>
    <w:bookmarkStart w:name="z1158" w:id="71"/>
    <w:p>
      <w:pPr>
        <w:spacing w:after="0"/>
        <w:ind w:left="0"/>
        <w:jc w:val="both"/>
      </w:pPr>
      <w:r>
        <w:rPr>
          <w:rFonts w:ascii="Times New Roman"/>
          <w:b w:val="false"/>
          <w:i w:val="false"/>
          <w:color w:val="000000"/>
          <w:sz w:val="28"/>
        </w:rPr>
        <w:t>
      50.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Оқу-ағарту министрінің бұйрығымен мынадай жағдайларда босатылады:</w:t>
      </w:r>
    </w:p>
    <w:bookmarkEnd w:id="71"/>
    <w:p>
      <w:pPr>
        <w:spacing w:after="0"/>
        <w:ind w:left="0"/>
        <w:jc w:val="both"/>
      </w:pPr>
      <w:r>
        <w:rPr>
          <w:rFonts w:ascii="Times New Roman"/>
          <w:b w:val="false"/>
          <w:i w:val="false"/>
          <w:color w:val="000000"/>
          <w:sz w:val="28"/>
        </w:rPr>
        <w:t>
      1) денсаулық жағдайына байланысты;</w:t>
      </w:r>
    </w:p>
    <w:p>
      <w:pPr>
        <w:spacing w:after="0"/>
        <w:ind w:left="0"/>
        <w:jc w:val="both"/>
      </w:pPr>
      <w:r>
        <w:rPr>
          <w:rFonts w:ascii="Times New Roman"/>
          <w:b w:val="false"/>
          <w:i w:val="false"/>
          <w:color w:val="000000"/>
          <w:sz w:val="28"/>
        </w:rPr>
        <w:t>
      2) бірінші, екінші топтағы мүгедектігі бар адамдар, мүгедектігі бар балалар;</w:t>
      </w:r>
    </w:p>
    <w:p>
      <w:pPr>
        <w:spacing w:after="0"/>
        <w:ind w:left="0"/>
        <w:jc w:val="both"/>
      </w:pPr>
      <w:r>
        <w:rPr>
          <w:rFonts w:ascii="Times New Roman"/>
          <w:b w:val="false"/>
          <w:i w:val="false"/>
          <w:color w:val="000000"/>
          <w:sz w:val="28"/>
        </w:rPr>
        <w:t>
      3) халықаралық олимпиадаларға (жарыстарға) қатысу үшін Қазақстан Республикасының құрама командасына үміткерлер болып табылатын жазғы оқу-жаттығу жиындарына қатысушылар;</w:t>
      </w:r>
    </w:p>
    <w:p>
      <w:pPr>
        <w:spacing w:after="0"/>
        <w:ind w:left="0"/>
        <w:jc w:val="both"/>
      </w:pPr>
      <w:r>
        <w:rPr>
          <w:rFonts w:ascii="Times New Roman"/>
          <w:b w:val="false"/>
          <w:i w:val="false"/>
          <w:color w:val="000000"/>
          <w:sz w:val="28"/>
        </w:rPr>
        <w:t>
      4) жақын туыстарының қайтыс болуы.</w:t>
      </w:r>
    </w:p>
    <w:bookmarkStart w:name="z1159" w:id="72"/>
    <w:p>
      <w:pPr>
        <w:spacing w:after="0"/>
        <w:ind w:left="0"/>
        <w:jc w:val="both"/>
      </w:pPr>
      <w:r>
        <w:rPr>
          <w:rFonts w:ascii="Times New Roman"/>
          <w:b w:val="false"/>
          <w:i w:val="false"/>
          <w:color w:val="000000"/>
          <w:sz w:val="28"/>
        </w:rPr>
        <w:t>
      51. Білім алушыларды қорытынды аттестаттаудан босату туралы бұйрықтар мынадай құжаттар негізінде шығарылады:</w:t>
      </w:r>
    </w:p>
    <w:bookmarkEnd w:id="72"/>
    <w:p>
      <w:pPr>
        <w:spacing w:after="0"/>
        <w:ind w:left="0"/>
        <w:jc w:val="both"/>
      </w:pPr>
      <w:r>
        <w:rPr>
          <w:rFonts w:ascii="Times New Roman"/>
          <w:b w:val="false"/>
          <w:i w:val="false"/>
          <w:color w:val="000000"/>
          <w:sz w:val="28"/>
        </w:rPr>
        <w:t xml:space="preserve">
      1) осы Қағидалардың 50-тармағының 1) және 2) тармақшаларында көрсетілген білім алушылар санаты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 026/е нысанына сәйкес дәрігерлік-консультациялық комиссияның қорытындысы;</w:t>
      </w:r>
    </w:p>
    <w:p>
      <w:pPr>
        <w:spacing w:after="0"/>
        <w:ind w:left="0"/>
        <w:jc w:val="both"/>
      </w:pPr>
      <w:r>
        <w:rPr>
          <w:rFonts w:ascii="Times New Roman"/>
          <w:b w:val="false"/>
          <w:i w:val="false"/>
          <w:color w:val="000000"/>
          <w:sz w:val="28"/>
        </w:rPr>
        <w:t>
      2) осы Қағидалардың 50-тармағында көрсетілген білім алушылар санаты үшін мектептің педагогикалық кеңесінің шешімінен көшірме және мектептің қолдау хаты;</w:t>
      </w:r>
    </w:p>
    <w:p>
      <w:pPr>
        <w:spacing w:after="0"/>
        <w:ind w:left="0"/>
        <w:jc w:val="both"/>
      </w:pPr>
      <w:r>
        <w:rPr>
          <w:rFonts w:ascii="Times New Roman"/>
          <w:b w:val="false"/>
          <w:i w:val="false"/>
          <w:color w:val="000000"/>
          <w:sz w:val="28"/>
        </w:rPr>
        <w:t xml:space="preserve">
      3) осы Қағидалардың 50-тармағында көрсетілген білім алушылар санаты үшін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20317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p>
      <w:pPr>
        <w:spacing w:after="0"/>
        <w:ind w:left="0"/>
        <w:jc w:val="both"/>
      </w:pPr>
      <w:r>
        <w:rPr>
          <w:rFonts w:ascii="Times New Roman"/>
          <w:b w:val="false"/>
          <w:i w:val="false"/>
          <w:color w:val="000000"/>
          <w:sz w:val="28"/>
        </w:rPr>
        <w:t>
      4) жақын туыстарының қайтыс болуы туралы куәлік.</w:t>
      </w:r>
    </w:p>
    <w:p>
      <w:pPr>
        <w:spacing w:after="0"/>
        <w:ind w:left="0"/>
        <w:jc w:val="both"/>
      </w:pPr>
      <w:r>
        <w:rPr>
          <w:rFonts w:ascii="Times New Roman"/>
          <w:b w:val="false"/>
          <w:i w:val="false"/>
          <w:color w:val="000000"/>
          <w:sz w:val="28"/>
        </w:rPr>
        <w:t>
      Осы тармақтың 2) және 3) тармақшаларында көрсетілген құжаттар мектеп басшысының қолымен және мөрімен расталады.</w:t>
      </w:r>
    </w:p>
    <w:p>
      <w:pPr>
        <w:spacing w:after="0"/>
        <w:ind w:left="0"/>
        <w:jc w:val="both"/>
      </w:pPr>
      <w:r>
        <w:rPr>
          <w:rFonts w:ascii="Times New Roman"/>
          <w:b w:val="false"/>
          <w:i w:val="false"/>
          <w:color w:val="000000"/>
          <w:sz w:val="28"/>
        </w:rPr>
        <w:t>
      Қорытынды аттестаттаудан босатылған білім алушылардың қорытынды аттестаттауы ағымдағы оқу жылының жылдық бағаcы негізінде жүргізіледі.</w:t>
      </w:r>
    </w:p>
    <w:bookmarkStart w:name="z1160" w:id="73"/>
    <w:p>
      <w:pPr>
        <w:spacing w:after="0"/>
        <w:ind w:left="0"/>
        <w:jc w:val="both"/>
      </w:pPr>
      <w:r>
        <w:rPr>
          <w:rFonts w:ascii="Times New Roman"/>
          <w:b w:val="false"/>
          <w:i w:val="false"/>
          <w:color w:val="000000"/>
          <w:sz w:val="28"/>
        </w:rPr>
        <w:t>
      52. Негізгі орта білім туралы үздік аттестат алған, негізгі, жалпы орта білім беру бағдарламаларына немесе "НЗМ" ДББҰ-ның білім беру бағдарламаларына сәйкес 5 (6) - 11 (12) сыныптарда білім алған кезеңінде барлық пәндер бойынша жылдық және қорытынды бағалары "5", 10 (11)-11 (12)-сыныптар аралығында білім алу кезеңінде барлық пәндер бойынша тоқсандық бағалары "5" болған, жалпы орта білім беру аяқталғаннан кейін қорытынды аттестаттаудан "5" бағасына өткен 11 (12) сынып білім алушыларына № 39 бұйрықпен бекітілген нысанға сәйкес жалпы орта білім туралы "Алтын белгі" аттестаты беріледі.</w:t>
      </w:r>
    </w:p>
    <w:bookmarkEnd w:id="73"/>
    <w:bookmarkStart w:name="z1161" w:id="74"/>
    <w:p>
      <w:pPr>
        <w:spacing w:after="0"/>
        <w:ind w:left="0"/>
        <w:jc w:val="both"/>
      </w:pPr>
      <w:r>
        <w:rPr>
          <w:rFonts w:ascii="Times New Roman"/>
          <w:b w:val="false"/>
          <w:i w:val="false"/>
          <w:color w:val="000000"/>
          <w:sz w:val="28"/>
        </w:rPr>
        <w:t>
      53. "НЗМ" ДББҰ білім беру бағдарламалары бойынша оқуларын аяқтаған бітірушілерге осы Қағидаларға 2-қосымшаға сәйкес "НЗМ" ДББҰ бітірушілерінің оқудағы нәтижелерін сырттай бағалау балдарын ұлттық бірыңғай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p>
    <w:bookmarkEnd w:id="74"/>
    <w:bookmarkStart w:name="z1162" w:id="75"/>
    <w:p>
      <w:pPr>
        <w:spacing w:after="0"/>
        <w:ind w:left="0"/>
        <w:jc w:val="both"/>
      </w:pPr>
      <w:r>
        <w:rPr>
          <w:rFonts w:ascii="Times New Roman"/>
          <w:b w:val="false"/>
          <w:i w:val="false"/>
          <w:color w:val="000000"/>
          <w:sz w:val="28"/>
        </w:rPr>
        <w:t xml:space="preserve">
      54. Осы Қағидалардың 50-тармағының 3) тармақшасына сәйкес қорытынды аттестаттаудан босатылған, негізгі орта білім туралы үздік аттестат алған, негізгі, жалпы орта білім беру бағдарламаларына немесе "НЗМ" ДББҰ-ның білім беру бағдарламаларына сәйкес 5 (6) - 11 (12) сыныптарда білім алған кезеңінде барлық пәндер бойынша жылдық және қорытынды бағалары "5", 10 (11)-11 (12)-сыныптар аралығында білім алу кезеңінде барлық пәндер бойынша тоқсандық бағалары "5" болған, тізбесі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 мен спорттық жарыстардың тізбесін және оларды іріктеу өлшемдерін бекіту туралы" Қазақстан Республикасы Білім және ғылым министрінің 2011 жылғы 7 желтоқсандағы № 514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7355 болып тіркелген) бекітілген соңғы үш жылдағы жалпы білім беретін пәндер бойынша халықаралық олимпиадалардың жеңімпаздарына № 39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нысанға сәйкес жалпы орта білім туралы "Алтын белгі" аттестаты және "Алтын белгі" белгісі беріледі.</w:t>
      </w:r>
    </w:p>
    <w:bookmarkEnd w:id="75"/>
    <w:bookmarkStart w:name="z1163" w:id="76"/>
    <w:p>
      <w:pPr>
        <w:spacing w:after="0"/>
        <w:ind w:left="0"/>
        <w:jc w:val="both"/>
      </w:pPr>
      <w:r>
        <w:rPr>
          <w:rFonts w:ascii="Times New Roman"/>
          <w:b w:val="false"/>
          <w:i w:val="false"/>
          <w:color w:val="000000"/>
          <w:sz w:val="28"/>
        </w:rPr>
        <w:t>
      55. Қорытынды аттестаттаудың нәтижесі бойынша:</w:t>
      </w:r>
    </w:p>
    <w:bookmarkEnd w:id="76"/>
    <w:p>
      <w:pPr>
        <w:spacing w:after="0"/>
        <w:ind w:left="0"/>
        <w:jc w:val="both"/>
      </w:pPr>
      <w:r>
        <w:rPr>
          <w:rFonts w:ascii="Times New Roman"/>
          <w:b w:val="false"/>
          <w:i w:val="false"/>
          <w:color w:val="000000"/>
          <w:sz w:val="28"/>
        </w:rPr>
        <w:t>
      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p>
      <w:pPr>
        <w:spacing w:after="0"/>
        <w:ind w:left="0"/>
        <w:jc w:val="both"/>
      </w:pPr>
      <w:r>
        <w:rPr>
          <w:rFonts w:ascii="Times New Roman"/>
          <w:b w:val="false"/>
          <w:i w:val="false"/>
          <w:color w:val="000000"/>
          <w:sz w:val="28"/>
        </w:rPr>
        <w:t>
      2) үш және одан көп пәндерден қанағаттанарлықсыз бағалар алған 9 (10) сыныптың білім алушылары қайта оқу жылына қалдырылады;</w:t>
      </w:r>
    </w:p>
    <w:p>
      <w:pPr>
        <w:spacing w:after="0"/>
        <w:ind w:left="0"/>
        <w:jc w:val="both"/>
      </w:pPr>
      <w:r>
        <w:rPr>
          <w:rFonts w:ascii="Times New Roman"/>
          <w:b w:val="false"/>
          <w:i w:val="false"/>
          <w:color w:val="000000"/>
          <w:sz w:val="28"/>
        </w:rPr>
        <w:t>
      3) үш және одан көп пәндерден қанағаттанарлықсыз бағалар алған 11 (12) сыныптың білім алушыларына № 39 бұйрықпен бекітілген нысанға сәйкес білім алуды аяқтамаған адамдарға берілетін анықтама беріледі.</w:t>
      </w:r>
    </w:p>
    <w:p>
      <w:pPr>
        <w:spacing w:after="0"/>
        <w:ind w:left="0"/>
        <w:jc w:val="both"/>
      </w:pPr>
      <w:r>
        <w:rPr>
          <w:rFonts w:ascii="Times New Roman"/>
          <w:b w:val="false"/>
          <w:i w:val="false"/>
          <w:color w:val="000000"/>
          <w:sz w:val="28"/>
        </w:rPr>
        <w:t>
      Келесі оқу жылы аяқталғаннан кейін № 39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bookmarkStart w:name="z1164" w:id="77"/>
    <w:p>
      <w:pPr>
        <w:spacing w:after="0"/>
        <w:ind w:left="0"/>
        <w:jc w:val="both"/>
      </w:pPr>
      <w:r>
        <w:rPr>
          <w:rFonts w:ascii="Times New Roman"/>
          <w:b w:val="false"/>
          <w:i w:val="false"/>
          <w:color w:val="000000"/>
          <w:sz w:val="28"/>
        </w:rPr>
        <w:t>
      56. Қайта қорытынды аттестаттау өткізу мерзімін білім беру ұйымы белгілейді.</w:t>
      </w:r>
    </w:p>
    <w:bookmarkEnd w:id="77"/>
    <w:p>
      <w:pPr>
        <w:spacing w:after="0"/>
        <w:ind w:left="0"/>
        <w:jc w:val="both"/>
      </w:pPr>
      <w:r>
        <w:rPr>
          <w:rFonts w:ascii="Times New Roman"/>
          <w:b w:val="false"/>
          <w:i w:val="false"/>
          <w:color w:val="000000"/>
          <w:sz w:val="28"/>
        </w:rPr>
        <w:t>
      Қайта қорытынды аттестаттаудың емтихан материалдарын білім басқармалары әзірлейді.</w:t>
      </w:r>
    </w:p>
    <w:p>
      <w:pPr>
        <w:spacing w:after="0"/>
        <w:ind w:left="0"/>
        <w:jc w:val="both"/>
      </w:pPr>
      <w:r>
        <w:rPr>
          <w:rFonts w:ascii="Times New Roman"/>
          <w:b w:val="false"/>
          <w:i w:val="false"/>
          <w:color w:val="000000"/>
          <w:sz w:val="28"/>
        </w:rPr>
        <w:t>
      Қайта қорытынды аттестаттаудан өткен 9 (10) сынып білім алушыларына №39 бұйрықпен бекітілген нысанға сәйкес негізгі орта білім туралы аттестат беріледі.</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9 (10) сыныптың білім алушылары қайта оқу жылына қалдырылады.</w:t>
      </w:r>
    </w:p>
    <w:p>
      <w:pPr>
        <w:spacing w:after="0"/>
        <w:ind w:left="0"/>
        <w:jc w:val="both"/>
      </w:pPr>
      <w:r>
        <w:rPr>
          <w:rFonts w:ascii="Times New Roman"/>
          <w:b w:val="false"/>
          <w:i w:val="false"/>
          <w:color w:val="000000"/>
          <w:sz w:val="28"/>
        </w:rPr>
        <w:t>
      Қайта қорытынды аттестаттаудан өткен 11 (12) сынып білім алушыларына №39 бұйрықпен бекітілген нысанға сәйкес жалпы орта білім туралы аттестат беріледі.</w:t>
      </w:r>
    </w:p>
    <w:p>
      <w:pPr>
        <w:spacing w:after="0"/>
        <w:ind w:left="0"/>
        <w:jc w:val="both"/>
      </w:pPr>
      <w:r>
        <w:rPr>
          <w:rFonts w:ascii="Times New Roman"/>
          <w:b w:val="false"/>
          <w:i w:val="false"/>
          <w:color w:val="000000"/>
          <w:sz w:val="28"/>
        </w:rPr>
        <w:t xml:space="preserve">
      Қайта қорытынды аттестаттау кезінде қанағаттанарлықсыз баға алған 11(12) сынып білім алушыларына № 39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нысанға сәйкес білім алуды аяқтамаған адамдарға берілетін анықтаманы алады.</w:t>
      </w:r>
    </w:p>
    <w:bookmarkStart w:name="z1165" w:id="78"/>
    <w:p>
      <w:pPr>
        <w:spacing w:after="0"/>
        <w:ind w:left="0"/>
        <w:jc w:val="both"/>
      </w:pPr>
      <w:r>
        <w:rPr>
          <w:rFonts w:ascii="Times New Roman"/>
          <w:b w:val="false"/>
          <w:i w:val="false"/>
          <w:color w:val="000000"/>
          <w:sz w:val="28"/>
        </w:rPr>
        <w:t>
      57. Қорытынды аттестаттау кезеңінде ауырып қалған 9 (10) және 11 (12) сыныптардың білім алушылары сауыққаннан кейін өткізіп алған емтихандарды тапсырады.</w:t>
      </w:r>
    </w:p>
    <w:bookmarkEnd w:id="78"/>
    <w:p>
      <w:pPr>
        <w:spacing w:after="0"/>
        <w:ind w:left="0"/>
        <w:jc w:val="both"/>
      </w:pPr>
      <w:r>
        <w:rPr>
          <w:rFonts w:ascii="Times New Roman"/>
          <w:b w:val="false"/>
          <w:i w:val="false"/>
          <w:color w:val="000000"/>
          <w:sz w:val="28"/>
        </w:rPr>
        <w:t>
      Қорытынды аттестаттау кезеңінде COVID-19 коронавирустық инфекциямен ауырғандармен байланыста болған 9 (10) және 11 (12) сыныптардың білім алушылары қорытынды бітіру емтиханын білім беру ұйымы белгілеген мерзімде тапсырады.</w:t>
      </w:r>
    </w:p>
    <w:bookmarkStart w:name="z1166" w:id="79"/>
    <w:p>
      <w:pPr>
        <w:spacing w:after="0"/>
        <w:ind w:left="0"/>
        <w:jc w:val="both"/>
      </w:pPr>
      <w:r>
        <w:rPr>
          <w:rFonts w:ascii="Times New Roman"/>
          <w:b w:val="false"/>
          <w:i w:val="false"/>
          <w:color w:val="000000"/>
          <w:sz w:val="28"/>
        </w:rPr>
        <w:t>
      58. 9 (10), 11 (12) сыныптардың бітірушілерін мерзімінен бұрын қорытынды аттестаттауға білім алушылар шетелге оқуға түскен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p>
    <w:bookmarkEnd w:id="79"/>
    <w:p>
      <w:pPr>
        <w:spacing w:after="0"/>
        <w:ind w:left="0"/>
        <w:jc w:val="both"/>
      </w:pPr>
      <w:r>
        <w:rPr>
          <w:rFonts w:ascii="Times New Roman"/>
          <w:b w:val="false"/>
          <w:i w:val="false"/>
          <w:color w:val="000000"/>
          <w:sz w:val="28"/>
        </w:rPr>
        <w:t>
      9 (10) және 11 (12) сынып бітірушілерін мерзімінен бұрын қорытынды аттестаттауды білім беру ұйымдары жүргізеді. Жалпы орта білім туралы "Алтын белгі" аттестатын алуға үміткер мерзімінен бұрын аттестаттауды "5" бағаға тапсырған жағдайда білім беру ұйымдары № 39 бұйрықпен бекітілген нысанға сәйкес жалпы орта білім туралы үздік аттестат береді.</w:t>
      </w:r>
    </w:p>
    <w:p>
      <w:pPr>
        <w:spacing w:after="0"/>
        <w:ind w:left="0"/>
        <w:jc w:val="both"/>
      </w:pPr>
      <w:r>
        <w:rPr>
          <w:rFonts w:ascii="Times New Roman"/>
          <w:b w:val="false"/>
          <w:i w:val="false"/>
          <w:color w:val="000000"/>
          <w:sz w:val="28"/>
        </w:rPr>
        <w:t>
      Мерзімінен бұрын қорытынды аттестаттауға арналған емтихан материалдарын білім басқармалары әзірлейді.</w:t>
      </w:r>
    </w:p>
    <w:bookmarkStart w:name="z1167" w:id="80"/>
    <w:p>
      <w:pPr>
        <w:spacing w:after="0"/>
        <w:ind w:left="0"/>
        <w:jc w:val="both"/>
      </w:pPr>
      <w:r>
        <w:rPr>
          <w:rFonts w:ascii="Times New Roman"/>
          <w:b w:val="false"/>
          <w:i w:val="false"/>
          <w:color w:val="000000"/>
          <w:sz w:val="28"/>
        </w:rPr>
        <w:t>
      59. Ағымдағы жылғы 1 ақпанға дейінгі мерзімде білім алушыларды қорытынды аттестаттау жөніндегі емтихан комиссиясы (бұдан әрі –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Қазақстан Республикасы Оқу-ағарту министрлігінің (бұдан әрі – Министрлік) жанында (республикалық мектептер үшін) құрылады.</w:t>
      </w:r>
    </w:p>
    <w:bookmarkEnd w:id="80"/>
    <w:bookmarkStart w:name="z1168" w:id="81"/>
    <w:p>
      <w:pPr>
        <w:spacing w:after="0"/>
        <w:ind w:left="0"/>
        <w:jc w:val="both"/>
      </w:pPr>
      <w:r>
        <w:rPr>
          <w:rFonts w:ascii="Times New Roman"/>
          <w:b w:val="false"/>
          <w:i w:val="false"/>
          <w:color w:val="000000"/>
          <w:sz w:val="28"/>
        </w:rPr>
        <w:t>
      60. Мектеп жанындағы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p>
    <w:bookmarkEnd w:id="81"/>
    <w:p>
      <w:pPr>
        <w:spacing w:after="0"/>
        <w:ind w:left="0"/>
        <w:jc w:val="both"/>
      </w:pPr>
      <w:r>
        <w:rPr>
          <w:rFonts w:ascii="Times New Roman"/>
          <w:b w:val="false"/>
          <w:i w:val="false"/>
          <w:color w:val="000000"/>
          <w:sz w:val="28"/>
        </w:rPr>
        <w:t>
      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bookmarkStart w:name="z1169" w:id="82"/>
    <w:p>
      <w:pPr>
        <w:spacing w:after="0"/>
        <w:ind w:left="0"/>
        <w:jc w:val="both"/>
      </w:pPr>
      <w:r>
        <w:rPr>
          <w:rFonts w:ascii="Times New Roman"/>
          <w:b w:val="false"/>
          <w:i w:val="false"/>
          <w:color w:val="000000"/>
          <w:sz w:val="28"/>
        </w:rPr>
        <w:t>
      61. Аудандық, қалалық білім бөлімі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bookmarkEnd w:id="82"/>
    <w:bookmarkStart w:name="z1170" w:id="83"/>
    <w:p>
      <w:pPr>
        <w:spacing w:after="0"/>
        <w:ind w:left="0"/>
        <w:jc w:val="both"/>
      </w:pPr>
      <w:r>
        <w:rPr>
          <w:rFonts w:ascii="Times New Roman"/>
          <w:b w:val="false"/>
          <w:i w:val="false"/>
          <w:color w:val="000000"/>
          <w:sz w:val="28"/>
        </w:rPr>
        <w:t>
      62.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bookmarkEnd w:id="83"/>
    <w:bookmarkStart w:name="z1171" w:id="84"/>
    <w:p>
      <w:pPr>
        <w:spacing w:after="0"/>
        <w:ind w:left="0"/>
        <w:jc w:val="both"/>
      </w:pPr>
      <w:r>
        <w:rPr>
          <w:rFonts w:ascii="Times New Roman"/>
          <w:b w:val="false"/>
          <w:i w:val="false"/>
          <w:color w:val="000000"/>
          <w:sz w:val="28"/>
        </w:rPr>
        <w:t>
      63.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Министрліктің Орта білім беру комитетінің төрағасы немесе оны алмастырушы адам басқарады.</w:t>
      </w:r>
    </w:p>
    <w:bookmarkEnd w:id="84"/>
    <w:bookmarkStart w:name="z1172" w:id="85"/>
    <w:p>
      <w:pPr>
        <w:spacing w:after="0"/>
        <w:ind w:left="0"/>
        <w:jc w:val="both"/>
      </w:pPr>
      <w:r>
        <w:rPr>
          <w:rFonts w:ascii="Times New Roman"/>
          <w:b w:val="false"/>
          <w:i w:val="false"/>
          <w:color w:val="000000"/>
          <w:sz w:val="28"/>
        </w:rPr>
        <w:t>
      64. Халықаралық алмасу бағдарламалары бойынша білім алушылар олардың білім алу кезеңінде халықаралық алмасу бағдарламалары бойынша кеткенге дейін оқыған Қазақстан Республикасы мектебінің контингентінде есептеледі.</w:t>
      </w:r>
    </w:p>
    <w:bookmarkEnd w:id="85"/>
    <w:p>
      <w:pPr>
        <w:spacing w:after="0"/>
        <w:ind w:left="0"/>
        <w:jc w:val="both"/>
      </w:pPr>
      <w:r>
        <w:rPr>
          <w:rFonts w:ascii="Times New Roman"/>
          <w:b w:val="false"/>
          <w:i w:val="false"/>
          <w:color w:val="000000"/>
          <w:sz w:val="28"/>
        </w:rPr>
        <w:t>
      Халықаралық алмасу желісі бойынша шетелге оқуға кеткен 11 (12) сынып оқушылары 11 (12) сынып үшін қорытынды аттестаттаудан шетелде оқуды бітіргеннен кейін білім басқармалары әзірлеген емтихан материалдары бойынша Қазақстан Республикасының мектептерінде өтеді.</w:t>
      </w:r>
    </w:p>
    <w:p>
      <w:pPr>
        <w:spacing w:after="0"/>
        <w:ind w:left="0"/>
        <w:jc w:val="both"/>
      </w:pPr>
      <w:r>
        <w:rPr>
          <w:rFonts w:ascii="Times New Roman"/>
          <w:b w:val="false"/>
          <w:i w:val="false"/>
          <w:color w:val="000000"/>
          <w:sz w:val="28"/>
        </w:rPr>
        <w:t>
      Қорытынды аттестаттау басталғанға дейін мектеп комиссиясының шешімімен білім алушылар шетелде оқымаған Үлгілік оқу жоспарының инвариантты компоненті пәндері бойынша аттестаттаудан өтеді.</w:t>
      </w:r>
    </w:p>
    <w:p>
      <w:pPr>
        <w:spacing w:after="0"/>
        <w:ind w:left="0"/>
        <w:jc w:val="both"/>
      </w:pPr>
      <w:r>
        <w:rPr>
          <w:rFonts w:ascii="Times New Roman"/>
          <w:b w:val="false"/>
          <w:i w:val="false"/>
          <w:color w:val="000000"/>
          <w:sz w:val="28"/>
        </w:rPr>
        <w:t>
      Қорытынды аттестаттауды өткізу мерзімі педагогикалық кеңестің шешімімен белгіленеді.</w:t>
      </w:r>
    </w:p>
    <w:p>
      <w:pPr>
        <w:spacing w:after="0"/>
        <w:ind w:left="0"/>
        <w:jc w:val="both"/>
      </w:pPr>
      <w:r>
        <w:rPr>
          <w:rFonts w:ascii="Times New Roman"/>
          <w:b w:val="false"/>
          <w:i w:val="false"/>
          <w:color w:val="000000"/>
          <w:sz w:val="28"/>
        </w:rPr>
        <w:t>
      Қорытынды аттестаттаудан өткеннен кейін білім алушыларға шетелде оқыған пәндер бойынша бағалары, Қазақстан Республикасының мектептеріндегі алдыңғы сыныптарда алынған жылдық және қорытынды бағалары ескеріле отырып № 39 бұйрықпен бекітілген нысанға сәйкес жалпы орта білім туралы аттестат беріледі.</w:t>
      </w:r>
    </w:p>
    <w:bookmarkStart w:name="z1173" w:id="86"/>
    <w:p>
      <w:pPr>
        <w:spacing w:after="0"/>
        <w:ind w:left="0"/>
        <w:jc w:val="both"/>
      </w:pPr>
      <w:r>
        <w:rPr>
          <w:rFonts w:ascii="Times New Roman"/>
          <w:b w:val="false"/>
          <w:i w:val="false"/>
          <w:color w:val="000000"/>
          <w:sz w:val="28"/>
        </w:rPr>
        <w:t>
      65. Халықаралық алмасу желісі бойынша шетелге оқуға кеткен және шетелде білім беру мекемелерін бітірген, сондай-ақ жалпы орта білім туралы аттестатқа қосымшаға енгізуге жататын пәндер бойынша бағалары "5" болған, 10 (11) - 11 (12) сыныптарда оқу аралығында барлық пәндер бойынша жылдық, қорытынды бағалары "5" болған білім алушыларға № 39 бұйрықпен бекітілген нысанға сәйкес жалпы орта білім туралы үздік аттестат беріледі</w:t>
      </w:r>
    </w:p>
    <w:bookmarkEnd w:id="86"/>
    <w:p>
      <w:pPr>
        <w:spacing w:after="0"/>
        <w:ind w:left="0"/>
        <w:jc w:val="both"/>
      </w:pPr>
      <w:r>
        <w:rPr>
          <w:rFonts w:ascii="Times New Roman"/>
          <w:b w:val="false"/>
          <w:i w:val="false"/>
          <w:color w:val="000000"/>
          <w:sz w:val="28"/>
        </w:rPr>
        <w:t xml:space="preserve">
      Ереженің 52-тармағында көрсетілген талаптарға сәйкес келетін халықаралық алмасу желісі бойынша шетелге оқуға кеткен және шетелде білім беру мекемелерін бітірген білім алушыларға № 39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нысанға сәйкес "Алтын белгі" жалпы орта білім туралы аттестат және "Алтын белгі" белгісі беріледі.</w:t>
      </w:r>
    </w:p>
    <w:bookmarkStart w:name="z1174" w:id="87"/>
    <w:p>
      <w:pPr>
        <w:spacing w:after="0"/>
        <w:ind w:left="0"/>
        <w:jc w:val="both"/>
      </w:pPr>
      <w:r>
        <w:rPr>
          <w:rFonts w:ascii="Times New Roman"/>
          <w:b w:val="false"/>
          <w:i w:val="false"/>
          <w:color w:val="000000"/>
          <w:sz w:val="28"/>
        </w:rPr>
        <w:t>
      66.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p>
    <w:bookmarkEnd w:id="87"/>
    <w:p>
      <w:pPr>
        <w:spacing w:after="0"/>
        <w:ind w:left="0"/>
        <w:jc w:val="both"/>
      </w:pPr>
      <w:r>
        <w:rPr>
          <w:rFonts w:ascii="Times New Roman"/>
          <w:b w:val="false"/>
          <w:i w:val="false"/>
          <w:color w:val="000000"/>
          <w:sz w:val="28"/>
        </w:rPr>
        <w:t>
      Арнайы білім беру ұйымдары мен жалпы білім беретін мектептердегі арнайы сыныптарындағы ерекше білім беруге қажеттілігі бар білім алушыларға арналған қорытынды аттестаттаудың емтихан материалдарын аудандық, қалалық білім бөлімдері немесе білім басқармасы әзірлейді.</w:t>
      </w:r>
    </w:p>
    <w:bookmarkStart w:name="z1175" w:id="88"/>
    <w:p>
      <w:pPr>
        <w:spacing w:after="0"/>
        <w:ind w:left="0"/>
        <w:jc w:val="both"/>
      </w:pPr>
      <w:r>
        <w:rPr>
          <w:rFonts w:ascii="Times New Roman"/>
          <w:b w:val="false"/>
          <w:i w:val="false"/>
          <w:color w:val="000000"/>
          <w:sz w:val="28"/>
        </w:rPr>
        <w:t>
      67.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p>
    <w:bookmarkEnd w:id="88"/>
    <w:bookmarkStart w:name="z1176" w:id="89"/>
    <w:p>
      <w:pPr>
        <w:spacing w:after="0"/>
        <w:ind w:left="0"/>
        <w:jc w:val="both"/>
      </w:pPr>
      <w:r>
        <w:rPr>
          <w:rFonts w:ascii="Times New Roman"/>
          <w:b w:val="false"/>
          <w:i w:val="false"/>
          <w:color w:val="000000"/>
          <w:sz w:val="28"/>
        </w:rPr>
        <w:t>
      68. 11 (12) сыныпта қазақ тілі /орыс тілі және ұйғыр/ тәжік/ өзбек тілінде оқытатын мектептер үшін ана тілі бойынша (оқыту тілі) жазбаша емтиханға 3 астрономиялық сағат, алгебра және анализ бастамалары бойынша 5 астрономиялық сағат бөлінеді.</w:t>
      </w:r>
    </w:p>
    <w:bookmarkEnd w:id="89"/>
    <w:p>
      <w:pPr>
        <w:spacing w:after="0"/>
        <w:ind w:left="0"/>
        <w:jc w:val="both"/>
      </w:pPr>
      <w:r>
        <w:rPr>
          <w:rFonts w:ascii="Times New Roman"/>
          <w:b w:val="false"/>
          <w:i w:val="false"/>
          <w:color w:val="000000"/>
          <w:sz w:val="28"/>
        </w:rPr>
        <w:t>
      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шешімімен емтихан тапсыру кезінде қосымша уақыт беріледі.</w:t>
      </w:r>
    </w:p>
    <w:bookmarkStart w:name="z1177" w:id="90"/>
    <w:p>
      <w:pPr>
        <w:spacing w:after="0"/>
        <w:ind w:left="0"/>
        <w:jc w:val="both"/>
      </w:pPr>
      <w:r>
        <w:rPr>
          <w:rFonts w:ascii="Times New Roman"/>
          <w:b w:val="false"/>
          <w:i w:val="false"/>
          <w:color w:val="000000"/>
          <w:sz w:val="28"/>
        </w:rPr>
        <w:t>
      69. Жазбаша емтихандар 9 (10) және 11 (12) сынып білім алушылары бір-бірден отырғызылатын үлкен сынып бөлмелерінде (бір партаға бір білім алушысы отырғызылып толық сынып сиятындай мектеп ғимаратындағы үлкен бөлмеде) өтеді.</w:t>
      </w:r>
    </w:p>
    <w:bookmarkEnd w:id="90"/>
    <w:p>
      <w:pPr>
        <w:spacing w:after="0"/>
        <w:ind w:left="0"/>
        <w:jc w:val="both"/>
      </w:pPr>
      <w:r>
        <w:rPr>
          <w:rFonts w:ascii="Times New Roman"/>
          <w:b w:val="false"/>
          <w:i w:val="false"/>
          <w:color w:val="000000"/>
          <w:sz w:val="28"/>
        </w:rPr>
        <w:t>
      Жазбаша жұмыстарды орындау үшін білім алушыларға мектептің мөртабаны басылған қағаз беріледі.</w:t>
      </w:r>
    </w:p>
    <w:p>
      <w:pPr>
        <w:spacing w:after="0"/>
        <w:ind w:left="0"/>
        <w:jc w:val="both"/>
      </w:pPr>
      <w:r>
        <w:rPr>
          <w:rFonts w:ascii="Times New Roman"/>
          <w:b w:val="false"/>
          <w:i w:val="false"/>
          <w:color w:val="000000"/>
          <w:sz w:val="28"/>
        </w:rPr>
        <w:t>
      Орындалған жұмысты жоба жазбаларымен бірге білім алушылар Комиссияға тапсырады.</w:t>
      </w:r>
    </w:p>
    <w:p>
      <w:pPr>
        <w:spacing w:after="0"/>
        <w:ind w:left="0"/>
        <w:jc w:val="both"/>
      </w:pPr>
      <w:r>
        <w:rPr>
          <w:rFonts w:ascii="Times New Roman"/>
          <w:b w:val="false"/>
          <w:i w:val="false"/>
          <w:color w:val="000000"/>
          <w:sz w:val="28"/>
        </w:rPr>
        <w:t>
      Жұмыстарын емтиханға арналып бөлінген уақыт ішінде аяқтай алмаған білім алушылар аяқталмаған қалпында тапсырады.</w:t>
      </w:r>
    </w:p>
    <w:bookmarkStart w:name="z1178" w:id="91"/>
    <w:p>
      <w:pPr>
        <w:spacing w:after="0"/>
        <w:ind w:left="0"/>
        <w:jc w:val="both"/>
      </w:pPr>
      <w:r>
        <w:rPr>
          <w:rFonts w:ascii="Times New Roman"/>
          <w:b w:val="false"/>
          <w:i w:val="false"/>
          <w:color w:val="000000"/>
          <w:sz w:val="28"/>
        </w:rPr>
        <w:t>
      70. Жазбаша емтихан өткізу кезінде (диктанттан басқа) білім алушыға дәлелді себеппен сынып бөлмесінен шығуға рұқсат етіледі. Бұл жағдайда ол жұмысты емтихан жұмысында немесе тіркеу журналында білім алушының емтиханда болмауының ұзақтығын белгілейтін Комиссия мүшесіне тапсырады.</w:t>
      </w:r>
    </w:p>
    <w:bookmarkEnd w:id="91"/>
    <w:bookmarkStart w:name="z1179" w:id="92"/>
    <w:p>
      <w:pPr>
        <w:spacing w:after="0"/>
        <w:ind w:left="0"/>
        <w:jc w:val="both"/>
      </w:pPr>
      <w:r>
        <w:rPr>
          <w:rFonts w:ascii="Times New Roman"/>
          <w:b w:val="false"/>
          <w:i w:val="false"/>
          <w:color w:val="000000"/>
          <w:sz w:val="28"/>
        </w:rPr>
        <w:t>
      71. Жазбаша емтихан және тестілеу аяқталғаннан кейін Комиссия мүшелері мектеп ғимаратында жалпы орта білім туралы "Алтын белгі" аттестаттарын алуға үміткерлердің Қағидалардың 41-тармағының 1) және 2) тармақшаларында айқындалған оқу пәндері жұмыстарынан басқа білім алушылардың жұмыстарын тексереді.</w:t>
      </w:r>
    </w:p>
    <w:bookmarkEnd w:id="92"/>
    <w:p>
      <w:pPr>
        <w:spacing w:after="0"/>
        <w:ind w:left="0"/>
        <w:jc w:val="both"/>
      </w:pPr>
      <w:r>
        <w:rPr>
          <w:rFonts w:ascii="Times New Roman"/>
          <w:b w:val="false"/>
          <w:i w:val="false"/>
          <w:color w:val="000000"/>
          <w:sz w:val="28"/>
        </w:rPr>
        <w:t>
      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pPr>
        <w:spacing w:after="0"/>
        <w:ind w:left="0"/>
        <w:jc w:val="both"/>
      </w:pPr>
      <w:r>
        <w:rPr>
          <w:rFonts w:ascii="Times New Roman"/>
          <w:b w:val="false"/>
          <w:i w:val="false"/>
          <w:color w:val="000000"/>
          <w:sz w:val="28"/>
        </w:rPr>
        <w:t>
      Математика (алгебра) бойынша "2" және "5" деген бағаға бағаланған жазбаша жұмысқа мектеп Комиссиясы рецензия береді.</w:t>
      </w:r>
    </w:p>
    <w:p>
      <w:pPr>
        <w:spacing w:after="0"/>
        <w:ind w:left="0"/>
        <w:jc w:val="both"/>
      </w:pPr>
      <w:r>
        <w:rPr>
          <w:rFonts w:ascii="Times New Roman"/>
          <w:b w:val="false"/>
          <w:i w:val="false"/>
          <w:color w:val="000000"/>
          <w:sz w:val="28"/>
        </w:rPr>
        <w:t>
      9 (10) және 11 (12) сыныптарда жұмыстар балдарды қою схемасына сәйкес тексеріледі.</w:t>
      </w:r>
    </w:p>
    <w:bookmarkStart w:name="z1180" w:id="93"/>
    <w:p>
      <w:pPr>
        <w:spacing w:after="0"/>
        <w:ind w:left="0"/>
        <w:jc w:val="both"/>
      </w:pPr>
      <w:r>
        <w:rPr>
          <w:rFonts w:ascii="Times New Roman"/>
          <w:b w:val="false"/>
          <w:i w:val="false"/>
          <w:color w:val="000000"/>
          <w:sz w:val="28"/>
        </w:rPr>
        <w:t>
      72. Мектептердің барлық сыныптарындағы жазбаша емтихан жұмыстары Астана қаласының уақытымен таңертеңгі сағат 10:00-де басталады.</w:t>
      </w:r>
    </w:p>
    <w:bookmarkEnd w:id="93"/>
    <w:bookmarkStart w:name="z1181" w:id="94"/>
    <w:p>
      <w:pPr>
        <w:spacing w:after="0"/>
        <w:ind w:left="0"/>
        <w:jc w:val="both"/>
      </w:pPr>
      <w:r>
        <w:rPr>
          <w:rFonts w:ascii="Times New Roman"/>
          <w:b w:val="false"/>
          <w:i w:val="false"/>
          <w:color w:val="000000"/>
          <w:sz w:val="28"/>
        </w:rPr>
        <w:t>
      73.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Аттестаттау қорытындысы ерекшеліктерін "НЗМ" ДББҰ әзірлейді.</w:t>
      </w:r>
    </w:p>
    <w:bookmarkEnd w:id="94"/>
    <w:bookmarkStart w:name="z1182" w:id="95"/>
    <w:p>
      <w:pPr>
        <w:spacing w:after="0"/>
        <w:ind w:left="0"/>
        <w:jc w:val="both"/>
      </w:pPr>
      <w:r>
        <w:rPr>
          <w:rFonts w:ascii="Times New Roman"/>
          <w:b w:val="false"/>
          <w:i w:val="false"/>
          <w:color w:val="000000"/>
          <w:sz w:val="28"/>
        </w:rPr>
        <w:t>
      74. 9 (10) және 11 (12) сыныптарда пәндер бойынша қорытынды аттестаттау өткеннен кейін Комиссия білім алушыларға балдарды және емтихан бағаларын қояды және оларды осы Қағидаларға 3-қосымшаға сәйкес нысан бойынша Негізгі орта және жалпы орта білім беру деңгейлеріндегі оқу курсы емтиханының қағаз және электронды хаттамасына енгізеді.</w:t>
      </w:r>
    </w:p>
    <w:bookmarkEnd w:id="95"/>
    <w:p>
      <w:pPr>
        <w:spacing w:after="0"/>
        <w:ind w:left="0"/>
        <w:jc w:val="both"/>
      </w:pPr>
      <w:r>
        <w:rPr>
          <w:rFonts w:ascii="Times New Roman"/>
          <w:b w:val="false"/>
          <w:i w:val="false"/>
          <w:color w:val="000000"/>
          <w:sz w:val="28"/>
        </w:rPr>
        <w:t>
      9 (10) және 11 (12)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p>
    <w:bookmarkStart w:name="z1183" w:id="96"/>
    <w:p>
      <w:pPr>
        <w:spacing w:after="0"/>
        <w:ind w:left="0"/>
        <w:jc w:val="both"/>
      </w:pPr>
      <w:r>
        <w:rPr>
          <w:rFonts w:ascii="Times New Roman"/>
          <w:b w:val="false"/>
          <w:i w:val="false"/>
          <w:color w:val="000000"/>
          <w:sz w:val="28"/>
        </w:rPr>
        <w:t>
      75.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bookmarkEnd w:id="96"/>
    <w:bookmarkStart w:name="z1184" w:id="97"/>
    <w:p>
      <w:pPr>
        <w:spacing w:after="0"/>
        <w:ind w:left="0"/>
        <w:jc w:val="both"/>
      </w:pPr>
      <w:r>
        <w:rPr>
          <w:rFonts w:ascii="Times New Roman"/>
          <w:b w:val="false"/>
          <w:i w:val="false"/>
          <w:color w:val="000000"/>
          <w:sz w:val="28"/>
        </w:rPr>
        <w:t>
      76. Білім алушы жазбаша өтінішінің негізінде мектептің Комиссиясы мүшесінің қатысуымен өзінің жазба жұмысын тексеру нәтижелерімен танысады.</w:t>
      </w:r>
    </w:p>
    <w:bookmarkEnd w:id="97"/>
    <w:bookmarkStart w:name="z1185" w:id="98"/>
    <w:p>
      <w:pPr>
        <w:spacing w:after="0"/>
        <w:ind w:left="0"/>
        <w:jc w:val="both"/>
      </w:pPr>
      <w:r>
        <w:rPr>
          <w:rFonts w:ascii="Times New Roman"/>
          <w:b w:val="false"/>
          <w:i w:val="false"/>
          <w:color w:val="000000"/>
          <w:sz w:val="28"/>
        </w:rPr>
        <w:t>
      77. Кезекті емтиханнан "2" деген баға алған 9 (10) және 11 (12) сыныптардың білім алушылары келесі емтиханға жіберіледі.</w:t>
      </w:r>
    </w:p>
    <w:bookmarkEnd w:id="98"/>
    <w:bookmarkStart w:name="z1186" w:id="99"/>
    <w:p>
      <w:pPr>
        <w:spacing w:after="0"/>
        <w:ind w:left="0"/>
        <w:jc w:val="both"/>
      </w:pPr>
      <w:r>
        <w:rPr>
          <w:rFonts w:ascii="Times New Roman"/>
          <w:b w:val="false"/>
          <w:i w:val="false"/>
          <w:color w:val="000000"/>
          <w:sz w:val="28"/>
        </w:rPr>
        <w:t>
      78. 9 (10) және 11 (12)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арақатынаста қойылады. Қорытынды бағаны дөңгелектеу жақын бүтін санға жүргізіледі.</w:t>
      </w:r>
    </w:p>
    <w:bookmarkEnd w:id="99"/>
    <w:p>
      <w:pPr>
        <w:spacing w:after="0"/>
        <w:ind w:left="0"/>
        <w:jc w:val="both"/>
      </w:pPr>
      <w:r>
        <w:rPr>
          <w:rFonts w:ascii="Times New Roman"/>
          <w:b w:val="false"/>
          <w:i w:val="false"/>
          <w:color w:val="000000"/>
          <w:sz w:val="28"/>
        </w:rPr>
        <w:t>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bookmarkStart w:name="z1187" w:id="100"/>
    <w:p>
      <w:pPr>
        <w:spacing w:after="0"/>
        <w:ind w:left="0"/>
        <w:jc w:val="both"/>
      </w:pPr>
      <w:r>
        <w:rPr>
          <w:rFonts w:ascii="Times New Roman"/>
          <w:b w:val="false"/>
          <w:i w:val="false"/>
          <w:color w:val="000000"/>
          <w:sz w:val="28"/>
        </w:rPr>
        <w:t>
      79. Жазбаша емтиханға қойылған бағамен келіспеген жағдайда білім алушы емтихан бағасын жариялағаннан кейін келесі күні сағат 13:00-ге дейін мектеп жанынан, аудандық, қалалық білім бөлімдері, білім басқармалары жанынан құрылған комиссияға апелляцияға өтініш береді, ал республикалық мектептердің білім алушылары Министрлік жанындағы комиссияға жүгінеді.</w:t>
      </w:r>
    </w:p>
    <w:bookmarkEnd w:id="100"/>
    <w:p>
      <w:pPr>
        <w:spacing w:after="0"/>
        <w:ind w:left="0"/>
        <w:jc w:val="both"/>
      </w:pPr>
      <w:r>
        <w:rPr>
          <w:rFonts w:ascii="Times New Roman"/>
          <w:b w:val="false"/>
          <w:i w:val="false"/>
          <w:color w:val="000000"/>
          <w:sz w:val="28"/>
        </w:rPr>
        <w:t>
      Осы Қағидаларға 5-қосымшаға сәйкес нысан бойынша апелляцияға өтінішті тиісті Комиссия тек тапсырмалардың мазмұны және/немесе техникалық себептер бойынша қабылдайды және 2 (екі) жұмыс күні ішінде қарайды.</w:t>
      </w:r>
    </w:p>
    <w:p>
      <w:pPr>
        <w:spacing w:after="0"/>
        <w:ind w:left="0"/>
        <w:jc w:val="both"/>
      </w:pPr>
      <w:r>
        <w:rPr>
          <w:rFonts w:ascii="Times New Roman"/>
          <w:b w:val="false"/>
          <w:i w:val="false"/>
          <w:color w:val="000000"/>
          <w:sz w:val="28"/>
        </w:rPr>
        <w:t>
      Апелляцияға берілген өтініште баяндалған нақты фактілер қарауға жатады. Нақты тапсырма бойынша дәлелді негіздеме (толық түсіндірме) көрсетілмей өтініштер қарауға жатпайды.</w:t>
      </w:r>
    </w:p>
    <w:p>
      <w:pPr>
        <w:spacing w:after="0"/>
        <w:ind w:left="0"/>
        <w:jc w:val="both"/>
      </w:pPr>
      <w:r>
        <w:rPr>
          <w:rFonts w:ascii="Times New Roman"/>
          <w:b w:val="false"/>
          <w:i w:val="false"/>
          <w:color w:val="000000"/>
          <w:sz w:val="28"/>
        </w:rPr>
        <w:t>
      Апелляция бойынша өтініштер осы Қағидаларға 6-қосымшаға сәйкес нысан бойынша апелляцияға өтініштерді тіркеу журналында тіркеледі.</w:t>
      </w:r>
    </w:p>
    <w:p>
      <w:pPr>
        <w:spacing w:after="0"/>
        <w:ind w:left="0"/>
        <w:jc w:val="both"/>
      </w:pPr>
      <w:r>
        <w:rPr>
          <w:rFonts w:ascii="Times New Roman"/>
          <w:b w:val="false"/>
          <w:i w:val="false"/>
          <w:color w:val="000000"/>
          <w:sz w:val="28"/>
        </w:rPr>
        <w:t>
      Апелляцияға өтініштер бойынша шешім осы Қағидаларға 7-қосымшаға сәйкес нысан бойынша комиссия отырысының хаттамасымен ресімделеді.</w:t>
      </w:r>
    </w:p>
    <w:bookmarkStart w:name="z1188" w:id="101"/>
    <w:p>
      <w:pPr>
        <w:spacing w:after="0"/>
        <w:ind w:left="0"/>
        <w:jc w:val="both"/>
      </w:pPr>
      <w:r>
        <w:rPr>
          <w:rFonts w:ascii="Times New Roman"/>
          <w:b w:val="false"/>
          <w:i w:val="false"/>
          <w:color w:val="000000"/>
          <w:sz w:val="28"/>
        </w:rPr>
        <w:t>
      80. Мектеп жанындағы Комиссия келесі іс-шараларды жүзеге асырады:</w:t>
      </w:r>
    </w:p>
    <w:bookmarkEnd w:id="101"/>
    <w:p>
      <w:pPr>
        <w:spacing w:after="0"/>
        <w:ind w:left="0"/>
        <w:jc w:val="both"/>
      </w:pPr>
      <w:r>
        <w:rPr>
          <w:rFonts w:ascii="Times New Roman"/>
          <w:b w:val="false"/>
          <w:i w:val="false"/>
          <w:color w:val="000000"/>
          <w:sz w:val="28"/>
        </w:rPr>
        <w:t>
      1) білім алушылар, педагогтер мен ата-аналар үшін қорытынды аттестаттау өткізу мәселелері бойынша түсіндіру жұмыстарын жүргізу;</w:t>
      </w:r>
    </w:p>
    <w:p>
      <w:pPr>
        <w:spacing w:after="0"/>
        <w:ind w:left="0"/>
        <w:jc w:val="both"/>
      </w:pPr>
      <w:r>
        <w:rPr>
          <w:rFonts w:ascii="Times New Roman"/>
          <w:b w:val="false"/>
          <w:i w:val="false"/>
          <w:color w:val="000000"/>
          <w:sz w:val="28"/>
        </w:rPr>
        <w:t>
      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pPr>
        <w:spacing w:after="0"/>
        <w:ind w:left="0"/>
        <w:jc w:val="both"/>
      </w:pPr>
      <w:r>
        <w:rPr>
          <w:rFonts w:ascii="Times New Roman"/>
          <w:b w:val="false"/>
          <w:i w:val="false"/>
          <w:color w:val="000000"/>
          <w:sz w:val="28"/>
        </w:rPr>
        <w:t>
      3) қорытынды аттестаттау өткізу, сондай-ақ қорытынды аттестаттауға білім алушыларды даярлау бойынша жұмыстарды ұйымдастыру;</w:t>
      </w:r>
    </w:p>
    <w:p>
      <w:pPr>
        <w:spacing w:after="0"/>
        <w:ind w:left="0"/>
        <w:jc w:val="both"/>
      </w:pPr>
      <w:r>
        <w:rPr>
          <w:rFonts w:ascii="Times New Roman"/>
          <w:b w:val="false"/>
          <w:i w:val="false"/>
          <w:color w:val="000000"/>
          <w:sz w:val="28"/>
        </w:rPr>
        <w:t>
      4) 9 (10) сынып білім алушыларының және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басқа 11 (12) сынып білім алушыларының жазбаша емтихан жұмыстарын қарау;</w:t>
      </w:r>
    </w:p>
    <w:p>
      <w:pPr>
        <w:spacing w:after="0"/>
        <w:ind w:left="0"/>
        <w:jc w:val="both"/>
      </w:pPr>
      <w:r>
        <w:rPr>
          <w:rFonts w:ascii="Times New Roman"/>
          <w:b w:val="false"/>
          <w:i w:val="false"/>
          <w:color w:val="000000"/>
          <w:sz w:val="28"/>
        </w:rPr>
        <w:t>
      5) жазбаша емтихан жұмыстары аяқталғаннан кейін Хаттаманың электронды нұсқасын білім бөлімдеріне немесе басқармаларына жолдау;</w:t>
      </w:r>
    </w:p>
    <w:p>
      <w:pPr>
        <w:spacing w:after="0"/>
        <w:ind w:left="0"/>
        <w:jc w:val="both"/>
      </w:pPr>
      <w:r>
        <w:rPr>
          <w:rFonts w:ascii="Times New Roman"/>
          <w:b w:val="false"/>
          <w:i w:val="false"/>
          <w:color w:val="000000"/>
          <w:sz w:val="28"/>
        </w:rPr>
        <w:t>
      6) тестілеу нәтижелерін беру және пайдалану;</w:t>
      </w:r>
    </w:p>
    <w:p>
      <w:pPr>
        <w:spacing w:after="0"/>
        <w:ind w:left="0"/>
        <w:jc w:val="both"/>
      </w:pPr>
      <w:r>
        <w:rPr>
          <w:rFonts w:ascii="Times New Roman"/>
          <w:b w:val="false"/>
          <w:i w:val="false"/>
          <w:color w:val="000000"/>
          <w:sz w:val="28"/>
        </w:rPr>
        <w:t>
      7)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pPr>
        <w:spacing w:after="0"/>
        <w:ind w:left="0"/>
        <w:jc w:val="both"/>
      </w:pPr>
      <w:r>
        <w:rPr>
          <w:rFonts w:ascii="Times New Roman"/>
          <w:b w:val="false"/>
          <w:i w:val="false"/>
          <w:color w:val="000000"/>
          <w:sz w:val="28"/>
        </w:rPr>
        <w:t>
      8) осы Қағидаларға 4-қосымшада келтірілген Тестілеу балдарын жалпы орта білім туралы аттестаттың бағаларына ауыстыру шәкіліне сәйкес тестілеу нәтижелерінің балдарын бағаларға ауыстыру;</w:t>
      </w:r>
    </w:p>
    <w:p>
      <w:pPr>
        <w:spacing w:after="0"/>
        <w:ind w:left="0"/>
        <w:jc w:val="both"/>
      </w:pPr>
      <w:r>
        <w:rPr>
          <w:rFonts w:ascii="Times New Roman"/>
          <w:b w:val="false"/>
          <w:i w:val="false"/>
          <w:color w:val="000000"/>
          <w:sz w:val="28"/>
        </w:rPr>
        <w:t>
      9) апелляцияға түскен ұсыныстардың негізділігін қарау және шешім қабылдау.</w:t>
      </w:r>
    </w:p>
    <w:bookmarkStart w:name="z1189" w:id="102"/>
    <w:p>
      <w:pPr>
        <w:spacing w:after="0"/>
        <w:ind w:left="0"/>
        <w:jc w:val="both"/>
      </w:pPr>
      <w:r>
        <w:rPr>
          <w:rFonts w:ascii="Times New Roman"/>
          <w:b w:val="false"/>
          <w:i w:val="false"/>
          <w:color w:val="000000"/>
          <w:sz w:val="28"/>
        </w:rPr>
        <w:t>
      81. Аудандық, қалалық білім бөлімі жанындағы Комиссия келесі іс-шараларды жүзеге асырады:</w:t>
      </w:r>
    </w:p>
    <w:bookmarkEnd w:id="102"/>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p>
      <w:pPr>
        <w:spacing w:after="0"/>
        <w:ind w:left="0"/>
        <w:jc w:val="both"/>
      </w:pPr>
      <w:r>
        <w:rPr>
          <w:rFonts w:ascii="Times New Roman"/>
          <w:b w:val="false"/>
          <w:i w:val="false"/>
          <w:color w:val="000000"/>
          <w:sz w:val="28"/>
        </w:rPr>
        <w:t>
      3) осы Қағидалардың 41-тармағының 1) және 2) тармақшаларында айқындалған оқу пәндері бойынша "Алтын белгі" жалпы орта білім туралы аттестатын алуға үміткерлердің жазбаша емтихан жұмыстарын білім басқармасы жанындағы комиссияға жолдау;</w:t>
      </w:r>
    </w:p>
    <w:p>
      <w:pPr>
        <w:spacing w:after="0"/>
        <w:ind w:left="0"/>
        <w:jc w:val="both"/>
      </w:pPr>
      <w:r>
        <w:rPr>
          <w:rFonts w:ascii="Times New Roman"/>
          <w:b w:val="false"/>
          <w:i w:val="false"/>
          <w:color w:val="000000"/>
          <w:sz w:val="28"/>
        </w:rPr>
        <w:t>
      4) апелляцияға түскен ұсыныстардың негізділігін қарау және нақты шешім қабылдау.</w:t>
      </w:r>
    </w:p>
    <w:bookmarkStart w:name="z1190" w:id="103"/>
    <w:p>
      <w:pPr>
        <w:spacing w:after="0"/>
        <w:ind w:left="0"/>
        <w:jc w:val="both"/>
      </w:pPr>
      <w:r>
        <w:rPr>
          <w:rFonts w:ascii="Times New Roman"/>
          <w:b w:val="false"/>
          <w:i w:val="false"/>
          <w:color w:val="000000"/>
          <w:sz w:val="28"/>
        </w:rPr>
        <w:t>
      82. Білім басқармасы жанындағы Комиссия келесі іс-шараларды жүзеге асырады:</w:t>
      </w:r>
    </w:p>
    <w:bookmarkEnd w:id="103"/>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2) "Алтын белгі" жалпы орта білім туралы аттестат алуға үміткерлердің осы Қағидалардың 52-тармағында көрсетілген талаптарға сәйкестігін анықтау;</w:t>
      </w:r>
    </w:p>
    <w:p>
      <w:pPr>
        <w:spacing w:after="0"/>
        <w:ind w:left="0"/>
        <w:jc w:val="both"/>
      </w:pPr>
      <w:r>
        <w:rPr>
          <w:rFonts w:ascii="Times New Roman"/>
          <w:b w:val="false"/>
          <w:i w:val="false"/>
          <w:color w:val="000000"/>
          <w:sz w:val="28"/>
        </w:rPr>
        <w:t>
      3) қорытынды аттестаттауды өткізу бойынша жұмыстарды ұйымдастыру;</w:t>
      </w:r>
    </w:p>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қарау;</w:t>
      </w:r>
    </w:p>
    <w:p>
      <w:pPr>
        <w:spacing w:after="0"/>
        <w:ind w:left="0"/>
        <w:jc w:val="both"/>
      </w:pPr>
      <w:r>
        <w:rPr>
          <w:rFonts w:ascii="Times New Roman"/>
          <w:b w:val="false"/>
          <w:i w:val="false"/>
          <w:color w:val="000000"/>
          <w:sz w:val="28"/>
        </w:rPr>
        <w:t>
      5) жалпы орта білім туралы "Алтын белгі" аттестаттарын алуға үміткерлердің жазбаша емтихан жұмыстарын қарау нәтижелерін мектептерге жолдау;</w:t>
      </w:r>
    </w:p>
    <w:p>
      <w:pPr>
        <w:spacing w:after="0"/>
        <w:ind w:left="0"/>
        <w:jc w:val="both"/>
      </w:pPr>
      <w:r>
        <w:rPr>
          <w:rFonts w:ascii="Times New Roman"/>
          <w:b w:val="false"/>
          <w:i w:val="false"/>
          <w:color w:val="000000"/>
          <w:sz w:val="28"/>
        </w:rPr>
        <w:t>
      6) апелляцияға түскен ұсыныстардың негізділігін қарау және нақты шешім қабылдау.</w:t>
      </w:r>
    </w:p>
    <w:bookmarkStart w:name="z1191" w:id="104"/>
    <w:p>
      <w:pPr>
        <w:spacing w:after="0"/>
        <w:ind w:left="0"/>
        <w:jc w:val="both"/>
      </w:pPr>
      <w:r>
        <w:rPr>
          <w:rFonts w:ascii="Times New Roman"/>
          <w:b w:val="false"/>
          <w:i w:val="false"/>
          <w:color w:val="000000"/>
          <w:sz w:val="28"/>
        </w:rPr>
        <w:t>
      83. Министрлік жанындағы Комиссия келесі іс-шараларды жүзеге асырады:</w:t>
      </w:r>
    </w:p>
    <w:bookmarkEnd w:id="104"/>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p>
      <w:pPr>
        <w:spacing w:after="0"/>
        <w:ind w:left="0"/>
        <w:jc w:val="both"/>
      </w:pPr>
      <w:r>
        <w:rPr>
          <w:rFonts w:ascii="Times New Roman"/>
          <w:b w:val="false"/>
          <w:i w:val="false"/>
          <w:color w:val="000000"/>
          <w:sz w:val="28"/>
        </w:rPr>
        <w:t>
      3) республикалық мектептердің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қарау;</w:t>
      </w:r>
    </w:p>
    <w:p>
      <w:pPr>
        <w:spacing w:after="0"/>
        <w:ind w:left="0"/>
        <w:jc w:val="both"/>
      </w:pPr>
      <w:r>
        <w:rPr>
          <w:rFonts w:ascii="Times New Roman"/>
          <w:b w:val="false"/>
          <w:i w:val="false"/>
          <w:color w:val="000000"/>
          <w:sz w:val="28"/>
        </w:rPr>
        <w:t>
      4) жалпы орта білім туралы "Алтын белгі" аттестатын және "Алтын белгі" белгісін алуға үміткерлердің жазбаша емтихан жұмыстарын қарау нәтижелерін білім басқармаларына, республикалық мектептерге жіберу;</w:t>
      </w:r>
    </w:p>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Start w:name="z1192" w:id="105"/>
    <w:p>
      <w:pPr>
        <w:spacing w:after="0"/>
        <w:ind w:left="0"/>
        <w:jc w:val="both"/>
      </w:pPr>
      <w:r>
        <w:rPr>
          <w:rFonts w:ascii="Times New Roman"/>
          <w:b w:val="false"/>
          <w:i w:val="false"/>
          <w:color w:val="000000"/>
          <w:sz w:val="28"/>
        </w:rPr>
        <w:t>
      84.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тиісті жылдың 20 маусымынан кешіктірілмей өткізіледі.</w:t>
      </w:r>
    </w:p>
    <w:bookmarkEnd w:id="105"/>
    <w:bookmarkStart w:name="z1193" w:id="106"/>
    <w:p>
      <w:pPr>
        <w:spacing w:after="0"/>
        <w:ind w:left="0"/>
        <w:jc w:val="both"/>
      </w:pPr>
      <w:r>
        <w:rPr>
          <w:rFonts w:ascii="Times New Roman"/>
          <w:b w:val="false"/>
          <w:i w:val="false"/>
          <w:color w:val="000000"/>
          <w:sz w:val="28"/>
        </w:rPr>
        <w:t>
      85.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bookmarkEnd w:id="106"/>
    <w:bookmarkStart w:name="z1194" w:id="107"/>
    <w:p>
      <w:pPr>
        <w:spacing w:after="0"/>
        <w:ind w:left="0"/>
        <w:jc w:val="both"/>
      </w:pPr>
      <w:r>
        <w:rPr>
          <w:rFonts w:ascii="Times New Roman"/>
          <w:b w:val="false"/>
          <w:i w:val="false"/>
          <w:color w:val="000000"/>
          <w:sz w:val="28"/>
        </w:rPr>
        <w:t>
      86.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bookmarkEnd w:id="107"/>
    <w:bookmarkStart w:name="z1195" w:id="108"/>
    <w:p>
      <w:pPr>
        <w:spacing w:after="0"/>
        <w:ind w:left="0"/>
        <w:jc w:val="both"/>
      </w:pPr>
      <w:r>
        <w:rPr>
          <w:rFonts w:ascii="Times New Roman"/>
          <w:b w:val="false"/>
          <w:i w:val="false"/>
          <w:color w:val="000000"/>
          <w:sz w:val="28"/>
        </w:rPr>
        <w:t>
      87. Білім алушыларды қорытынды аттестаттау нәтижелері ағымдағы жылғы тамызда оқу жылының жұмыс қорытындылары бойынша мектеп жанынан құрылған Комиссияның барлық мүшелерінің қатысуымен педагогикалық кеңесте талқыланады.</w:t>
      </w:r>
    </w:p>
    <w:bookmarkEnd w:id="108"/>
    <w:p>
      <w:pPr>
        <w:spacing w:after="0"/>
        <w:ind w:left="0"/>
        <w:jc w:val="both"/>
      </w:pPr>
      <w:r>
        <w:rPr>
          <w:rFonts w:ascii="Times New Roman"/>
          <w:b w:val="false"/>
          <w:i w:val="false"/>
          <w:color w:val="000000"/>
          <w:sz w:val="28"/>
        </w:rPr>
        <w:t>
      Педагогикалық кеңес оқу-тәрбие жұмысының сапасын жақсарту бойынша нақты шаралар қабылдайды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197" w:id="109"/>
    <w:p>
      <w:pPr>
        <w:spacing w:after="0"/>
        <w:ind w:left="0"/>
        <w:jc w:val="left"/>
      </w:pPr>
      <w:r>
        <w:rPr>
          <w:rFonts w:ascii="Times New Roman"/>
          <w:b/>
          <w:i w:val="false"/>
          <w:color w:val="000000"/>
        </w:rPr>
        <w:t xml:space="preserve"> Балдарды бағаға ауыстыру шәкілі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 (12) сыныптардағы балдардың пайыздық мазмұны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199" w:id="110"/>
    <w:p>
      <w:pPr>
        <w:spacing w:after="0"/>
        <w:ind w:left="0"/>
        <w:jc w:val="left"/>
      </w:pPr>
      <w:r>
        <w:rPr>
          <w:rFonts w:ascii="Times New Roman"/>
          <w:b/>
          <w:i w:val="false"/>
          <w:color w:val="000000"/>
        </w:rPr>
        <w:t xml:space="preserve"> "НЗМ" ДББҰ бітірушілерінің оқудағы нәтижелерін сырттай бағалау балдарын ҰБТ балдарына ауыстыру шәкілі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"НЗМ" ДББҰ бітірушілері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сауаттылығы)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тілі (бейіндік пән)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(оқу сауаттылығы)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(бейіндік пән)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(математикалық сауаттылық)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(бейіндік пән)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both"/>
      </w:pPr>
      <w:r>
        <w:rPr>
          <w:rFonts w:ascii="Times New Roman"/>
          <w:b w:val="false"/>
          <w:i w:val="false"/>
          <w:color w:val="000000"/>
          <w:sz w:val="28"/>
        </w:rPr>
        <w:t>
      * Ең жоғарғы нәтиже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201" w:id="111"/>
    <w:p>
      <w:pPr>
        <w:spacing w:after="0"/>
        <w:ind w:left="0"/>
        <w:jc w:val="left"/>
      </w:pPr>
      <w:r>
        <w:rPr>
          <w:rFonts w:ascii="Times New Roman"/>
          <w:b/>
          <w:i w:val="false"/>
          <w:color w:val="000000"/>
        </w:rPr>
        <w:t xml:space="preserve"> Негізгі орта және жалпы орта білім беру деңгейіндегі оқыту курсы үшін емтихан хаттамасы</w:t>
      </w:r>
    </w:p>
    <w:bookmarkEnd w:id="111"/>
    <w:p>
      <w:pPr>
        <w:spacing w:after="0"/>
        <w:ind w:left="0"/>
        <w:jc w:val="both"/>
      </w:pPr>
      <w:r>
        <w:rPr>
          <w:rFonts w:ascii="Times New Roman"/>
          <w:b w:val="false"/>
          <w:i w:val="false"/>
          <w:color w:val="000000"/>
          <w:sz w:val="28"/>
        </w:rPr>
        <w:t>
      ______________________________________ бойынша Қазақстан Республикасы</w:t>
      </w:r>
    </w:p>
    <w:p>
      <w:pPr>
        <w:spacing w:after="0"/>
        <w:ind w:left="0"/>
        <w:jc w:val="both"/>
      </w:pPr>
      <w:r>
        <w:rPr>
          <w:rFonts w:ascii="Times New Roman"/>
          <w:b w:val="false"/>
          <w:i w:val="false"/>
          <w:color w:val="000000"/>
          <w:sz w:val="28"/>
        </w:rPr>
        <w:t>
      (оқу пәнінің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(облыстың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(аудан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(қала (ауыл)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(мектеп атауы)</w:t>
      </w:r>
    </w:p>
    <w:p>
      <w:pPr>
        <w:spacing w:after="0"/>
        <w:ind w:left="0"/>
        <w:jc w:val="both"/>
      </w:pPr>
      <w:r>
        <w:rPr>
          <w:rFonts w:ascii="Times New Roman"/>
          <w:b w:val="false"/>
          <w:i w:val="false"/>
          <w:color w:val="000000"/>
          <w:sz w:val="28"/>
        </w:rPr>
        <w:t>
      Емтихан комиссиясының құрамында: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Емтихан комиссиясы төрағасының Т.А.Ә.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Емтихан алушының Т.А.Ә.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Ассистенттің Т.А.Ә. (бар болған жағдайда)</w:t>
      </w:r>
    </w:p>
    <w:p>
      <w:pPr>
        <w:spacing w:after="0"/>
        <w:ind w:left="0"/>
        <w:jc w:val="both"/>
      </w:pPr>
      <w:r>
        <w:rPr>
          <w:rFonts w:ascii="Times New Roman"/>
          <w:b w:val="false"/>
          <w:i w:val="false"/>
          <w:color w:val="000000"/>
          <w:sz w:val="28"/>
        </w:rPr>
        <w:t>
      Емтиханға келді: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Білім алушылардың Т.А.Ә. (бар болған жағдайда)</w:t>
      </w:r>
    </w:p>
    <w:p>
      <w:pPr>
        <w:spacing w:after="0"/>
        <w:ind w:left="0"/>
        <w:jc w:val="both"/>
      </w:pPr>
      <w:r>
        <w:rPr>
          <w:rFonts w:ascii="Times New Roman"/>
          <w:b w:val="false"/>
          <w:i w:val="false"/>
          <w:color w:val="000000"/>
          <w:sz w:val="28"/>
        </w:rPr>
        <w:t>
      Емтиханға келген жоқ:</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Білім алушылардың Т.А.Ә. (бар болған жағдайда)</w:t>
      </w:r>
    </w:p>
    <w:p>
      <w:pPr>
        <w:spacing w:after="0"/>
        <w:ind w:left="0"/>
        <w:jc w:val="both"/>
      </w:pPr>
      <w:r>
        <w:rPr>
          <w:rFonts w:ascii="Times New Roman"/>
          <w:b w:val="false"/>
          <w:i w:val="false"/>
          <w:color w:val="000000"/>
          <w:sz w:val="28"/>
        </w:rPr>
        <w:t>
      Емтихан ____ сағат ____ минутта басталды.</w:t>
      </w:r>
    </w:p>
    <w:p>
      <w:pPr>
        <w:spacing w:after="0"/>
        <w:ind w:left="0"/>
        <w:jc w:val="both"/>
      </w:pPr>
      <w:r>
        <w:rPr>
          <w:rFonts w:ascii="Times New Roman"/>
          <w:b w:val="false"/>
          <w:i w:val="false"/>
          <w:color w:val="000000"/>
          <w:sz w:val="28"/>
        </w:rPr>
        <w:t>
      Емтихан ____ сағат ____ минутта аяқталды.</w:t>
      </w:r>
    </w:p>
    <w:p>
      <w:pPr>
        <w:spacing w:after="0"/>
        <w:ind w:left="0"/>
        <w:jc w:val="both"/>
      </w:pPr>
      <w:r>
        <w:rPr>
          <w:rFonts w:ascii="Times New Roman"/>
          <w:b w:val="false"/>
          <w:i w:val="false"/>
          <w:color w:val="000000"/>
          <w:sz w:val="28"/>
        </w:rPr>
        <w:t>
      Емтихан нәтижелері бойынша мынадай бағалар қойылды: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 тапсырушының Т.А.Ә.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Балл (жазумен)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 бағасы (жазумен)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Емтиханды өткізу күні: "___" __________20__ ж.</w:t>
      </w:r>
    </w:p>
    <w:p>
      <w:pPr>
        <w:spacing w:after="0"/>
        <w:ind w:left="0"/>
        <w:jc w:val="both"/>
      </w:pPr>
      <w:r>
        <w:rPr>
          <w:rFonts w:ascii="Times New Roman"/>
          <w:b w:val="false"/>
          <w:i w:val="false"/>
          <w:color w:val="000000"/>
          <w:sz w:val="28"/>
        </w:rPr>
        <w:t>
      Бағаны хаттамаға енгізу күні: "___"__________ 20__ ж.</w:t>
      </w:r>
    </w:p>
    <w:p>
      <w:pPr>
        <w:spacing w:after="0"/>
        <w:ind w:left="0"/>
        <w:jc w:val="both"/>
      </w:pPr>
      <w:r>
        <w:rPr>
          <w:rFonts w:ascii="Times New Roman"/>
          <w:b w:val="false"/>
          <w:i w:val="false"/>
          <w:color w:val="000000"/>
          <w:sz w:val="28"/>
        </w:rPr>
        <w:t xml:space="preserve">
      Комиссия төрағасы _________________________________ 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xml:space="preserve">
      Емтихан алушы мұғалім _____________________________ 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xml:space="preserve">
      Ассистенттер ______________________________________ 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_____________________________ 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203" w:id="112"/>
    <w:p>
      <w:pPr>
        <w:spacing w:after="0"/>
        <w:ind w:left="0"/>
        <w:jc w:val="left"/>
      </w:pPr>
      <w:r>
        <w:rPr>
          <w:rFonts w:ascii="Times New Roman"/>
          <w:b/>
          <w:i w:val="false"/>
          <w:color w:val="000000"/>
        </w:rPr>
        <w:t xml:space="preserve"> 9 (10) және 11 (12) сынып білім алушыларының емтихан балдарын емтихан бағаларына ауыстыру шәкілі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Максимальды балл 30 болған пәндер үшін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Максимальды балл 40 болған пәндер үшін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Максимальды балл 50 болған пәндер үшін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Максимальды балл 60 болған пәндер үшін балдар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5" w:id="113"/>
    <w:p>
      <w:pPr>
        <w:spacing w:after="0"/>
        <w:ind w:left="0"/>
        <w:jc w:val="left"/>
      </w:pPr>
      <w:r>
        <w:rPr>
          <w:rFonts w:ascii="Times New Roman"/>
          <w:b/>
          <w:i w:val="false"/>
          <w:color w:val="000000"/>
        </w:rPr>
        <w:t xml:space="preserve"> Апелляцияға өтініш</w:t>
      </w:r>
    </w:p>
    <w:bookmarkEnd w:id="113"/>
    <w:p>
      <w:pPr>
        <w:spacing w:after="0"/>
        <w:ind w:left="0"/>
        <w:jc w:val="both"/>
      </w:pPr>
      <w:r>
        <w:rPr>
          <w:rFonts w:ascii="Times New Roman"/>
          <w:b w:val="false"/>
          <w:i w:val="false"/>
          <w:color w:val="000000"/>
          <w:sz w:val="28"/>
        </w:rPr>
        <w:t>
      Мен __________ ________ пән(дер) бойынша жазбаша жұмыс нәтижесімен келіспеймін</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Келесі негіздер бойынша:________________№___тапсырмадан алған балдар санын қайта қарауды сұраймын.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7" w:id="114"/>
    <w:p>
      <w:pPr>
        <w:spacing w:after="0"/>
        <w:ind w:left="0"/>
        <w:jc w:val="left"/>
      </w:pPr>
      <w:r>
        <w:rPr>
          <w:rFonts w:ascii="Times New Roman"/>
          <w:b/>
          <w:i w:val="false"/>
          <w:color w:val="000000"/>
        </w:rPr>
        <w:t xml:space="preserve"> Апелляцияға өтініштерді тіркеу журналы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алушының Т.А.Ә.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оқыту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Апелляция берілген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алушының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мүшесі</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9" w:id="115"/>
    <w:p>
      <w:pPr>
        <w:spacing w:after="0"/>
        <w:ind w:left="0"/>
        <w:jc w:val="left"/>
      </w:pPr>
      <w:r>
        <w:rPr>
          <w:rFonts w:ascii="Times New Roman"/>
          <w:b/>
          <w:i w:val="false"/>
          <w:color w:val="000000"/>
        </w:rPr>
        <w:t xml:space="preserve"> Апелляцияға берілген өтінішті қарау нәтижелері бойынша комиссия отырысының хаттамасы</w:t>
      </w:r>
    </w:p>
    <w:bookmarkEnd w:id="115"/>
    <w:p>
      <w:pPr>
        <w:spacing w:after="0"/>
        <w:ind w:left="0"/>
        <w:jc w:val="both"/>
      </w:pPr>
      <w:r>
        <w:rPr>
          <w:rFonts w:ascii="Times New Roman"/>
          <w:b w:val="false"/>
          <w:i w:val="false"/>
          <w:color w:val="000000"/>
          <w:sz w:val="28"/>
        </w:rPr>
        <w:t>
      Қала ___________</w:t>
      </w:r>
    </w:p>
    <w:p>
      <w:pPr>
        <w:spacing w:after="0"/>
        <w:ind w:left="0"/>
        <w:jc w:val="both"/>
      </w:pPr>
      <w:r>
        <w:rPr>
          <w:rFonts w:ascii="Times New Roman"/>
          <w:b w:val="false"/>
          <w:i w:val="false"/>
          <w:color w:val="000000"/>
          <w:sz w:val="28"/>
        </w:rPr>
        <w:t>
      Емтихан орталығы _________</w:t>
      </w:r>
    </w:p>
    <w:p>
      <w:pPr>
        <w:spacing w:after="0"/>
        <w:ind w:left="0"/>
        <w:jc w:val="both"/>
      </w:pPr>
      <w:r>
        <w:rPr>
          <w:rFonts w:ascii="Times New Roman"/>
          <w:b w:val="false"/>
          <w:i w:val="false"/>
          <w:color w:val="000000"/>
          <w:sz w:val="28"/>
        </w:rPr>
        <w:t>
      Күні ____________</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Төраға: ___________________________</w:t>
      </w:r>
    </w:p>
    <w:p>
      <w:pPr>
        <w:spacing w:after="0"/>
        <w:ind w:left="0"/>
        <w:jc w:val="both"/>
      </w:pPr>
      <w:r>
        <w:rPr>
          <w:rFonts w:ascii="Times New Roman"/>
          <w:b w:val="false"/>
          <w:i w:val="false"/>
          <w:color w:val="000000"/>
          <w:sz w:val="28"/>
        </w:rPr>
        <w:t>
      Комиссия мүшелері: _________________________________</w:t>
      </w:r>
    </w:p>
    <w:p>
      <w:pPr>
        <w:spacing w:after="0"/>
        <w:ind w:left="0"/>
        <w:jc w:val="both"/>
      </w:pPr>
      <w:r>
        <w:rPr>
          <w:rFonts w:ascii="Times New Roman"/>
          <w:b w:val="false"/>
          <w:i w:val="false"/>
          <w:color w:val="000000"/>
          <w:sz w:val="28"/>
        </w:rPr>
        <w:t>
      Күн тәртібі: _______________ пән бойынша жазбаша емтихан үшін қойылған бағамен</w:t>
      </w:r>
    </w:p>
    <w:p>
      <w:pPr>
        <w:spacing w:after="0"/>
        <w:ind w:left="0"/>
        <w:jc w:val="both"/>
      </w:pPr>
      <w:r>
        <w:rPr>
          <w:rFonts w:ascii="Times New Roman"/>
          <w:b w:val="false"/>
          <w:i w:val="false"/>
          <w:color w:val="000000"/>
          <w:sz w:val="28"/>
        </w:rPr>
        <w:t>
      келіспеу туралы ____________________________________________ білім алушының</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өтінішін қарау.</w:t>
      </w:r>
    </w:p>
    <w:p>
      <w:pPr>
        <w:spacing w:after="0"/>
        <w:ind w:left="0"/>
        <w:jc w:val="both"/>
      </w:pPr>
      <w:r>
        <w:rPr>
          <w:rFonts w:ascii="Times New Roman"/>
          <w:b w:val="false"/>
          <w:i w:val="false"/>
          <w:color w:val="000000"/>
          <w:sz w:val="28"/>
        </w:rPr>
        <w:t>
      Апелляцияға дейінгі емтихан бағасы – _____ балл.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 125 бұйрығына</w:t>
            </w:r>
            <w:r>
              <w:br/>
            </w:r>
            <w:r>
              <w:rPr>
                <w:rFonts w:ascii="Times New Roman"/>
                <w:b w:val="false"/>
                <w:i w:val="false"/>
                <w:color w:val="000000"/>
                <w:sz w:val="20"/>
              </w:rPr>
              <w:t>2-қосымша</w:t>
            </w:r>
          </w:p>
        </w:tc>
      </w:tr>
    </w:tbl>
    <w:bookmarkStart w:name="z1097" w:id="116"/>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bookmarkEnd w:id="116"/>
    <w:p>
      <w:pPr>
        <w:spacing w:after="0"/>
        <w:ind w:left="0"/>
        <w:jc w:val="both"/>
      </w:pPr>
      <w:r>
        <w:rPr>
          <w:rFonts w:ascii="Times New Roman"/>
          <w:b w:val="false"/>
          <w:i w:val="false"/>
          <w:color w:val="ff0000"/>
          <w:sz w:val="28"/>
        </w:rPr>
        <w:t xml:space="preserve">
      Ескерту. Үлгі қағидалар жаңа редакцияда - ҚР Оқу-ағарту министрінің 13.04.2023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5" w:id="117"/>
    <w:p>
      <w:pPr>
        <w:spacing w:after="0"/>
        <w:ind w:left="0"/>
        <w:jc w:val="left"/>
      </w:pPr>
      <w:r>
        <w:rPr>
          <w:rFonts w:ascii="Times New Roman"/>
          <w:b/>
          <w:i w:val="false"/>
          <w:color w:val="000000"/>
        </w:rPr>
        <w:t xml:space="preserve"> 1-тарау. Негізгі ережелер</w:t>
      </w:r>
    </w:p>
    <w:bookmarkEnd w:id="117"/>
    <w:bookmarkStart w:name="z1210" w:id="118"/>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(бұдан әрі - Қағидалар) "Білім туралы" Қазақстан Республикасы Заңының 5-бабының </w:t>
      </w:r>
      <w:r>
        <w:rPr>
          <w:rFonts w:ascii="Times New Roman"/>
          <w:b w:val="false"/>
          <w:i w:val="false"/>
          <w:color w:val="000000"/>
          <w:sz w:val="28"/>
        </w:rPr>
        <w:t>46) тармақшасына</w:t>
      </w:r>
      <w:r>
        <w:rPr>
          <w:rFonts w:ascii="Times New Roman"/>
          <w:b w:val="false"/>
          <w:i w:val="false"/>
          <w:color w:val="000000"/>
          <w:sz w:val="28"/>
        </w:rPr>
        <w:t xml:space="preserve">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тәртібін айқындайды.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14.07.2023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1" w:id="119"/>
    <w:p>
      <w:pPr>
        <w:spacing w:after="0"/>
        <w:ind w:left="0"/>
        <w:jc w:val="both"/>
      </w:pPr>
      <w:r>
        <w:rPr>
          <w:rFonts w:ascii="Times New Roman"/>
          <w:b w:val="false"/>
          <w:i w:val="false"/>
          <w:color w:val="000000"/>
          <w:sz w:val="28"/>
        </w:rPr>
        <w:t>
      2. Осы Қағидаларда мынадай анықтамалар пайдаланылады:</w:t>
      </w:r>
    </w:p>
    <w:bookmarkEnd w:id="119"/>
    <w:bookmarkStart w:name="z1212" w:id="120"/>
    <w:p>
      <w:pPr>
        <w:spacing w:after="0"/>
        <w:ind w:left="0"/>
        <w:jc w:val="both"/>
      </w:pPr>
      <w:r>
        <w:rPr>
          <w:rFonts w:ascii="Times New Roman"/>
          <w:b w:val="false"/>
          <w:i w:val="false"/>
          <w:color w:val="000000"/>
          <w:sz w:val="28"/>
        </w:rPr>
        <w:t>
      1) біліктілік емтиханы – теориялық және практикалық дайындықтың, тәжірибе мен құзыреттіліктің жеткілікті екендігін объективті айқындауға, олардың талаптарға сәйкестігін бағалауға және біліктілік деңгейін беруге мүмкіндік беретін рәсім;</w:t>
      </w:r>
    </w:p>
    <w:bookmarkEnd w:id="120"/>
    <w:bookmarkStart w:name="z1213" w:id="121"/>
    <w:p>
      <w:pPr>
        <w:spacing w:after="0"/>
        <w:ind w:left="0"/>
        <w:jc w:val="both"/>
      </w:pPr>
      <w:r>
        <w:rPr>
          <w:rFonts w:ascii="Times New Roman"/>
          <w:b w:val="false"/>
          <w:i w:val="false"/>
          <w:color w:val="000000"/>
          <w:sz w:val="28"/>
        </w:rPr>
        <w:t>
      2) біліктілік комиссиясы – техникалық және кәсіптік білім беру ұйымдарының білім алушыларына бір біліктілік шеңберінде кәсіптік модульді (пәндер) игеру қорытындылары бойынша жұмысшы біліктілігін беру рәсімін өткізу үшін құрылатын алқалы орган;</w:t>
      </w:r>
    </w:p>
    <w:bookmarkEnd w:id="121"/>
    <w:bookmarkStart w:name="z1214" w:id="122"/>
    <w:p>
      <w:pPr>
        <w:spacing w:after="0"/>
        <w:ind w:left="0"/>
        <w:jc w:val="both"/>
      </w:pPr>
      <w:r>
        <w:rPr>
          <w:rFonts w:ascii="Times New Roman"/>
          <w:b w:val="false"/>
          <w:i w:val="false"/>
          <w:color w:val="000000"/>
          <w:sz w:val="28"/>
        </w:rPr>
        <w:t>
      3)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122"/>
    <w:bookmarkStart w:name="z1215" w:id="123"/>
    <w:p>
      <w:pPr>
        <w:spacing w:after="0"/>
        <w:ind w:left="0"/>
        <w:jc w:val="both"/>
      </w:pPr>
      <w:r>
        <w:rPr>
          <w:rFonts w:ascii="Times New Roman"/>
          <w:b w:val="false"/>
          <w:i w:val="false"/>
          <w:color w:val="000000"/>
          <w:sz w:val="28"/>
        </w:rPr>
        <w:t>
      4)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123"/>
    <w:bookmarkStart w:name="z1216" w:id="124"/>
    <w:p>
      <w:pPr>
        <w:spacing w:after="0"/>
        <w:ind w:left="0"/>
        <w:jc w:val="both"/>
      </w:pPr>
      <w:r>
        <w:rPr>
          <w:rFonts w:ascii="Times New Roman"/>
          <w:b w:val="false"/>
          <w:i w:val="false"/>
          <w:color w:val="000000"/>
          <w:sz w:val="28"/>
        </w:rPr>
        <w:t>
      5) білім алушылардың үлгеріміне ағымдағы бақылау – педагог сабақта өткізетін білім алушылардың білімін, іскерлігі мен дағдыларын жүйелі түрде тексеру;</w:t>
      </w:r>
    </w:p>
    <w:bookmarkEnd w:id="124"/>
    <w:bookmarkStart w:name="z1217" w:id="125"/>
    <w:p>
      <w:pPr>
        <w:spacing w:after="0"/>
        <w:ind w:left="0"/>
        <w:jc w:val="both"/>
      </w:pPr>
      <w:r>
        <w:rPr>
          <w:rFonts w:ascii="Times New Roman"/>
          <w:b w:val="false"/>
          <w:i w:val="false"/>
          <w:color w:val="000000"/>
          <w:sz w:val="28"/>
        </w:rPr>
        <w:t>
      6)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bookmarkEnd w:id="125"/>
    <w:bookmarkStart w:name="z1218" w:id="126"/>
    <w:p>
      <w:pPr>
        <w:spacing w:after="0"/>
        <w:ind w:left="0"/>
        <w:jc w:val="both"/>
      </w:pPr>
      <w:r>
        <w:rPr>
          <w:rFonts w:ascii="Times New Roman"/>
          <w:b w:val="false"/>
          <w:i w:val="false"/>
          <w:color w:val="000000"/>
          <w:sz w:val="28"/>
        </w:rPr>
        <w:t>
      7) дипломдық жұмыс (жоба) – білім алушылардың техникалық және кәсіптік, орта білімнен кейінгі білім беру бағдарламасын меңгеру нәтижелерін оның ішінде жобалық тәсілдерді қолдана отырып жинақтауды білдіретін өзіндік бітіру жұмысы;</w:t>
      </w:r>
    </w:p>
    <w:bookmarkEnd w:id="126"/>
    <w:bookmarkStart w:name="z1219" w:id="127"/>
    <w:p>
      <w:pPr>
        <w:spacing w:after="0"/>
        <w:ind w:left="0"/>
        <w:jc w:val="both"/>
      </w:pPr>
      <w:r>
        <w:rPr>
          <w:rFonts w:ascii="Times New Roman"/>
          <w:b w:val="false"/>
          <w:i w:val="false"/>
          <w:color w:val="000000"/>
          <w:sz w:val="28"/>
        </w:rPr>
        <w:t>
      8) қорытынды аттестаттау комиссиясы – техникалық және кәсіптік, орта білімнен кейінгі білім беру ұйымдарының бітірушілеріне қорытынды аттестаттау өткізу үшін құрылатын алқалы орган;</w:t>
      </w:r>
    </w:p>
    <w:bookmarkEnd w:id="127"/>
    <w:bookmarkStart w:name="z1220" w:id="128"/>
    <w:p>
      <w:pPr>
        <w:spacing w:after="0"/>
        <w:ind w:left="0"/>
        <w:jc w:val="both"/>
      </w:pPr>
      <w:r>
        <w:rPr>
          <w:rFonts w:ascii="Times New Roman"/>
          <w:b w:val="false"/>
          <w:i w:val="false"/>
          <w:color w:val="000000"/>
          <w:sz w:val="28"/>
        </w:rPr>
        <w:t>
      9) оқу жетістіктерін бағалаудың балдық–рейтингтік әріптік жүйесі - халықаралық практикада қабылданған сандық эквивалентті әріптік жүйеге сәйкес келетін және білім алушылардың рейтингін белгілеуге мүмкіндік беретін оқу жетістіктерінің деңгейін балмен бағалау жүйесі;</w:t>
      </w:r>
    </w:p>
    <w:bookmarkEnd w:id="128"/>
    <w:bookmarkStart w:name="z1221" w:id="129"/>
    <w:p>
      <w:pPr>
        <w:spacing w:after="0"/>
        <w:ind w:left="0"/>
        <w:jc w:val="both"/>
      </w:pPr>
      <w:r>
        <w:rPr>
          <w:rFonts w:ascii="Times New Roman"/>
          <w:b w:val="false"/>
          <w:i w:val="false"/>
          <w:color w:val="000000"/>
          <w:sz w:val="28"/>
        </w:rPr>
        <w:t>
      10) оқыту нәтижелері – білім алушылардың білім беру бағдарламасының оқу модулін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129"/>
    <w:bookmarkStart w:name="z1222" w:id="130"/>
    <w:p>
      <w:pPr>
        <w:spacing w:after="0"/>
        <w:ind w:left="0"/>
        <w:jc w:val="both"/>
      </w:pPr>
      <w:r>
        <w:rPr>
          <w:rFonts w:ascii="Times New Roman"/>
          <w:b w:val="false"/>
          <w:i w:val="false"/>
          <w:color w:val="000000"/>
          <w:sz w:val="28"/>
        </w:rPr>
        <w:t>
      11) практикалық жұмыс – кәсіптік міндеттерді шешу үшін білім алушылардың практикалық біліктері мен дағдыларын айқындауға мүмкіндік беретін аралық және/немесе қорытынды аттестаттауды өткізу нысаны.</w:t>
      </w:r>
    </w:p>
    <w:bookmarkEnd w:id="130"/>
    <w:bookmarkStart w:name="z1223" w:id="131"/>
    <w:p>
      <w:pPr>
        <w:spacing w:after="0"/>
        <w:ind w:left="0"/>
        <w:jc w:val="both"/>
      </w:pPr>
      <w:r>
        <w:rPr>
          <w:rFonts w:ascii="Times New Roman"/>
          <w:b w:val="false"/>
          <w:i w:val="false"/>
          <w:color w:val="000000"/>
          <w:sz w:val="28"/>
        </w:rPr>
        <w:t>
      3. Білім алушылардың білімін бағалау цифрлық бес балдық жүйе бойынша жүргізіледі: (5 - "өте жақсы", 4 – "жақсы", 3 – "қанағаттанарлық", 2 - "қанағаттанарлықсыз").</w:t>
      </w:r>
    </w:p>
    <w:bookmarkEnd w:id="131"/>
    <w:p>
      <w:pPr>
        <w:spacing w:after="0"/>
        <w:ind w:left="0"/>
        <w:jc w:val="both"/>
      </w:pPr>
      <w:r>
        <w:rPr>
          <w:rFonts w:ascii="Times New Roman"/>
          <w:b w:val="false"/>
          <w:i w:val="false"/>
          <w:color w:val="000000"/>
          <w:sz w:val="28"/>
        </w:rPr>
        <w:t>
      Балдық-рейтингтік әріптік жүйені қолдану кезінде білім алушылардың оқу жетістіктері (білім, білік, дағды және құзыреттілік) осы Қағидаларға қосымшаға сәйкес 4 балдық шкала бойынша тиісті цифрлық эквиваленті бар халықаралық тәжірибеде қабылданған әріптік жүйеге (оң бағалар, кемуіне қарай, "А" - дан "D"-ға дейін, "қанағаттанарлықсыз" - "F") сәйкес келетін 100 балдық шкала бойынша бағаланады.</w:t>
      </w:r>
    </w:p>
    <w:bookmarkStart w:name="z1224" w:id="132"/>
    <w:p>
      <w:pPr>
        <w:spacing w:after="0"/>
        <w:ind w:left="0"/>
        <w:jc w:val="left"/>
      </w:pPr>
      <w:r>
        <w:rPr>
          <w:rFonts w:ascii="Times New Roman"/>
          <w:b/>
          <w:i w:val="false"/>
          <w:color w:val="000000"/>
        </w:rPr>
        <w:t xml:space="preserve"> 2-тарау. Білім алушыларды ағымдағы бақылаудан және аралық аттестаттаудан өткізу</w:t>
      </w:r>
    </w:p>
    <w:bookmarkEnd w:id="132"/>
    <w:bookmarkStart w:name="z1225" w:id="133"/>
    <w:p>
      <w:pPr>
        <w:spacing w:after="0"/>
        <w:ind w:left="0"/>
        <w:jc w:val="both"/>
      </w:pPr>
      <w:r>
        <w:rPr>
          <w:rFonts w:ascii="Times New Roman"/>
          <w:b w:val="false"/>
          <w:i w:val="false"/>
          <w:color w:val="000000"/>
          <w:sz w:val="28"/>
        </w:rPr>
        <w:t>
      4. Білім беру ұйымдары білім алушылардың үлгерімін ағымдағы бақылауды және аралық аттестаттауды өткізудің нысандарын, тәртібін және кезеңділігін дербес таңдайды.</w:t>
      </w:r>
    </w:p>
    <w:bookmarkEnd w:id="133"/>
    <w:p>
      <w:pPr>
        <w:spacing w:after="0"/>
        <w:ind w:left="0"/>
        <w:jc w:val="both"/>
      </w:pPr>
      <w:r>
        <w:rPr>
          <w:rFonts w:ascii="Times New Roman"/>
          <w:b w:val="false"/>
          <w:i w:val="false"/>
          <w:color w:val="000000"/>
          <w:sz w:val="28"/>
        </w:rPr>
        <w:t>
      Ағымдағы бақылау пәндер және (немесе) модульдер бойынша практикалық және лабораторлық сабақтар жоқ болған жағдайда, педагогтің оқу бағдарламасында көзделген міндетті бақылау жұмыстарын (жазбаша тапсырмалар, рефераттар) тексеруі арқылы, оның ішінде оқытудың жеке траекториясын ескере отырып жүзеге асырылады.</w:t>
      </w:r>
    </w:p>
    <w:p>
      <w:pPr>
        <w:spacing w:after="0"/>
        <w:ind w:left="0"/>
        <w:jc w:val="both"/>
      </w:pPr>
      <w:r>
        <w:rPr>
          <w:rFonts w:ascii="Times New Roman"/>
          <w:b w:val="false"/>
          <w:i w:val="false"/>
          <w:color w:val="000000"/>
          <w:sz w:val="28"/>
        </w:rPr>
        <w:t>
      Ерекше білім берілуіне қажеттілігі бар тұлғалардың пәндер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p>
    <w:p>
      <w:pPr>
        <w:spacing w:after="0"/>
        <w:ind w:left="0"/>
        <w:jc w:val="both"/>
      </w:pPr>
      <w:r>
        <w:rPr>
          <w:rFonts w:ascii="Times New Roman"/>
          <w:b w:val="false"/>
          <w:i w:val="false"/>
          <w:color w:val="000000"/>
          <w:sz w:val="28"/>
        </w:rPr>
        <w:t>
      Қашықтан оқыту (бұдан әрі – ҚО) арқылы білім алушылардың үлгерімін ағымдағы бақылау:</w:t>
      </w:r>
    </w:p>
    <w:p>
      <w:pPr>
        <w:spacing w:after="0"/>
        <w:ind w:left="0"/>
        <w:jc w:val="both"/>
      </w:pPr>
      <w:r>
        <w:rPr>
          <w:rFonts w:ascii="Times New Roman"/>
          <w:b w:val="false"/>
          <w:i w:val="false"/>
          <w:color w:val="000000"/>
          <w:sz w:val="28"/>
        </w:rPr>
        <w:t>
      1) білім алушы мен педагогтің телекоммуникациялық құралдарды пайдалана отырып онлайн немесе офлайн режимінде тікелей қарым-қатынасы;</w:t>
      </w:r>
    </w:p>
    <w:p>
      <w:pPr>
        <w:spacing w:after="0"/>
        <w:ind w:left="0"/>
        <w:jc w:val="both"/>
      </w:pPr>
      <w:r>
        <w:rPr>
          <w:rFonts w:ascii="Times New Roman"/>
          <w:b w:val="false"/>
          <w:i w:val="false"/>
          <w:color w:val="000000"/>
          <w:sz w:val="28"/>
        </w:rPr>
        <w:t>
      2) автоматтандырылған тестілеу кешендері;</w:t>
      </w:r>
    </w:p>
    <w:p>
      <w:pPr>
        <w:spacing w:after="0"/>
        <w:ind w:left="0"/>
        <w:jc w:val="both"/>
      </w:pPr>
      <w:r>
        <w:rPr>
          <w:rFonts w:ascii="Times New Roman"/>
          <w:b w:val="false"/>
          <w:i w:val="false"/>
          <w:color w:val="000000"/>
          <w:sz w:val="28"/>
        </w:rPr>
        <w:t>
      3) жеке тапсырмаларды тексеру (білім алушылардың электрондық поштасына, мессенджерлеріне тапсырмалар беру) арқылы жүзеге асырылады.</w:t>
      </w:r>
    </w:p>
    <w:p>
      <w:pPr>
        <w:spacing w:after="0"/>
        <w:ind w:left="0"/>
        <w:jc w:val="both"/>
      </w:pPr>
      <w:r>
        <w:rPr>
          <w:rFonts w:ascii="Times New Roman"/>
          <w:b w:val="false"/>
          <w:i w:val="false"/>
          <w:color w:val="000000"/>
          <w:sz w:val="28"/>
        </w:rPr>
        <w:t>
      Білім алушылардың үлгеріміне ағымдағы бақылауды жүргізу нысандарын педагог оқу материалының мақсатын, мазмұнын ескере отырып анықтайды.</w:t>
      </w:r>
    </w:p>
    <w:bookmarkStart w:name="z1226" w:id="134"/>
    <w:p>
      <w:pPr>
        <w:spacing w:after="0"/>
        <w:ind w:left="0"/>
        <w:jc w:val="both"/>
      </w:pPr>
      <w:r>
        <w:rPr>
          <w:rFonts w:ascii="Times New Roman"/>
          <w:b w:val="false"/>
          <w:i w:val="false"/>
          <w:color w:val="000000"/>
          <w:sz w:val="28"/>
        </w:rPr>
        <w:t>
      5. Оқу жоспарына сәйкес оқыту дәрістік курспен шектелетін пәндер және (немесе) модульдер бойынша міндетті бақылау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p>
    <w:bookmarkEnd w:id="134"/>
    <w:bookmarkStart w:name="z1227" w:id="135"/>
    <w:p>
      <w:pPr>
        <w:spacing w:after="0"/>
        <w:ind w:left="0"/>
        <w:jc w:val="both"/>
      </w:pPr>
      <w:r>
        <w:rPr>
          <w:rFonts w:ascii="Times New Roman"/>
          <w:b w:val="false"/>
          <w:i w:val="false"/>
          <w:color w:val="000000"/>
          <w:sz w:val="28"/>
        </w:rPr>
        <w:t>
      6. Білім алушыларды аралық аттестаттаудан өткізу пәндерінің және (немесе) модульдерінің тізбесі мен нысанын оқу жұмыс жоспарларына сәйкес техникалық және кәсіптік, орта білімнен кейінгі білім беру ұйымдары белгілейді және оқу жылының басында оқу процесінің кестесіне енгізіледі.</w:t>
      </w:r>
    </w:p>
    <w:bookmarkEnd w:id="135"/>
    <w:p>
      <w:pPr>
        <w:spacing w:after="0"/>
        <w:ind w:left="0"/>
        <w:jc w:val="both"/>
      </w:pPr>
      <w:r>
        <w:rPr>
          <w:rFonts w:ascii="Times New Roman"/>
          <w:b w:val="false"/>
          <w:i w:val="false"/>
          <w:color w:val="000000"/>
          <w:sz w:val="28"/>
        </w:rPr>
        <w:t>
      ҚО арқылы аралық аттестаттау өткізу кезінде мынадай нысандар қолданылады:</w:t>
      </w:r>
    </w:p>
    <w:p>
      <w:pPr>
        <w:spacing w:after="0"/>
        <w:ind w:left="0"/>
        <w:jc w:val="both"/>
      </w:pPr>
      <w:r>
        <w:rPr>
          <w:rFonts w:ascii="Times New Roman"/>
          <w:b w:val="false"/>
          <w:i w:val="false"/>
          <w:color w:val="000000"/>
          <w:sz w:val="28"/>
        </w:rPr>
        <w:t>
      1) тапсырманы орындауға кететін уақытты шектеу мүмкіндігі бар автоматтандырылған тест жүйелерін қолдана отырып тестілеу;</w:t>
      </w:r>
    </w:p>
    <w:p>
      <w:pPr>
        <w:spacing w:after="0"/>
        <w:ind w:left="0"/>
        <w:jc w:val="both"/>
      </w:pPr>
      <w:r>
        <w:rPr>
          <w:rFonts w:ascii="Times New Roman"/>
          <w:b w:val="false"/>
          <w:i w:val="false"/>
          <w:color w:val="000000"/>
          <w:sz w:val="28"/>
        </w:rPr>
        <w:t>
      2) жобаны орындау;</w:t>
      </w:r>
    </w:p>
    <w:p>
      <w:pPr>
        <w:spacing w:after="0"/>
        <w:ind w:left="0"/>
        <w:jc w:val="both"/>
      </w:pPr>
      <w:r>
        <w:rPr>
          <w:rFonts w:ascii="Times New Roman"/>
          <w:b w:val="false"/>
          <w:i w:val="false"/>
          <w:color w:val="000000"/>
          <w:sz w:val="28"/>
        </w:rPr>
        <w:t>
      3) практикалық, шығармашылық тапсырманы орындау;</w:t>
      </w:r>
    </w:p>
    <w:p>
      <w:pPr>
        <w:spacing w:after="0"/>
        <w:ind w:left="0"/>
        <w:jc w:val="both"/>
      </w:pPr>
      <w:r>
        <w:rPr>
          <w:rFonts w:ascii="Times New Roman"/>
          <w:b w:val="false"/>
          <w:i w:val="false"/>
          <w:color w:val="000000"/>
          <w:sz w:val="28"/>
        </w:rPr>
        <w:t>
      4) емтиханды онлайн режимінде тапсыру.</w:t>
      </w:r>
    </w:p>
    <w:p>
      <w:pPr>
        <w:spacing w:after="0"/>
        <w:ind w:left="0"/>
        <w:jc w:val="both"/>
      </w:pPr>
      <w:r>
        <w:rPr>
          <w:rFonts w:ascii="Times New Roman"/>
          <w:b w:val="false"/>
          <w:i w:val="false"/>
          <w:color w:val="000000"/>
          <w:sz w:val="28"/>
        </w:rPr>
        <w:t>
      Жалпы білім беретін пәндер бойынша аралық аттестаттау: қазақ тілінде оқытатын топтар үшін қазақ тілі, орыс тілі және әдебиеті; орыс тілінде оқытатын топтар үшін орыс тілі, қазақ тілі және әдебиеті; Қазақстан тарихы, математика және мамандық бейініне сәйкес білім беру ұйымының таңдау пәні бойынша емтихандар өткізуді көздейді.</w:t>
      </w:r>
    </w:p>
    <w:p>
      <w:pPr>
        <w:spacing w:after="0"/>
        <w:ind w:left="0"/>
        <w:jc w:val="both"/>
      </w:pPr>
      <w:r>
        <w:rPr>
          <w:rFonts w:ascii="Times New Roman"/>
          <w:b w:val="false"/>
          <w:i w:val="false"/>
          <w:color w:val="000000"/>
          <w:sz w:val="28"/>
        </w:rPr>
        <w:t>
      Жалпы білім беретін пәндер бойынша аралық аттестаттау "жалпы білім беретін пәндер" модуліне/цикліне бөлінген кредиттер/сағаттар есебінен өткізіледі.</w:t>
      </w:r>
    </w:p>
    <w:p>
      <w:pPr>
        <w:spacing w:after="0"/>
        <w:ind w:left="0"/>
        <w:jc w:val="both"/>
      </w:pPr>
      <w:r>
        <w:rPr>
          <w:rFonts w:ascii="Times New Roman"/>
          <w:b w:val="false"/>
          <w:i w:val="false"/>
          <w:color w:val="000000"/>
          <w:sz w:val="28"/>
        </w:rPr>
        <w:t>
      Бақылау жұмыстары, сынақтар және курстық жобалар (жұмыстар) пәнді және (немесе) модульді оқытуға бөлінген оқу уақыты есебінен, емтихандар - аралық және/немесе қорытынды аттестаттауға бөлінген мерзімде өткізіледі.</w:t>
      </w:r>
    </w:p>
    <w:p>
      <w:pPr>
        <w:spacing w:after="0"/>
        <w:ind w:left="0"/>
        <w:jc w:val="both"/>
      </w:pPr>
      <w:r>
        <w:rPr>
          <w:rFonts w:ascii="Times New Roman"/>
          <w:b w:val="false"/>
          <w:i w:val="false"/>
          <w:color w:val="000000"/>
          <w:sz w:val="28"/>
        </w:rPr>
        <w:t>
      Өнер және мәдениет саласындағы мамандықтар үшін қорытынды және (немесе) аралық аттестаттау шығармашылық тапсырмалардың орындалуын көздейді.</w:t>
      </w:r>
    </w:p>
    <w:p>
      <w:pPr>
        <w:spacing w:after="0"/>
        <w:ind w:left="0"/>
        <w:jc w:val="both"/>
      </w:pPr>
      <w:r>
        <w:rPr>
          <w:rFonts w:ascii="Times New Roman"/>
          <w:b w:val="false"/>
          <w:i w:val="false"/>
          <w:color w:val="000000"/>
          <w:sz w:val="28"/>
        </w:rPr>
        <w:t>
      Шығармашылық тапсырма туралы ережені техникалық және кәсіптік, орта білімнен кейінгі білім беру ұйымы дербес әзірлейді.</w:t>
      </w:r>
    </w:p>
    <w:p>
      <w:pPr>
        <w:spacing w:after="0"/>
        <w:ind w:left="0"/>
        <w:jc w:val="both"/>
      </w:pPr>
      <w:r>
        <w:rPr>
          <w:rFonts w:ascii="Times New Roman"/>
          <w:b w:val="false"/>
          <w:i w:val="false"/>
          <w:color w:val="000000"/>
          <w:sz w:val="28"/>
        </w:rPr>
        <w:t>
      Білім алушыларға жұмысшы біліктілігін беруге арналған аралық аттестаттау өткізу үшін техникалық және кәсіптік, орта білімнен кейінгі білім беру ұйымдары басшысының бұйрығымен біліктілік комиссиясы құрылады.</w:t>
      </w:r>
    </w:p>
    <w:p>
      <w:pPr>
        <w:spacing w:after="0"/>
        <w:ind w:left="0"/>
        <w:jc w:val="both"/>
      </w:pPr>
      <w:r>
        <w:rPr>
          <w:rFonts w:ascii="Times New Roman"/>
          <w:b w:val="false"/>
          <w:i w:val="false"/>
          <w:color w:val="000000"/>
          <w:sz w:val="28"/>
        </w:rPr>
        <w:t>
      Жұмыс біліктілігі бағдарламасын меңгергеннен кейін біліктілік емтиханы өткізіледі.</w:t>
      </w:r>
    </w:p>
    <w:p>
      <w:pPr>
        <w:spacing w:after="0"/>
        <w:ind w:left="0"/>
        <w:jc w:val="both"/>
      </w:pPr>
      <w:r>
        <w:rPr>
          <w:rFonts w:ascii="Times New Roman"/>
          <w:b w:val="false"/>
          <w:i w:val="false"/>
          <w:color w:val="000000"/>
          <w:sz w:val="28"/>
        </w:rPr>
        <w:t>
      Біліктілік емтихан практикалық жұмыс немесе демонстрациялық емтихан нысанында техникалық және кәсіптік, орта білімнен кейінгі білім беру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p>
      <w:pPr>
        <w:spacing w:after="0"/>
        <w:ind w:left="0"/>
        <w:jc w:val="both"/>
      </w:pPr>
      <w:r>
        <w:rPr>
          <w:rFonts w:ascii="Times New Roman"/>
          <w:b w:val="false"/>
          <w:i w:val="false"/>
          <w:color w:val="000000"/>
          <w:sz w:val="28"/>
        </w:rPr>
        <w:t>
      Жұмыс біліктілігін алу жөніндегі бағдарламаны меңгергеннен кейін оқуын жалғастырмайтын білім алушылар үшін біліктілік емтиханы қорытынды аттестаттау шеңберінде өткізіледі.</w:t>
      </w:r>
    </w:p>
    <w:p>
      <w:pPr>
        <w:spacing w:after="0"/>
        <w:ind w:left="0"/>
        <w:jc w:val="both"/>
      </w:pPr>
      <w:r>
        <w:rPr>
          <w:rFonts w:ascii="Times New Roman"/>
          <w:b w:val="false"/>
          <w:i w:val="false"/>
          <w:color w:val="000000"/>
          <w:sz w:val="28"/>
        </w:rPr>
        <w:t>
      Оқуды жалғастыратын білім алушылар үшін біліктілік емтиханы аралық аттестаттау шеңберінде өткізіледі.</w:t>
      </w:r>
    </w:p>
    <w:p>
      <w:pPr>
        <w:spacing w:after="0"/>
        <w:ind w:left="0"/>
        <w:jc w:val="both"/>
      </w:pPr>
      <w:r>
        <w:rPr>
          <w:rFonts w:ascii="Times New Roman"/>
          <w:b w:val="false"/>
          <w:i w:val="false"/>
          <w:color w:val="000000"/>
          <w:sz w:val="28"/>
        </w:rPr>
        <w:t>
      Жұмысшы біліктілігін беру туралы куәлік беру туралы шешім біліктілік комиссиясының шешімі бойынша біліктілік емтиханы негізінде қабылданады.</w:t>
      </w:r>
    </w:p>
    <w:bookmarkStart w:name="z1228" w:id="136"/>
    <w:p>
      <w:pPr>
        <w:spacing w:after="0"/>
        <w:ind w:left="0"/>
        <w:jc w:val="both"/>
      </w:pPr>
      <w:r>
        <w:rPr>
          <w:rFonts w:ascii="Times New Roman"/>
          <w:b w:val="false"/>
          <w:i w:val="false"/>
          <w:color w:val="000000"/>
          <w:sz w:val="28"/>
        </w:rPr>
        <w:t>
      7. 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емтихандар басталғанға дейін (болған жағдайда) өткізіледі.</w:t>
      </w:r>
    </w:p>
    <w:bookmarkEnd w:id="136"/>
    <w:p>
      <w:pPr>
        <w:spacing w:after="0"/>
        <w:ind w:left="0"/>
        <w:jc w:val="both"/>
      </w:pPr>
      <w:r>
        <w:rPr>
          <w:rFonts w:ascii="Times New Roman"/>
          <w:b w:val="false"/>
          <w:i w:val="false"/>
          <w:color w:val="000000"/>
          <w:sz w:val="28"/>
        </w:rPr>
        <w:t>
      Курстық жобалар (жұмыстар) аталған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pPr>
        <w:spacing w:after="0"/>
        <w:ind w:left="0"/>
        <w:jc w:val="both"/>
      </w:pPr>
      <w:r>
        <w:rPr>
          <w:rFonts w:ascii="Times New Roman"/>
          <w:b w:val="false"/>
          <w:i w:val="false"/>
          <w:color w:val="000000"/>
          <w:sz w:val="28"/>
        </w:rPr>
        <w:t>
      Техникалық және кәсіптік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p>
    <w:bookmarkStart w:name="z1229" w:id="137"/>
    <w:p>
      <w:pPr>
        <w:spacing w:after="0"/>
        <w:ind w:left="0"/>
        <w:jc w:val="both"/>
      </w:pPr>
      <w:r>
        <w:rPr>
          <w:rFonts w:ascii="Times New Roman"/>
          <w:b w:val="false"/>
          <w:i w:val="false"/>
          <w:color w:val="000000"/>
          <w:sz w:val="28"/>
        </w:rPr>
        <w:t>
      8. Сынақтар тізбесі оқу жұмыс жоспарына, сондай-ақ курстық жобаларға (жұмыстарға), кәсіптік практикаға сәйкес айқандалатын пәндер және (немесе) модульдер бойынша саралған бағалармен/балдармен өткізіледі.</w:t>
      </w:r>
    </w:p>
    <w:bookmarkEnd w:id="137"/>
    <w:bookmarkStart w:name="z1230" w:id="138"/>
    <w:p>
      <w:pPr>
        <w:spacing w:after="0"/>
        <w:ind w:left="0"/>
        <w:jc w:val="both"/>
      </w:pPr>
      <w:r>
        <w:rPr>
          <w:rFonts w:ascii="Times New Roman"/>
          <w:b w:val="false"/>
          <w:i w:val="false"/>
          <w:color w:val="000000"/>
          <w:sz w:val="28"/>
        </w:rPr>
        <w:t>
      9. Білім алушыларды аралық аттестаттау материалдары әрбір оқу пәнінің және (немесе) модульдің оқу жұмыс жоспарлары мен бағдарламаларының негізінде жасалады.</w:t>
      </w:r>
    </w:p>
    <w:bookmarkEnd w:id="138"/>
    <w:bookmarkStart w:name="z1231" w:id="139"/>
    <w:p>
      <w:pPr>
        <w:spacing w:after="0"/>
        <w:ind w:left="0"/>
        <w:jc w:val="both"/>
      </w:pPr>
      <w:r>
        <w:rPr>
          <w:rFonts w:ascii="Times New Roman"/>
          <w:b w:val="false"/>
          <w:i w:val="false"/>
          <w:color w:val="000000"/>
          <w:sz w:val="28"/>
        </w:rPr>
        <w:t>
      10. Білім алушыларды аралық аттестаттауға даярлау кезеңінде консультацияға бөлінген жалпы бюджет уақыты есебінен консультация өткізіледі.</w:t>
      </w:r>
    </w:p>
    <w:bookmarkEnd w:id="139"/>
    <w:bookmarkStart w:name="z1232" w:id="140"/>
    <w:p>
      <w:pPr>
        <w:spacing w:after="0"/>
        <w:ind w:left="0"/>
        <w:jc w:val="both"/>
      </w:pPr>
      <w:r>
        <w:rPr>
          <w:rFonts w:ascii="Times New Roman"/>
          <w:b w:val="false"/>
          <w:i w:val="false"/>
          <w:color w:val="000000"/>
          <w:sz w:val="28"/>
        </w:rPr>
        <w:t>
      11. Білім алушыларды емтихан нысанында аралық аттестаттаудан өткізу үшін:</w:t>
      </w:r>
    </w:p>
    <w:bookmarkEnd w:id="140"/>
    <w:p>
      <w:pPr>
        <w:spacing w:after="0"/>
        <w:ind w:left="0"/>
        <w:jc w:val="both"/>
      </w:pPr>
      <w:r>
        <w:rPr>
          <w:rFonts w:ascii="Times New Roman"/>
          <w:b w:val="false"/>
          <w:i w:val="false"/>
          <w:color w:val="000000"/>
          <w:sz w:val="28"/>
        </w:rPr>
        <w:t>
      1) емтихан билеттері (емтихандық бақылау тапсырмалары), тест тапсырмалары, ситуациялық тапсырмалар;</w:t>
      </w:r>
    </w:p>
    <w:p>
      <w:pPr>
        <w:spacing w:after="0"/>
        <w:ind w:left="0"/>
        <w:jc w:val="both"/>
      </w:pPr>
      <w:r>
        <w:rPr>
          <w:rFonts w:ascii="Times New Roman"/>
          <w:b w:val="false"/>
          <w:i w:val="false"/>
          <w:color w:val="000000"/>
          <w:sz w:val="28"/>
        </w:rPr>
        <w:t>
      2) емтихан кезінде пайдалануға рұқсат берілген көрнекі құралдар, анықтама сипатындағы материалдар, нормативтік құжаттар мен техника үлгілері;</w:t>
      </w:r>
    </w:p>
    <w:p>
      <w:pPr>
        <w:spacing w:after="0"/>
        <w:ind w:left="0"/>
        <w:jc w:val="both"/>
      </w:pPr>
      <w:r>
        <w:rPr>
          <w:rFonts w:ascii="Times New Roman"/>
          <w:b w:val="false"/>
          <w:i w:val="false"/>
          <w:color w:val="000000"/>
          <w:sz w:val="28"/>
        </w:rPr>
        <w:t>
      3) оқу және технологогиялық карталар;</w:t>
      </w:r>
    </w:p>
    <w:p>
      <w:pPr>
        <w:spacing w:after="0"/>
        <w:ind w:left="0"/>
        <w:jc w:val="both"/>
      </w:pPr>
      <w:r>
        <w:rPr>
          <w:rFonts w:ascii="Times New Roman"/>
          <w:b w:val="false"/>
          <w:i w:val="false"/>
          <w:color w:val="000000"/>
          <w:sz w:val="28"/>
        </w:rPr>
        <w:t>
      4) спорт залдары, жабдықтар, мүкәммалдар;</w:t>
      </w:r>
    </w:p>
    <w:p>
      <w:pPr>
        <w:spacing w:after="0"/>
        <w:ind w:left="0"/>
        <w:jc w:val="both"/>
      </w:pPr>
      <w:r>
        <w:rPr>
          <w:rFonts w:ascii="Times New Roman"/>
          <w:b w:val="false"/>
          <w:i w:val="false"/>
          <w:color w:val="000000"/>
          <w:sz w:val="28"/>
        </w:rPr>
        <w:t>
      5) емтихан ведомосы дайын болуы қажет.</w:t>
      </w:r>
    </w:p>
    <w:bookmarkStart w:name="z1233" w:id="141"/>
    <w:p>
      <w:pPr>
        <w:spacing w:after="0"/>
        <w:ind w:left="0"/>
        <w:jc w:val="both"/>
      </w:pPr>
      <w:r>
        <w:rPr>
          <w:rFonts w:ascii="Times New Roman"/>
          <w:b w:val="false"/>
          <w:i w:val="false"/>
          <w:color w:val="000000"/>
          <w:sz w:val="28"/>
        </w:rPr>
        <w:t>
      12. Аралық аттестаттауды (емтихандар мен сынақтарды қабылдау) педагог және (немесе) аталған пән және (немесе) модуль бойынша семестр бойы сабақ берген педагогтер не білім беру ұйымы басшысының тапсырмасы бойынша осы пәннің және (немесе) модульдің бейініне сәйкес келетін біліктілігі бар педагог жүзеге асырады.</w:t>
      </w:r>
    </w:p>
    <w:bookmarkEnd w:id="141"/>
    <w:bookmarkStart w:name="z1234" w:id="142"/>
    <w:p>
      <w:pPr>
        <w:spacing w:after="0"/>
        <w:ind w:left="0"/>
        <w:jc w:val="both"/>
      </w:pPr>
      <w:r>
        <w:rPr>
          <w:rFonts w:ascii="Times New Roman"/>
          <w:b w:val="false"/>
          <w:i w:val="false"/>
          <w:color w:val="000000"/>
          <w:sz w:val="28"/>
        </w:rPr>
        <w:t>
      13. Аралық аттестаттау кезінде емтихандарға әрбір пән және (немесе) модуль бойынша оқу жұмыс жоспарлары мен білім беру бағдарламаларына сәйкес барлық практикалық, зертханалық, есептік-графикалық және курстық жұмыстарды (жобаларды), сынақтарды толық орындаған білім алушылар жіберіледі.</w:t>
      </w:r>
    </w:p>
    <w:bookmarkEnd w:id="142"/>
    <w:p>
      <w:pPr>
        <w:spacing w:after="0"/>
        <w:ind w:left="0"/>
        <w:jc w:val="both"/>
      </w:pPr>
      <w:r>
        <w:rPr>
          <w:rFonts w:ascii="Times New Roman"/>
          <w:b w:val="false"/>
          <w:i w:val="false"/>
          <w:color w:val="000000"/>
          <w:sz w:val="28"/>
        </w:rPr>
        <w:t>
      1-2 пән және (немесе) модуль бойынша қанағаттанарлықсыз бағалары бар білім алушылар емтиханға педагогикалық кеңестің шешімімен жіберіледі.</w:t>
      </w:r>
    </w:p>
    <w:bookmarkStart w:name="z1235" w:id="143"/>
    <w:p>
      <w:pPr>
        <w:spacing w:after="0"/>
        <w:ind w:left="0"/>
        <w:jc w:val="both"/>
      </w:pPr>
      <w:r>
        <w:rPr>
          <w:rFonts w:ascii="Times New Roman"/>
          <w:b w:val="false"/>
          <w:i w:val="false"/>
          <w:color w:val="000000"/>
          <w:sz w:val="28"/>
        </w:rPr>
        <w:t>
      14. Емтихан билеттері бойынша тапсырманы орындау үшін аралық аттестаттауды өткізу кезінде:</w:t>
      </w:r>
    </w:p>
    <w:bookmarkEnd w:id="143"/>
    <w:p>
      <w:pPr>
        <w:spacing w:after="0"/>
        <w:ind w:left="0"/>
        <w:jc w:val="both"/>
      </w:pPr>
      <w:r>
        <w:rPr>
          <w:rFonts w:ascii="Times New Roman"/>
          <w:b w:val="false"/>
          <w:i w:val="false"/>
          <w:color w:val="000000"/>
          <w:sz w:val="28"/>
        </w:rPr>
        <w:t>
      ауызша емтиханға әр білім алушыға 25 (жиырма бес) минуттан артық емес уақыт бөлінеді;</w:t>
      </w:r>
    </w:p>
    <w:p>
      <w:pPr>
        <w:spacing w:after="0"/>
        <w:ind w:left="0"/>
        <w:jc w:val="both"/>
      </w:pPr>
      <w:r>
        <w:rPr>
          <w:rFonts w:ascii="Times New Roman"/>
          <w:b w:val="false"/>
          <w:i w:val="false"/>
          <w:color w:val="000000"/>
          <w:sz w:val="28"/>
        </w:rPr>
        <w:t>
      жазбаша емтихан өткізуге:</w:t>
      </w:r>
    </w:p>
    <w:p>
      <w:pPr>
        <w:spacing w:after="0"/>
        <w:ind w:left="0"/>
        <w:jc w:val="both"/>
      </w:pPr>
      <w:r>
        <w:rPr>
          <w:rFonts w:ascii="Times New Roman"/>
          <w:b w:val="false"/>
          <w:i w:val="false"/>
          <w:color w:val="000000"/>
          <w:sz w:val="28"/>
        </w:rPr>
        <w:t>
      1) шығармаға және (немесе) эссеге әдебиет бойынша 6 астрономиялық сағат;</w:t>
      </w:r>
    </w:p>
    <w:p>
      <w:pPr>
        <w:spacing w:after="0"/>
        <w:ind w:left="0"/>
        <w:jc w:val="both"/>
      </w:pPr>
      <w:r>
        <w:rPr>
          <w:rFonts w:ascii="Times New Roman"/>
          <w:b w:val="false"/>
          <w:i w:val="false"/>
          <w:color w:val="000000"/>
          <w:sz w:val="28"/>
        </w:rPr>
        <w:t>
      2) математика және арнайы пәндерден және (немесе) модульдерден 4 академиялық сағат;</w:t>
      </w:r>
    </w:p>
    <w:p>
      <w:pPr>
        <w:spacing w:after="0"/>
        <w:ind w:left="0"/>
        <w:jc w:val="both"/>
      </w:pPr>
      <w:r>
        <w:rPr>
          <w:rFonts w:ascii="Times New Roman"/>
          <w:b w:val="false"/>
          <w:i w:val="false"/>
          <w:color w:val="000000"/>
          <w:sz w:val="28"/>
        </w:rPr>
        <w:t>
      3) қазақ және орыс тілінен мазмұндауға 3 астрономиялық сағат, диктантқа қазақ және орыс тілінен 2 астрономиялық сағат.</w:t>
      </w:r>
    </w:p>
    <w:p>
      <w:pPr>
        <w:spacing w:after="0"/>
        <w:ind w:left="0"/>
        <w:jc w:val="both"/>
      </w:pPr>
      <w:r>
        <w:rPr>
          <w:rFonts w:ascii="Times New Roman"/>
          <w:b w:val="false"/>
          <w:i w:val="false"/>
          <w:color w:val="000000"/>
          <w:sz w:val="28"/>
        </w:rPr>
        <w:t>
      Жазбаша емтихан жұмыстары білім беру ұйымының мөртабаны қойылған қағаздарда орындалады.</w:t>
      </w:r>
    </w:p>
    <w:p>
      <w:pPr>
        <w:spacing w:after="0"/>
        <w:ind w:left="0"/>
        <w:jc w:val="both"/>
      </w:pPr>
      <w:r>
        <w:rPr>
          <w:rFonts w:ascii="Times New Roman"/>
          <w:b w:val="false"/>
          <w:i w:val="false"/>
          <w:color w:val="000000"/>
          <w:sz w:val="28"/>
        </w:rPr>
        <w:t>
      Аралық аттестаттау шеңберінде біліктілік емтиханын өткізу кезінде практикалық тапсырманы орындау үшін 1 емтихан алушыға 6 астрономиялық сағаттан аспайтын, ал демонстрациялық емтиханы нысанында 12 астрономиялық сағаттан аспайтын уақыт бөлінеді.</w:t>
      </w:r>
    </w:p>
    <w:p>
      <w:pPr>
        <w:spacing w:after="0"/>
        <w:ind w:left="0"/>
        <w:jc w:val="both"/>
      </w:pPr>
      <w:r>
        <w:rPr>
          <w:rFonts w:ascii="Times New Roman"/>
          <w:b w:val="false"/>
          <w:i w:val="false"/>
          <w:color w:val="000000"/>
          <w:sz w:val="28"/>
        </w:rPr>
        <w:t>
      Біліктілік комиссиясының құрамы 60% - дан кем емес арақатынаста кәсіпорындар (жұмыс берушілер) өкілдері және 40% - дан артық емес білім беру ұйымдары өкілдері қатарынан қалыптастырылады.</w:t>
      </w:r>
    </w:p>
    <w:p>
      <w:pPr>
        <w:spacing w:after="0"/>
        <w:ind w:left="0"/>
        <w:jc w:val="both"/>
      </w:pPr>
      <w:r>
        <w:rPr>
          <w:rFonts w:ascii="Times New Roman"/>
          <w:b w:val="false"/>
          <w:i w:val="false"/>
          <w:color w:val="000000"/>
          <w:sz w:val="28"/>
        </w:rPr>
        <w:t>
      Біліктілік комиссиясы дауыс беру құқығы жоқ хатшыны қоспағанда, комиссия төрағасын, комиссия мүшелерін қоса алғанда, өкілдерінің тақ санынан тұрады.</w:t>
      </w:r>
    </w:p>
    <w:p>
      <w:pPr>
        <w:spacing w:after="0"/>
        <w:ind w:left="0"/>
        <w:jc w:val="both"/>
      </w:pPr>
      <w:r>
        <w:rPr>
          <w:rFonts w:ascii="Times New Roman"/>
          <w:b w:val="false"/>
          <w:i w:val="false"/>
          <w:color w:val="000000"/>
          <w:sz w:val="28"/>
        </w:rPr>
        <w:t>
      Дуальды оқыту кезінде біліктілік комиссиясының құрамына аттестатталушы адамдардың тәлімгерлері жіберілмейді.</w:t>
      </w:r>
    </w:p>
    <w:bookmarkStart w:name="z1236" w:id="144"/>
    <w:p>
      <w:pPr>
        <w:spacing w:after="0"/>
        <w:ind w:left="0"/>
        <w:jc w:val="both"/>
      </w:pPr>
      <w:r>
        <w:rPr>
          <w:rFonts w:ascii="Times New Roman"/>
          <w:b w:val="false"/>
          <w:i w:val="false"/>
          <w:color w:val="000000"/>
          <w:sz w:val="28"/>
        </w:rPr>
        <w:t>
      15. Тыңдауға, оқу жұмыстарын қарауға, спорт көріністеріне байланысты арнайы пәндер, модульдер бойынша емтихандарды тиісті әдістемелік пәндік және циклдық комиссиялардың, кафедралардың, бөлімдердің педагогтары қабылдайды. Оларды өткізу үшін нақты жұмсалатын, бірақ бір оқушыға бір академиялық сағаттан аспайтын уақыт қарастырылады.</w:t>
      </w:r>
    </w:p>
    <w:bookmarkEnd w:id="144"/>
    <w:bookmarkStart w:name="z1237" w:id="145"/>
    <w:p>
      <w:pPr>
        <w:spacing w:after="0"/>
        <w:ind w:left="0"/>
        <w:jc w:val="both"/>
      </w:pPr>
      <w:r>
        <w:rPr>
          <w:rFonts w:ascii="Times New Roman"/>
          <w:b w:val="false"/>
          <w:i w:val="false"/>
          <w:color w:val="000000"/>
          <w:sz w:val="28"/>
        </w:rPr>
        <w:t>
      16. Аралық аттестаттауды (емтихандар мен сынақтарды) өткізу кезінде техникалық және кәсіптік, орта білімнен кейінгі білім беру ұйымы басшысының рұқсатынсыз (оқу ісі, әдістемелік жұмыстар жөніндегі басшының орынбасарынан, бөлім меңгерушісі мен пәндік-циклдік комиссияның төрағасынан (төрайымынан) басқа) бөгде адамдардың қатысуына болмайды.</w:t>
      </w:r>
    </w:p>
    <w:bookmarkEnd w:id="145"/>
    <w:bookmarkStart w:name="z1238" w:id="146"/>
    <w:p>
      <w:pPr>
        <w:spacing w:after="0"/>
        <w:ind w:left="0"/>
        <w:jc w:val="both"/>
      </w:pPr>
      <w:r>
        <w:rPr>
          <w:rFonts w:ascii="Times New Roman"/>
          <w:b w:val="false"/>
          <w:i w:val="false"/>
          <w:color w:val="000000"/>
          <w:sz w:val="28"/>
        </w:rPr>
        <w:t>
      17. Сырқаттануына байланысты немесе басқа да дәлелді себептермен аралық аттестаттаудан өтпеген білім алушыларға техникалық және кәсіптік, орта білімнен кейінгі білім білім беретін оқу орнының басшысы оны тапсыруға жеке мерзімді білім беру ұйымдарының бекітілген бұйрығымен белгілейді.</w:t>
      </w:r>
    </w:p>
    <w:bookmarkEnd w:id="146"/>
    <w:bookmarkStart w:name="z1239" w:id="147"/>
    <w:p>
      <w:pPr>
        <w:spacing w:after="0"/>
        <w:ind w:left="0"/>
        <w:jc w:val="both"/>
      </w:pPr>
      <w:r>
        <w:rPr>
          <w:rFonts w:ascii="Times New Roman"/>
          <w:b w:val="false"/>
          <w:i w:val="false"/>
          <w:color w:val="000000"/>
          <w:sz w:val="28"/>
        </w:rPr>
        <w:t>
      18. "Қанағаттанарлықсыз" (сынақтан өткен жоқ) деген баға алған жағдайда емтиханды қайта тапсыруға бір пән және (немесе) модуль бойынша бір реттен артық рұқсат етілмейді.</w:t>
      </w:r>
    </w:p>
    <w:bookmarkEnd w:id="147"/>
    <w:p>
      <w:pPr>
        <w:spacing w:after="0"/>
        <w:ind w:left="0"/>
        <w:jc w:val="both"/>
      </w:pPr>
      <w:r>
        <w:rPr>
          <w:rFonts w:ascii="Times New Roman"/>
          <w:b w:val="false"/>
          <w:i w:val="false"/>
          <w:color w:val="000000"/>
          <w:sz w:val="28"/>
        </w:rPr>
        <w:t>
      "Қанағаттанарлықсыз" деген баға алған кезде емтиханды (сынақты) қайта тапсыру мерзімін білім беру ұйымы дербес айқындайды.</w:t>
      </w:r>
    </w:p>
    <w:p>
      <w:pPr>
        <w:spacing w:after="0"/>
        <w:ind w:left="0"/>
        <w:jc w:val="both"/>
      </w:pPr>
      <w:r>
        <w:rPr>
          <w:rFonts w:ascii="Times New Roman"/>
          <w:b w:val="false"/>
          <w:i w:val="false"/>
          <w:color w:val="000000"/>
          <w:sz w:val="28"/>
        </w:rPr>
        <w:t>
      Аралық аттестаттау нәтижелері бойынша біреуден артық емес "қанағаттанарлық" бағасы бар білім алушылар үшін білім алушының білім беру ұйымы басшысының атына еркін нысандағы өтініші негізінде бағалауды арттыру мақсатында қайта тапсыруға жол беріледі.</w:t>
      </w:r>
    </w:p>
    <w:p>
      <w:pPr>
        <w:spacing w:after="0"/>
        <w:ind w:left="0"/>
        <w:jc w:val="both"/>
      </w:pPr>
      <w:r>
        <w:rPr>
          <w:rFonts w:ascii="Times New Roman"/>
          <w:b w:val="false"/>
          <w:i w:val="false"/>
          <w:color w:val="000000"/>
          <w:sz w:val="28"/>
        </w:rPr>
        <w:t>
      Емтиханды (сынақты) қайта тапсыру білім беру ұйымы басшысының бұйрығымен ресімделеді.</w:t>
      </w:r>
    </w:p>
    <w:bookmarkStart w:name="z1240" w:id="148"/>
    <w:p>
      <w:pPr>
        <w:spacing w:after="0"/>
        <w:ind w:left="0"/>
        <w:jc w:val="both"/>
      </w:pPr>
      <w:r>
        <w:rPr>
          <w:rFonts w:ascii="Times New Roman"/>
          <w:b w:val="false"/>
          <w:i w:val="false"/>
          <w:color w:val="000000"/>
          <w:sz w:val="28"/>
        </w:rPr>
        <w:t>
      19. Аралық аттестаттау нәтижелері бойынша үштен астам "қанағаттанарлықсыз" бағасы бар білім алушылар педагогикалық кеңестің шешімі бойынша техникалық және кәсіптік, орта білімнен кейінгі білім беру ұйымы басшысының бұйрығымен білім беру ұйымынан шығарылады, оған белгіленген үлгідегі анықтама беріледі.</w:t>
      </w:r>
    </w:p>
    <w:bookmarkEnd w:id="148"/>
    <w:bookmarkStart w:name="z1241" w:id="149"/>
    <w:p>
      <w:pPr>
        <w:spacing w:after="0"/>
        <w:ind w:left="0"/>
        <w:jc w:val="both"/>
      </w:pPr>
      <w:r>
        <w:rPr>
          <w:rFonts w:ascii="Times New Roman"/>
          <w:b w:val="false"/>
          <w:i w:val="false"/>
          <w:color w:val="000000"/>
          <w:sz w:val="28"/>
        </w:rPr>
        <w:t>
      20. Белгіленген курстағы оқу жоспарының талаптарын толықтай орындаған, аралық аттестаттаудың барлық сынақтары мен емтихандарын табысты тапсырған білім алушылар келесі курсқа техникалық және кәсіптік, орта білімнен кейінгі білім беру ұйымы басшысының бұйрығымен көшіріледі.</w:t>
      </w:r>
    </w:p>
    <w:bookmarkEnd w:id="149"/>
    <w:bookmarkStart w:name="z1242" w:id="150"/>
    <w:p>
      <w:pPr>
        <w:spacing w:after="0"/>
        <w:ind w:left="0"/>
        <w:jc w:val="both"/>
      </w:pPr>
      <w:r>
        <w:rPr>
          <w:rFonts w:ascii="Times New Roman"/>
          <w:b w:val="false"/>
          <w:i w:val="false"/>
          <w:color w:val="000000"/>
          <w:sz w:val="28"/>
        </w:rPr>
        <w:t>
      21. Сараланған есепке алу көзделген пәндер және (немесе) модульдер бойынша қорытынды бағаларды педагогтер ағымдағы үлгерімді бақылау бағалары негізінде орташа арифметикалық баға ретінде қояды.</w:t>
      </w:r>
    </w:p>
    <w:bookmarkEnd w:id="150"/>
    <w:bookmarkStart w:name="z1243" w:id="151"/>
    <w:p>
      <w:pPr>
        <w:spacing w:after="0"/>
        <w:ind w:left="0"/>
        <w:jc w:val="both"/>
      </w:pPr>
      <w:r>
        <w:rPr>
          <w:rFonts w:ascii="Times New Roman"/>
          <w:b w:val="false"/>
          <w:i w:val="false"/>
          <w:color w:val="000000"/>
          <w:sz w:val="28"/>
        </w:rPr>
        <w:t>
      21-1. Емтихан көзделген пәндер және (немесе) модульдер бойынша қорытынды баға мына формула бойынша есептеледі:</w:t>
      </w:r>
    </w:p>
    <w:bookmarkEnd w:id="151"/>
    <w:p>
      <w:pPr>
        <w:spacing w:after="0"/>
        <w:ind w:left="0"/>
        <w:jc w:val="both"/>
      </w:pPr>
      <w:r>
        <w:rPr>
          <w:rFonts w:ascii="Times New Roman"/>
          <w:b w:val="false"/>
          <w:i w:val="false"/>
          <w:color w:val="000000"/>
          <w:sz w:val="28"/>
        </w:rPr>
        <w:t>
      И = 0,6 х (РО 1+...+ РО N) /N+ 0,4 х Е, мұндағы:</w:t>
      </w:r>
    </w:p>
    <w:p>
      <w:pPr>
        <w:spacing w:after="0"/>
        <w:ind w:left="0"/>
        <w:jc w:val="both"/>
      </w:pPr>
      <w:r>
        <w:rPr>
          <w:rFonts w:ascii="Times New Roman"/>
          <w:b w:val="false"/>
          <w:i w:val="false"/>
          <w:color w:val="000000"/>
          <w:sz w:val="28"/>
        </w:rPr>
        <w:t>
      РО – оқыту нәтижесі;</w:t>
      </w:r>
    </w:p>
    <w:p>
      <w:pPr>
        <w:spacing w:after="0"/>
        <w:ind w:left="0"/>
        <w:jc w:val="both"/>
      </w:pPr>
      <w:r>
        <w:rPr>
          <w:rFonts w:ascii="Times New Roman"/>
          <w:b w:val="false"/>
          <w:i w:val="false"/>
          <w:color w:val="000000"/>
          <w:sz w:val="28"/>
        </w:rPr>
        <w:t>
      N – оқыту нәтижелерінің саны;</w:t>
      </w:r>
    </w:p>
    <w:p>
      <w:pPr>
        <w:spacing w:after="0"/>
        <w:ind w:left="0"/>
        <w:jc w:val="both"/>
      </w:pPr>
      <w:r>
        <w:rPr>
          <w:rFonts w:ascii="Times New Roman"/>
          <w:b w:val="false"/>
          <w:i w:val="false"/>
          <w:color w:val="000000"/>
          <w:sz w:val="28"/>
        </w:rPr>
        <w:t>
      Э – емтихан бағасы.</w:t>
      </w:r>
    </w:p>
    <w:p>
      <w:pPr>
        <w:spacing w:after="0"/>
        <w:ind w:left="0"/>
        <w:jc w:val="both"/>
      </w:pPr>
      <w:r>
        <w:rPr>
          <w:rFonts w:ascii="Times New Roman"/>
          <w:b w:val="false"/>
          <w:i w:val="false"/>
          <w:color w:val="000000"/>
          <w:sz w:val="28"/>
        </w:rPr>
        <w:t>
      Оқыту нәтижесінің рейтингі (балдар) бағалау критерийлері үшін балдардың орташа арифметикалық мәнімен есептеледі:</w:t>
      </w:r>
    </w:p>
    <w:p>
      <w:pPr>
        <w:spacing w:after="0"/>
        <w:ind w:left="0"/>
        <w:jc w:val="both"/>
      </w:pPr>
      <w:r>
        <w:rPr>
          <w:rFonts w:ascii="Times New Roman"/>
          <w:b w:val="false"/>
          <w:i w:val="false"/>
          <w:color w:val="000000"/>
          <w:sz w:val="28"/>
        </w:rPr>
        <w:t xml:space="preserve">
      РO=KO1+...+ KON/N, қайда: </w:t>
      </w:r>
    </w:p>
    <w:p>
      <w:pPr>
        <w:spacing w:after="0"/>
        <w:ind w:left="0"/>
        <w:jc w:val="both"/>
      </w:pPr>
      <w:r>
        <w:rPr>
          <w:rFonts w:ascii="Times New Roman"/>
          <w:b w:val="false"/>
          <w:i w:val="false"/>
          <w:color w:val="000000"/>
          <w:sz w:val="28"/>
        </w:rPr>
        <w:t>
      КО – бағалау критерийлері;</w:t>
      </w:r>
    </w:p>
    <w:p>
      <w:pPr>
        <w:spacing w:after="0"/>
        <w:ind w:left="0"/>
        <w:jc w:val="both"/>
      </w:pPr>
      <w:r>
        <w:rPr>
          <w:rFonts w:ascii="Times New Roman"/>
          <w:b w:val="false"/>
          <w:i w:val="false"/>
          <w:color w:val="000000"/>
          <w:sz w:val="28"/>
        </w:rPr>
        <w:t>
      N – бағалау саны.</w:t>
      </w:r>
    </w:p>
    <w:bookmarkStart w:name="z1244" w:id="152"/>
    <w:p>
      <w:pPr>
        <w:spacing w:after="0"/>
        <w:ind w:left="0"/>
        <w:jc w:val="both"/>
      </w:pPr>
      <w:r>
        <w:rPr>
          <w:rFonts w:ascii="Times New Roman"/>
          <w:b w:val="false"/>
          <w:i w:val="false"/>
          <w:color w:val="000000"/>
          <w:sz w:val="28"/>
        </w:rPr>
        <w:t>
      22. Ағымдағы оқу сабақтарынан қол үзбей, аралық аттестаттау емтихандарын мерзімінен бұрын тапсыруға техникалық және кәсіптік, орта білімнен кейінгі білім беру ұйымдары басшысының бұйрығымен:</w:t>
      </w:r>
    </w:p>
    <w:bookmarkEnd w:id="152"/>
    <w:p>
      <w:pPr>
        <w:spacing w:after="0"/>
        <w:ind w:left="0"/>
        <w:jc w:val="both"/>
      </w:pPr>
      <w:r>
        <w:rPr>
          <w:rFonts w:ascii="Times New Roman"/>
          <w:b w:val="false"/>
          <w:i w:val="false"/>
          <w:color w:val="000000"/>
          <w:sz w:val="28"/>
        </w:rPr>
        <w:t>
      1) ағымдағы семестрдің пәндері және (немесе) модульдері бойынша оқу жұмыс жоспарлары мен білім беру бағдарламаларына сәйкес зертханалық, практикалық, есептік-графикалық және курстық жұмыстарды (жобаларды), сынақтарды "өте жақсы" деген бағаға тапсырған;</w:t>
      </w:r>
    </w:p>
    <w:p>
      <w:pPr>
        <w:spacing w:after="0"/>
        <w:ind w:left="0"/>
        <w:jc w:val="both"/>
      </w:pPr>
      <w:r>
        <w:rPr>
          <w:rFonts w:ascii="Times New Roman"/>
          <w:b w:val="false"/>
          <w:i w:val="false"/>
          <w:color w:val="000000"/>
          <w:sz w:val="28"/>
        </w:rPr>
        <w:t>
      2) белгіленген мерзімде аралық аттестаттаудан өтуге мүмкіндігі жоқ (тиісті құжаттармен расталған дәлелді себептер бойынша) білім алушылар жіберіледі.</w:t>
      </w:r>
    </w:p>
    <w:bookmarkStart w:name="z1245" w:id="153"/>
    <w:p>
      <w:pPr>
        <w:spacing w:after="0"/>
        <w:ind w:left="0"/>
        <w:jc w:val="left"/>
      </w:pPr>
      <w:r>
        <w:rPr>
          <w:rFonts w:ascii="Times New Roman"/>
          <w:b/>
          <w:i w:val="false"/>
          <w:color w:val="000000"/>
        </w:rPr>
        <w:t xml:space="preserve"> 3-тарау. Білім алушыларға қорытынды аттестаттауды өткізу</w:t>
      </w:r>
    </w:p>
    <w:bookmarkEnd w:id="153"/>
    <w:bookmarkStart w:name="z1246" w:id="154"/>
    <w:p>
      <w:pPr>
        <w:spacing w:after="0"/>
        <w:ind w:left="0"/>
        <w:jc w:val="both"/>
      </w:pPr>
      <w:r>
        <w:rPr>
          <w:rFonts w:ascii="Times New Roman"/>
          <w:b w:val="false"/>
          <w:i w:val="false"/>
          <w:color w:val="000000"/>
          <w:sz w:val="28"/>
        </w:rPr>
        <w:t>
      23. Техникалық және кәсіптік, орта білімнен кейінгі білім беру ұйымдарының білім алушыларын қорытынды аттестаттау, медициналық білім беру бағдарламалары бойынша біліктілік емтиханын және (немесе) білім алушыларды қоспағанда, жалпы кәсіптік және арнайы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 қорғауды немесе дипломдық жұмысты орындауды және қорғауды қамтиды.</w:t>
      </w:r>
    </w:p>
    <w:bookmarkEnd w:id="154"/>
    <w:p>
      <w:pPr>
        <w:spacing w:after="0"/>
        <w:ind w:left="0"/>
        <w:jc w:val="both"/>
      </w:pPr>
      <w:r>
        <w:rPr>
          <w:rFonts w:ascii="Times New Roman"/>
          <w:b w:val="false"/>
          <w:i w:val="false"/>
          <w:color w:val="000000"/>
          <w:sz w:val="28"/>
        </w:rPr>
        <w:t xml:space="preserve">
      Медициналық білім беру бағдарламалары бойынша білім алушыларды қорытынды аттестаттау Қазақстан Республикасы Денсаулық сақтау министрінің 2020 жылғы 11 желтоқсандағы № ҚР ДСМ-249/2020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21763 болып тіркелген) бекітілген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қағидаларына сәйкес жүзеге асырылады.</w:t>
      </w:r>
    </w:p>
    <w:p>
      <w:pPr>
        <w:spacing w:after="0"/>
        <w:ind w:left="0"/>
        <w:jc w:val="both"/>
      </w:pPr>
      <w:r>
        <w:rPr>
          <w:rFonts w:ascii="Times New Roman"/>
          <w:b w:val="false"/>
          <w:i w:val="false"/>
          <w:color w:val="000000"/>
          <w:sz w:val="28"/>
        </w:rPr>
        <w:t>
      Қорытынды аттестаттау оны өткізудің алдын ала бекітілген кестесі бойынша өткізіледі.</w:t>
      </w:r>
    </w:p>
    <w:p>
      <w:pPr>
        <w:spacing w:after="0"/>
        <w:ind w:left="0"/>
        <w:jc w:val="both"/>
      </w:pPr>
      <w:r>
        <w:rPr>
          <w:rFonts w:ascii="Times New Roman"/>
          <w:b w:val="false"/>
          <w:i w:val="false"/>
          <w:color w:val="000000"/>
          <w:sz w:val="28"/>
        </w:rPr>
        <w:t xml:space="preserve">
      Қорытынды аттестаттауға академиялық қарызы жоқ және Қазақстан Республикасы Білім және ғылым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29031 болып тіркелген) бекітілген техникалық және кәсіптік, орта білімнен кейінгі білімнің мемлекеттік жалпыға міндетті стандарттарының (бұдан әрі – МЖМБС) талаптарына сәйкес білім беру бағдарламаларын толық көлемде меңгерген білім алушылар жіберіледі.</w:t>
      </w:r>
    </w:p>
    <w:p>
      <w:pPr>
        <w:spacing w:after="0"/>
        <w:ind w:left="0"/>
        <w:jc w:val="both"/>
      </w:pPr>
      <w:r>
        <w:rPr>
          <w:rFonts w:ascii="Times New Roman"/>
          <w:b w:val="false"/>
          <w:i w:val="false"/>
          <w:color w:val="000000"/>
          <w:sz w:val="28"/>
        </w:rPr>
        <w:t>
      Білім алушыларды қорытынды аттестаттауға жіберу білім беру ұйымы басшысының бұйрығымен ресімделеді.</w:t>
      </w:r>
    </w:p>
    <w:p>
      <w:pPr>
        <w:spacing w:after="0"/>
        <w:ind w:left="0"/>
        <w:jc w:val="both"/>
      </w:pPr>
      <w:r>
        <w:rPr>
          <w:rFonts w:ascii="Times New Roman"/>
          <w:b w:val="false"/>
          <w:i w:val="false"/>
          <w:color w:val="000000"/>
          <w:sz w:val="28"/>
        </w:rPr>
        <w:t>
      ҚО арқылы қорытынды аттестаттауды өткізу кезінде білім беру ұйымы білім алушылардың жеке басын сәйкестендіруді қамтамасыз етеді, оның тәсілін ұйым дербес таңдайды және оны өткізу тәртібінің сақталуын бақылайды.</w:t>
      </w:r>
    </w:p>
    <w:p>
      <w:pPr>
        <w:spacing w:after="0"/>
        <w:ind w:left="0"/>
        <w:jc w:val="both"/>
      </w:pPr>
      <w:r>
        <w:rPr>
          <w:rFonts w:ascii="Times New Roman"/>
          <w:b w:val="false"/>
          <w:i w:val="false"/>
          <w:color w:val="000000"/>
          <w:sz w:val="28"/>
        </w:rPr>
        <w:t>
      Білім алушыларды сәйкестендіру білім алушының жеке басын бейне камера алдында ашық түрде ұсынылған жеке басын куәландыратын құжаттың деректерімен визуалды салыстыру арқылы жүзеге асырылады. Білім алушылар байланыс жабдықтары мен арналарына қойылатын техникалық талаптар туралы алдын ала хабардар етіледі. Білім беру ұйымы білім алушылардың техникалық мүмкіндігіне байланысты алдын ала тексеру арқылы көз жеткізеді.</w:t>
      </w:r>
    </w:p>
    <w:p>
      <w:pPr>
        <w:spacing w:after="0"/>
        <w:ind w:left="0"/>
        <w:jc w:val="both"/>
      </w:pPr>
      <w:r>
        <w:rPr>
          <w:rFonts w:ascii="Times New Roman"/>
          <w:b w:val="false"/>
          <w:i w:val="false"/>
          <w:color w:val="000000"/>
          <w:sz w:val="28"/>
        </w:rPr>
        <w:t>
      Компьютерлік тестілеу ақпараттық жүйелерге енгізілген құралдардың көмегімен немесе жеке құралдардың көмегімен өткізіледі. Тестілеу процесі автоматтандырылған. Тестілеу нәтижелерін автоматтандырылған өңдеу және сақтау қамтамасыз етіледі.</w:t>
      </w:r>
    </w:p>
    <w:bookmarkStart w:name="z1247" w:id="155"/>
    <w:p>
      <w:pPr>
        <w:spacing w:after="0"/>
        <w:ind w:left="0"/>
        <w:jc w:val="both"/>
      </w:pPr>
      <w:r>
        <w:rPr>
          <w:rFonts w:ascii="Times New Roman"/>
          <w:b w:val="false"/>
          <w:i w:val="false"/>
          <w:color w:val="000000"/>
          <w:sz w:val="28"/>
        </w:rPr>
        <w:t>
      24. Дипломдық жобаны (жұмысты) жұмысшы біліктілігі бойынша білім алатын студенттер, сондай-ақ жаратылыстану-ғылыми, гуманитарлық, экономикалық және шығармашылық мамандықтар бойынша білім алушылар орындайды және ол бітірушілердің арнайы теориялық білімі мен практикалық дағдыларын жүйелеуге, қорытындылауға және тексеруге бағытталған.</w:t>
      </w:r>
    </w:p>
    <w:bookmarkEnd w:id="155"/>
    <w:p>
      <w:pPr>
        <w:spacing w:after="0"/>
        <w:ind w:left="0"/>
        <w:jc w:val="both"/>
      </w:pPr>
      <w:r>
        <w:rPr>
          <w:rFonts w:ascii="Times New Roman"/>
          <w:b w:val="false"/>
          <w:i w:val="false"/>
          <w:color w:val="000000"/>
          <w:sz w:val="28"/>
        </w:rPr>
        <w:t>
      Дипломдық жобаны (жұмысты)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ол кейбір техникалық құралдар мен технологиялар жасауды немесе олардың есебін болжайды.</w:t>
      </w:r>
    </w:p>
    <w:bookmarkStart w:name="z1248" w:id="156"/>
    <w:p>
      <w:pPr>
        <w:spacing w:after="0"/>
        <w:ind w:left="0"/>
        <w:jc w:val="both"/>
      </w:pPr>
      <w:r>
        <w:rPr>
          <w:rFonts w:ascii="Times New Roman"/>
          <w:b w:val="false"/>
          <w:i w:val="false"/>
          <w:color w:val="000000"/>
          <w:sz w:val="28"/>
        </w:rPr>
        <w:t>
      25. Білім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p>
    <w:bookmarkEnd w:id="156"/>
    <w:p>
      <w:pPr>
        <w:spacing w:after="0"/>
        <w:ind w:left="0"/>
        <w:jc w:val="both"/>
      </w:pPr>
      <w:r>
        <w:rPr>
          <w:rFonts w:ascii="Times New Roman"/>
          <w:b w:val="false"/>
          <w:i w:val="false"/>
          <w:color w:val="000000"/>
          <w:sz w:val="28"/>
        </w:rPr>
        <w:t>
      Қорытынды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өндірістік оқыту шеберлерінен және оқу орнын басқарудың алқалы органдары өкілдерінен, яғни жұмыс берушілер өкілдерінен 60% - дан кем емес және техникалық және кәсіптік, орта білімнен кейінгі білім беру ұйымдарының өкілдерінен 40% - дан артық емес арақатынасында құрылады.</w:t>
      </w:r>
    </w:p>
    <w:p>
      <w:pPr>
        <w:spacing w:after="0"/>
        <w:ind w:left="0"/>
        <w:jc w:val="both"/>
      </w:pPr>
      <w:r>
        <w:rPr>
          <w:rFonts w:ascii="Times New Roman"/>
          <w:b w:val="false"/>
          <w:i w:val="false"/>
          <w:color w:val="000000"/>
          <w:sz w:val="28"/>
        </w:rPr>
        <w:t>
      Қорытынды аттестаттау комиссиясы (бұдан әрі – комиссия) дауыс беру құқығы жоқ хатшыны қоспағанда, комиссия төрағасын, комиссия мүшелерін қоса алғанда, өкілдерінің тақ санынан тұрады.</w:t>
      </w:r>
    </w:p>
    <w:p>
      <w:pPr>
        <w:spacing w:after="0"/>
        <w:ind w:left="0"/>
        <w:jc w:val="both"/>
      </w:pPr>
      <w:r>
        <w:rPr>
          <w:rFonts w:ascii="Times New Roman"/>
          <w:b w:val="false"/>
          <w:i w:val="false"/>
          <w:color w:val="000000"/>
          <w:sz w:val="28"/>
        </w:rPr>
        <w:t>
      Медициналық білім беру бағдарламалары бойынша комиссиясының құрамына қосымша денсаулық сақтау саласындағы уәкілетті орган аккредиттеген білім алушылардың білімі мен дағдыларын бағалауды жүзеге асыратын ұйымдардың өкілдері кіреді.</w:t>
      </w:r>
    </w:p>
    <w:bookmarkStart w:name="z1249" w:id="157"/>
    <w:p>
      <w:pPr>
        <w:spacing w:after="0"/>
        <w:ind w:left="0"/>
        <w:jc w:val="both"/>
      </w:pPr>
      <w:r>
        <w:rPr>
          <w:rFonts w:ascii="Times New Roman"/>
          <w:b w:val="false"/>
          <w:i w:val="false"/>
          <w:color w:val="000000"/>
          <w:sz w:val="28"/>
        </w:rPr>
        <w:t>
      26. Комиссия қорытынды аттестаттауды өткізу кезеңінде қорытынды аттестаттауды өткізуге бір ай қалғанда құрылады.</w:t>
      </w:r>
    </w:p>
    <w:bookmarkEnd w:id="157"/>
    <w:p>
      <w:pPr>
        <w:spacing w:after="0"/>
        <w:ind w:left="0"/>
        <w:jc w:val="both"/>
      </w:pPr>
      <w:r>
        <w:rPr>
          <w:rFonts w:ascii="Times New Roman"/>
          <w:b w:val="false"/>
          <w:i w:val="false"/>
          <w:color w:val="000000"/>
          <w:sz w:val="28"/>
        </w:rPr>
        <w:t>
      27. Комиссия:</w:t>
      </w:r>
    </w:p>
    <w:p>
      <w:pPr>
        <w:spacing w:after="0"/>
        <w:ind w:left="0"/>
        <w:jc w:val="both"/>
      </w:pPr>
      <w:r>
        <w:rPr>
          <w:rFonts w:ascii="Times New Roman"/>
          <w:b w:val="false"/>
          <w:i w:val="false"/>
          <w:color w:val="000000"/>
          <w:sz w:val="28"/>
        </w:rPr>
        <w:t>
      1) техникалық және кәсіптік,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w:t>
      </w:r>
    </w:p>
    <w:p>
      <w:pPr>
        <w:spacing w:after="0"/>
        <w:ind w:left="0"/>
        <w:jc w:val="both"/>
      </w:pPr>
      <w:r>
        <w:rPr>
          <w:rFonts w:ascii="Times New Roman"/>
          <w:b w:val="false"/>
          <w:i w:val="false"/>
          <w:color w:val="000000"/>
          <w:sz w:val="28"/>
        </w:rPr>
        <w:t>
      2) білім алушылардың өндірістік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айқындайды.</w:t>
      </w:r>
    </w:p>
    <w:bookmarkStart w:name="z1250" w:id="158"/>
    <w:p>
      <w:pPr>
        <w:spacing w:after="0"/>
        <w:ind w:left="0"/>
        <w:jc w:val="both"/>
      </w:pPr>
      <w:r>
        <w:rPr>
          <w:rFonts w:ascii="Times New Roman"/>
          <w:b w:val="false"/>
          <w:i w:val="false"/>
          <w:color w:val="000000"/>
          <w:sz w:val="28"/>
        </w:rPr>
        <w:t>
      28. Комиссия отырыстарының ұзақтығы күніне 6 сағаттан аспайды.</w:t>
      </w:r>
    </w:p>
    <w:bookmarkEnd w:id="158"/>
    <w:bookmarkStart w:name="z1251" w:id="159"/>
    <w:p>
      <w:pPr>
        <w:spacing w:after="0"/>
        <w:ind w:left="0"/>
        <w:jc w:val="both"/>
      </w:pPr>
      <w:r>
        <w:rPr>
          <w:rFonts w:ascii="Times New Roman"/>
          <w:b w:val="false"/>
          <w:i w:val="false"/>
          <w:color w:val="000000"/>
          <w:sz w:val="28"/>
        </w:rPr>
        <w:t>
      29. Техникалық және кәсіптік, орта білімнен кейінгі білім беру ұйымдарындағы білім алушыларды қорытынды аттестаттау, оның ішінде ҚО арқылы қорытынды атттестаттау оқу процесінің кестесінде көрсетілген мерзімде оқу жұмыс жоспарларының нысандары бойынша өткізіледі.</w:t>
      </w:r>
    </w:p>
    <w:bookmarkEnd w:id="159"/>
    <w:p>
      <w:pPr>
        <w:spacing w:after="0"/>
        <w:ind w:left="0"/>
        <w:jc w:val="both"/>
      </w:pPr>
      <w:r>
        <w:rPr>
          <w:rFonts w:ascii="Times New Roman"/>
          <w:b w:val="false"/>
          <w:i w:val="false"/>
          <w:color w:val="000000"/>
          <w:sz w:val="28"/>
        </w:rPr>
        <w:t>
      Медициналық білім беру бағдарламалары бойынша білім алушыларды қорытынды аттестаттау медициналық білім беру бағдарламалары бойынша білім алушылардың білімі мен дағдыларын бағалау бойынша денсаулық сақтау саласындағы уәкілетті орган аккредиттеген ұйымдармен келісілген мерзімде өткізіледі.</w:t>
      </w:r>
    </w:p>
    <w:p>
      <w:pPr>
        <w:spacing w:after="0"/>
        <w:ind w:left="0"/>
        <w:jc w:val="both"/>
      </w:pPr>
      <w:r>
        <w:rPr>
          <w:rFonts w:ascii="Times New Roman"/>
          <w:b w:val="false"/>
          <w:i w:val="false"/>
          <w:color w:val="000000"/>
          <w:sz w:val="28"/>
        </w:rPr>
        <w:t>
      Білім беру ұйымдарында ҚО арқылы қорытынды аттестаттау өткізу үшін орынжайлар:</w:t>
      </w:r>
    </w:p>
    <w:p>
      <w:pPr>
        <w:spacing w:after="0"/>
        <w:ind w:left="0"/>
        <w:jc w:val="both"/>
      </w:pPr>
      <w:r>
        <w:rPr>
          <w:rFonts w:ascii="Times New Roman"/>
          <w:b w:val="false"/>
          <w:i w:val="false"/>
          <w:color w:val="000000"/>
          <w:sz w:val="28"/>
        </w:rPr>
        <w:t>
      1) білім алушыларды үздіксіз бейне және аудио бақылау, бейнежазба жүргізуді;</w:t>
      </w:r>
    </w:p>
    <w:p>
      <w:pPr>
        <w:spacing w:after="0"/>
        <w:ind w:left="0"/>
        <w:jc w:val="both"/>
      </w:pPr>
      <w:r>
        <w:rPr>
          <w:rFonts w:ascii="Times New Roman"/>
          <w:b w:val="false"/>
          <w:i w:val="false"/>
          <w:color w:val="000000"/>
          <w:sz w:val="28"/>
        </w:rPr>
        <w:t>
      2) дипломдық жобаларды (жұмыстарды) қорғау кезінде білім алушылардың презентациялық материалдарын көрсету мүмкіндігін қамтамасыз ететін қажетті жабдықтар жиынтығымен жарақтандырылады.</w:t>
      </w:r>
    </w:p>
    <w:p>
      <w:pPr>
        <w:spacing w:after="0"/>
        <w:ind w:left="0"/>
        <w:jc w:val="both"/>
      </w:pPr>
      <w:r>
        <w:rPr>
          <w:rFonts w:ascii="Times New Roman"/>
          <w:b w:val="false"/>
          <w:i w:val="false"/>
          <w:color w:val="000000"/>
          <w:sz w:val="28"/>
        </w:rPr>
        <w:t>
      ҚО арқылы қорытынды аттестаттауға қатысатын білім алушылар рәсімнің тұтастығын қамтамасыз етуге мүмкіндік беретін техникалық құралдармен және бағдарламалармен қамтамасыз етіледі.</w:t>
      </w:r>
    </w:p>
    <w:p>
      <w:pPr>
        <w:spacing w:after="0"/>
        <w:ind w:left="0"/>
        <w:jc w:val="both"/>
      </w:pPr>
      <w:r>
        <w:rPr>
          <w:rFonts w:ascii="Times New Roman"/>
          <w:b w:val="false"/>
          <w:i w:val="false"/>
          <w:color w:val="000000"/>
          <w:sz w:val="28"/>
        </w:rPr>
        <w:t>
      ҚО арқылы қорытынды аттестаттау нақты уақыт режимінде (онлайн), оның ішінде білім алушының жеке басын міндетті сәйкестендіруді және кешенді емтихандарды өткізу тәртібінің сақталуын бақылауды жүзеге асыра отырып өткізіледі.</w:t>
      </w:r>
    </w:p>
    <w:p>
      <w:pPr>
        <w:spacing w:after="0"/>
        <w:ind w:left="0"/>
        <w:jc w:val="both"/>
      </w:pPr>
      <w:r>
        <w:rPr>
          <w:rFonts w:ascii="Times New Roman"/>
          <w:b w:val="false"/>
          <w:i w:val="false"/>
          <w:color w:val="000000"/>
          <w:sz w:val="28"/>
        </w:rPr>
        <w:t>
      Кешенді емтихандарды компьютерлік тестілеу нысанында өткізуге жол беріледі.</w:t>
      </w:r>
    </w:p>
    <w:bookmarkStart w:name="z1252" w:id="160"/>
    <w:p>
      <w:pPr>
        <w:spacing w:after="0"/>
        <w:ind w:left="0"/>
        <w:jc w:val="both"/>
      </w:pPr>
      <w:r>
        <w:rPr>
          <w:rFonts w:ascii="Times New Roman"/>
          <w:b w:val="false"/>
          <w:i w:val="false"/>
          <w:color w:val="000000"/>
          <w:sz w:val="28"/>
        </w:rPr>
        <w:t>
      30. Комиссияға мынадай материалдар мен құжаттар ұсынылады:</w:t>
      </w:r>
    </w:p>
    <w:bookmarkEnd w:id="160"/>
    <w:p>
      <w:pPr>
        <w:spacing w:after="0"/>
        <w:ind w:left="0"/>
        <w:jc w:val="both"/>
      </w:pPr>
      <w:r>
        <w:rPr>
          <w:rFonts w:ascii="Times New Roman"/>
          <w:b w:val="false"/>
          <w:i w:val="false"/>
          <w:color w:val="000000"/>
          <w:sz w:val="28"/>
        </w:rPr>
        <w:t>
      1) мамандық бойынша оқу жұмыс жоспары;</w:t>
      </w:r>
    </w:p>
    <w:p>
      <w:pPr>
        <w:spacing w:after="0"/>
        <w:ind w:left="0"/>
        <w:jc w:val="both"/>
      </w:pPr>
      <w:r>
        <w:rPr>
          <w:rFonts w:ascii="Times New Roman"/>
          <w:b w:val="false"/>
          <w:i w:val="false"/>
          <w:color w:val="000000"/>
          <w:sz w:val="28"/>
        </w:rPr>
        <w:t>
      2) техникалық және кәсіптік, орта білімнен кейінгі білім беру ұйымы басшысының білім алушыларды қорытынды аттестаттауға жіберу туралы бұйрығы;</w:t>
      </w:r>
    </w:p>
    <w:p>
      <w:pPr>
        <w:spacing w:after="0"/>
        <w:ind w:left="0"/>
        <w:jc w:val="both"/>
      </w:pPr>
      <w:r>
        <w:rPr>
          <w:rFonts w:ascii="Times New Roman"/>
          <w:b w:val="false"/>
          <w:i w:val="false"/>
          <w:color w:val="000000"/>
          <w:sz w:val="28"/>
        </w:rPr>
        <w:t>
      3) білім алушылардың қорытынды бағаларының жиынтық ведомосы;</w:t>
      </w:r>
    </w:p>
    <w:p>
      <w:pPr>
        <w:spacing w:after="0"/>
        <w:ind w:left="0"/>
        <w:jc w:val="both"/>
      </w:pPr>
      <w:r>
        <w:rPr>
          <w:rFonts w:ascii="Times New Roman"/>
          <w:b w:val="false"/>
          <w:i w:val="false"/>
          <w:color w:val="000000"/>
          <w:sz w:val="28"/>
        </w:rPr>
        <w:t>
      4) оқу бағдарламасына сәйкес қорытынды емтиханға енгізілген емтихан билеттерінің жиынтығы мен сұрақтар тізбесі;</w:t>
      </w:r>
    </w:p>
    <w:p>
      <w:pPr>
        <w:spacing w:after="0"/>
        <w:ind w:left="0"/>
        <w:jc w:val="both"/>
      </w:pPr>
      <w:r>
        <w:rPr>
          <w:rFonts w:ascii="Times New Roman"/>
          <w:b w:val="false"/>
          <w:i w:val="false"/>
          <w:color w:val="000000"/>
          <w:sz w:val="28"/>
        </w:rPr>
        <w:t>
      5) денсаулық сақтау кадрларын даярлау бағыты бойынша оқу-әдістемелік бірлестікпен келісілген медициналық білім беру бағдарламалары бойынша білім алушыларға арналған тест тапсырмаларының техникалық ерекшеліктері мен клиникалық станциялар тізімі;</w:t>
      </w:r>
    </w:p>
    <w:p>
      <w:pPr>
        <w:spacing w:after="0"/>
        <w:ind w:left="0"/>
        <w:jc w:val="both"/>
      </w:pPr>
      <w:r>
        <w:rPr>
          <w:rFonts w:ascii="Times New Roman"/>
          <w:b w:val="false"/>
          <w:i w:val="false"/>
          <w:color w:val="000000"/>
          <w:sz w:val="28"/>
        </w:rPr>
        <w:t>
      6) күндізгі нысанында оқитын білім алушының денсаулық жағдайына байланысты қорытынды аттестаттау мерзімін жылжытуға құқығын растайтын құжаттар;</w:t>
      </w:r>
    </w:p>
    <w:p>
      <w:pPr>
        <w:spacing w:after="0"/>
        <w:ind w:left="0"/>
        <w:jc w:val="both"/>
      </w:pPr>
      <w:r>
        <w:rPr>
          <w:rFonts w:ascii="Times New Roman"/>
          <w:b w:val="false"/>
          <w:i w:val="false"/>
          <w:color w:val="000000"/>
          <w:sz w:val="28"/>
        </w:rPr>
        <w:t>
      7) сырттай нысанында оқитын білім алушының денсаулық жағдайына және (немесе) жұмыс орнынан дәлелді құжаттар ұсынылғанына байланысты қорытынды аттестаттау мерзімін жылжытуға құқығын растайтын құжаттар.</w:t>
      </w:r>
    </w:p>
    <w:bookmarkStart w:name="z1253" w:id="161"/>
    <w:p>
      <w:pPr>
        <w:spacing w:after="0"/>
        <w:ind w:left="0"/>
        <w:jc w:val="both"/>
      </w:pPr>
      <w:r>
        <w:rPr>
          <w:rFonts w:ascii="Times New Roman"/>
          <w:b w:val="false"/>
          <w:i w:val="false"/>
          <w:color w:val="000000"/>
          <w:sz w:val="28"/>
        </w:rPr>
        <w:t>
      31. ҚО арқылы кезінде техникалық ақаулықтар туындаған жағдайда, білім алушыға басқа күні және (немесе) басқа уақытта қорытынды аттестаттаудан өту мүмкіндігі беріледі. Бұл жағдайда техникалық хатшы электрондық акт ресімдейді және актінің көшірмесін комиссияның барлық мүшелеріне жібереді.</w:t>
      </w:r>
    </w:p>
    <w:bookmarkEnd w:id="161"/>
    <w:p>
      <w:pPr>
        <w:spacing w:after="0"/>
        <w:ind w:left="0"/>
        <w:jc w:val="both"/>
      </w:pPr>
      <w:r>
        <w:rPr>
          <w:rFonts w:ascii="Times New Roman"/>
          <w:b w:val="false"/>
          <w:i w:val="false"/>
          <w:color w:val="000000"/>
          <w:sz w:val="28"/>
        </w:rPr>
        <w:t>
      Ерекше білім беру қажеттіліктері бар тұлғалар үшін қорытынды аттестаттау олардың денсаулық жағдайына теріс факторлардың әсерін болдырмайтын және білім алушылардың физиологиялық ерекшеліктері мен денсаулық жағдайына жауап беретін жағдайларда өткізіледі.</w:t>
      </w:r>
    </w:p>
    <w:p>
      <w:pPr>
        <w:spacing w:after="0"/>
        <w:ind w:left="0"/>
        <w:jc w:val="both"/>
      </w:pPr>
      <w:r>
        <w:rPr>
          <w:rFonts w:ascii="Times New Roman"/>
          <w:b w:val="false"/>
          <w:i w:val="false"/>
          <w:color w:val="000000"/>
          <w:sz w:val="28"/>
        </w:rPr>
        <w:t>
      Пәндер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кешенді емтихан нысандарында өткізіледі.</w:t>
      </w:r>
    </w:p>
    <w:p>
      <w:pPr>
        <w:spacing w:after="0"/>
        <w:ind w:left="0"/>
        <w:jc w:val="both"/>
      </w:pPr>
      <w:r>
        <w:rPr>
          <w:rFonts w:ascii="Times New Roman"/>
          <w:b w:val="false"/>
          <w:i w:val="false"/>
          <w:color w:val="000000"/>
          <w:sz w:val="28"/>
        </w:rPr>
        <w:t>
      Қорытынды аттестаттауды өткізу нысандарын білім беру ұйымдары айқындайды.</w:t>
      </w:r>
    </w:p>
    <w:p>
      <w:pPr>
        <w:spacing w:after="0"/>
        <w:ind w:left="0"/>
        <w:jc w:val="both"/>
      </w:pPr>
      <w:r>
        <w:rPr>
          <w:rFonts w:ascii="Times New Roman"/>
          <w:b w:val="false"/>
          <w:i w:val="false"/>
          <w:color w:val="000000"/>
          <w:sz w:val="28"/>
        </w:rPr>
        <w:t>
      Диплом жобасын (жұмысын) қорғау қорытынды аттестаттау өткізу жөніндегі комиссияның ашық отырысында оның мүшелерінің кемінде 2/3-сінің қатысуымен өткізіледі. Бір дипломдық жобаны (жұмысты) қорғау ұзақтығы бір білім алушыға 30 (отыз) минуттан аспайды. Диплом жобасын (жұмысын) қорғау үшін білім алушы ұзақтығы 10 (он) минуттан аспайтын баяндама жасайды.</w:t>
      </w:r>
    </w:p>
    <w:p>
      <w:pPr>
        <w:spacing w:after="0"/>
        <w:ind w:left="0"/>
        <w:jc w:val="both"/>
      </w:pPr>
      <w:r>
        <w:rPr>
          <w:rFonts w:ascii="Times New Roman"/>
          <w:b w:val="false"/>
          <w:i w:val="false"/>
          <w:color w:val="000000"/>
          <w:sz w:val="28"/>
        </w:rPr>
        <w:t>
      Қорытынды аттестаттау басталғанға дейін екі апта бұрын білім алушылар қорғауға жіберілген дипломдық жобаларды (жұмыстарды) рецензиялармен және презентациялық материалдармен ұсынады.</w:t>
      </w:r>
    </w:p>
    <w:p>
      <w:pPr>
        <w:spacing w:after="0"/>
        <w:ind w:left="0"/>
        <w:jc w:val="both"/>
      </w:pPr>
      <w:r>
        <w:rPr>
          <w:rFonts w:ascii="Times New Roman"/>
          <w:b w:val="false"/>
          <w:i w:val="false"/>
          <w:color w:val="000000"/>
          <w:sz w:val="28"/>
        </w:rPr>
        <w:t>
      Дипломдық жобаны (жұмысты) қорғауды өткізу уақыты кестемен анықталады және дипломдық жобаларды (жұмыстарды) қорғау басталғанға дейін кемінде үш жұмыс күні бұрын білім алушылардың назарына жеткізіледі.</w:t>
      </w:r>
    </w:p>
    <w:p>
      <w:pPr>
        <w:spacing w:after="0"/>
        <w:ind w:left="0"/>
        <w:jc w:val="both"/>
      </w:pPr>
      <w:r>
        <w:rPr>
          <w:rFonts w:ascii="Times New Roman"/>
          <w:b w:val="false"/>
          <w:i w:val="false"/>
          <w:color w:val="000000"/>
          <w:sz w:val="28"/>
        </w:rPr>
        <w:t>
      Дипломдық жобаны (жұмысты) қорғау, оның ішінде ҚО арқылы қорғау презентация түрінде өтеді.</w:t>
      </w:r>
    </w:p>
    <w:p>
      <w:pPr>
        <w:spacing w:after="0"/>
        <w:ind w:left="0"/>
        <w:jc w:val="both"/>
      </w:pPr>
      <w:r>
        <w:rPr>
          <w:rFonts w:ascii="Times New Roman"/>
          <w:b w:val="false"/>
          <w:i w:val="false"/>
          <w:color w:val="000000"/>
          <w:sz w:val="28"/>
        </w:rPr>
        <w:t>
      Ауызша қорытынды емтиханның ұзақтығы бір білім алушыға 15 (он бес) минуттан аспайды.</w:t>
      </w:r>
    </w:p>
    <w:p>
      <w:pPr>
        <w:spacing w:after="0"/>
        <w:ind w:left="0"/>
        <w:jc w:val="both"/>
      </w:pPr>
      <w:r>
        <w:rPr>
          <w:rFonts w:ascii="Times New Roman"/>
          <w:b w:val="false"/>
          <w:i w:val="false"/>
          <w:color w:val="000000"/>
          <w:sz w:val="28"/>
        </w:rPr>
        <w:t>
      Ерекше білім беру қажеттіліктері бар тұлғалар (ақыл-ойы сақталмаған) үшін қорытынды аттестаттау практикалық жұмысты орындау нысанында, өткізіледі, басқа санаттағылар үшін техникалық және кәсіптік, орта білімнен кейінгі білім беру ұйымы айқындайды.</w:t>
      </w:r>
    </w:p>
    <w:bookmarkStart w:name="z1254" w:id="162"/>
    <w:p>
      <w:pPr>
        <w:spacing w:after="0"/>
        <w:ind w:left="0"/>
        <w:jc w:val="both"/>
      </w:pPr>
      <w:r>
        <w:rPr>
          <w:rFonts w:ascii="Times New Roman"/>
          <w:b w:val="false"/>
          <w:i w:val="false"/>
          <w:color w:val="000000"/>
          <w:sz w:val="28"/>
        </w:rPr>
        <w:t>
      32. Өтініш негізінде және комиссияның шешімі бойынша ағымдағы оқу жылында тиісті оқу пәні және (немесе) модуль бойынша емтихан тапсыруға/дипломдық жобаны (жұмысты) қорғауға дәлелді себеппен қорытынды аттестаттауға келмеген (денсаулық жағдайына немесе тиісті құжаттармен расталған өзге де объективті себептерге байланысты) білім алушылар қайта жіберіледі. Білім алушылар өтінішті еркін нысанда жазады.</w:t>
      </w:r>
    </w:p>
    <w:bookmarkEnd w:id="162"/>
    <w:p>
      <w:pPr>
        <w:spacing w:after="0"/>
        <w:ind w:left="0"/>
        <w:jc w:val="both"/>
      </w:pPr>
      <w:r>
        <w:rPr>
          <w:rFonts w:ascii="Times New Roman"/>
          <w:b w:val="false"/>
          <w:i w:val="false"/>
          <w:color w:val="000000"/>
          <w:sz w:val="28"/>
        </w:rPr>
        <w:t>
      Қанағаттанарлықсыз баға алғаннан кейін денсаулық жағдайы туралы ұсынылған құжаттар қаралмайды.</w:t>
      </w:r>
    </w:p>
    <w:p>
      <w:pPr>
        <w:spacing w:after="0"/>
        <w:ind w:left="0"/>
        <w:jc w:val="both"/>
      </w:pPr>
      <w:r>
        <w:rPr>
          <w:rFonts w:ascii="Times New Roman"/>
          <w:b w:val="false"/>
          <w:i w:val="false"/>
          <w:color w:val="000000"/>
          <w:sz w:val="28"/>
        </w:rPr>
        <w:t>
      Оң бағаны көтеру мақсатында қорытынды емтиханды қайта тапсыруға және дипломдық жобаны (жұмысты) қорғауға жол берілмейді.</w:t>
      </w:r>
    </w:p>
    <w:bookmarkStart w:name="z1255" w:id="163"/>
    <w:p>
      <w:pPr>
        <w:spacing w:after="0"/>
        <w:ind w:left="0"/>
        <w:jc w:val="both"/>
      </w:pPr>
      <w:r>
        <w:rPr>
          <w:rFonts w:ascii="Times New Roman"/>
          <w:b w:val="false"/>
          <w:i w:val="false"/>
          <w:color w:val="000000"/>
          <w:sz w:val="28"/>
        </w:rPr>
        <w:t>
      33. Диплом жобасын (жұмыс) қорғау немесе қорытынды емтихан тапсыру кезінде "қанағаттанарлықсыз" деген баға алған білім алушыға мамандығы (кәсібі) бойынша оқу курсын толық аяқтағандығы туралы белгіленген үлгідегі анықтама беріледі.</w:t>
      </w:r>
    </w:p>
    <w:bookmarkEnd w:id="163"/>
    <w:bookmarkStart w:name="z1256" w:id="164"/>
    <w:p>
      <w:pPr>
        <w:spacing w:after="0"/>
        <w:ind w:left="0"/>
        <w:jc w:val="both"/>
      </w:pPr>
      <w:r>
        <w:rPr>
          <w:rFonts w:ascii="Times New Roman"/>
          <w:b w:val="false"/>
          <w:i w:val="false"/>
          <w:color w:val="000000"/>
          <w:sz w:val="28"/>
        </w:rPr>
        <w:t>
      34. Белгіленген мерзімде қорытынды аттестаттаудан өтуге мүмкіндігі жоқ (денсаулық жағдайына, әскери қызметке шақырылуына немесе тиісті құжаттармен расталған өзге де объективті себептерге байланысты) білім алушыларға оқу процесінің кестесіне сәйкес қорытынды аттестаттау басталатын күнге дейін екі айдан ерте емес мерзімде қорытынды аттестаттауды (сессияны мерзімінен бұрын тапсыру немесе ұзарту) жеке тапсыруға рұқсат етіледі.</w:t>
      </w:r>
    </w:p>
    <w:bookmarkEnd w:id="164"/>
    <w:p>
      <w:pPr>
        <w:spacing w:after="0"/>
        <w:ind w:left="0"/>
        <w:jc w:val="both"/>
      </w:pPr>
      <w:r>
        <w:rPr>
          <w:rFonts w:ascii="Times New Roman"/>
          <w:b w:val="false"/>
          <w:i w:val="false"/>
          <w:color w:val="000000"/>
          <w:sz w:val="28"/>
        </w:rPr>
        <w:t>
      Қылмыстық-атқару жүйесінің түзеу мекемелері жанындағы білім беру ұйымдарының білім алушыларын қорытынды аттестаттауды мерзімінен бұрын тапсыруға, жазасын өтеуден босату туралы мәселе шешілген жағдайда, оқу процесінің кестесіне сәйкес қорытынды аттестаттау басталатын күнге дейін үш айдан ерте емес мерзімде жол беріледі.</w:t>
      </w:r>
    </w:p>
    <w:bookmarkStart w:name="z1257" w:id="165"/>
    <w:p>
      <w:pPr>
        <w:spacing w:after="0"/>
        <w:ind w:left="0"/>
        <w:jc w:val="both"/>
      </w:pPr>
      <w:r>
        <w:rPr>
          <w:rFonts w:ascii="Times New Roman"/>
          <w:b w:val="false"/>
          <w:i w:val="false"/>
          <w:color w:val="000000"/>
          <w:sz w:val="28"/>
        </w:rPr>
        <w:t>
      35. Комиссиясының отырысы тиісті хаттамамен ресімделеді, оған комиссия төрағасы, мүшелері қол қояды.</w:t>
      </w:r>
    </w:p>
    <w:bookmarkEnd w:id="165"/>
    <w:p>
      <w:pPr>
        <w:spacing w:after="0"/>
        <w:ind w:left="0"/>
        <w:jc w:val="both"/>
      </w:pPr>
      <w:r>
        <w:rPr>
          <w:rFonts w:ascii="Times New Roman"/>
          <w:b w:val="false"/>
          <w:i w:val="false"/>
          <w:color w:val="000000"/>
          <w:sz w:val="28"/>
        </w:rPr>
        <w:t>
      Қорытынды емтихандарды тапсыру және (немесе) дипломдық жобаны (жұмысты) қорғау нәтижелері олар өткізілген күні, көрсету емтиханын өткізу кезінде 3 жұмыс күнінен кешіктірілмей жарияланады.</w:t>
      </w:r>
    </w:p>
    <w:p>
      <w:pPr>
        <w:spacing w:after="0"/>
        <w:ind w:left="0"/>
        <w:jc w:val="both"/>
      </w:pPr>
      <w:r>
        <w:rPr>
          <w:rFonts w:ascii="Times New Roman"/>
          <w:b w:val="false"/>
          <w:i w:val="false"/>
          <w:color w:val="000000"/>
          <w:sz w:val="28"/>
        </w:rPr>
        <w:t>
      Карантин, әлеуметтік, табиғи және техногендік сипаттағы төтенше жағдайлар немесе ҚО арқылы оқыту кезінде уәкілетті органның шешімі бойынша қорытынды аттестаттауға қатысушылардың іс-әрекеттеріне байланысты емес өзгеде мән-жайлар туындаған кезде, Комиссия осы Қағидалардың 23-тармағына сәйкес қорытынды аттестаттауды өткізу нысанын өзгерту және қорытынды аттестаттаудың нәтижелерін айқындау жөнінде шешім қабылдайды.</w:t>
      </w:r>
    </w:p>
    <w:p>
      <w:pPr>
        <w:spacing w:after="0"/>
        <w:ind w:left="0"/>
        <w:jc w:val="both"/>
      </w:pPr>
      <w:r>
        <w:rPr>
          <w:rFonts w:ascii="Times New Roman"/>
          <w:b w:val="false"/>
          <w:i w:val="false"/>
          <w:color w:val="000000"/>
          <w:sz w:val="28"/>
        </w:rPr>
        <w:t>
      Қорытынды аттестаттауды ҚО арқылы өткізу кезінде нәтижелерді есепке алу электрондық-цифрлық нысанда жүзеге асырылады. Бұл ретте қорытынды аттестаттау туралы мәліметтерді қағаз тасымалдағышта сақтау міндетті болып табылады.</w:t>
      </w:r>
    </w:p>
    <w:bookmarkStart w:name="z1258" w:id="166"/>
    <w:p>
      <w:pPr>
        <w:spacing w:after="0"/>
        <w:ind w:left="0"/>
        <w:jc w:val="both"/>
      </w:pPr>
      <w:r>
        <w:rPr>
          <w:rFonts w:ascii="Times New Roman"/>
          <w:b w:val="false"/>
          <w:i w:val="false"/>
          <w:color w:val="000000"/>
          <w:sz w:val="28"/>
        </w:rPr>
        <w:t>
      35-1. Аралық және (немесе) қорытынды аттестаттауды бағалау нәтижесімен келіспеген кезде білім алушылар білім беру ұйымы басшысының атына ол өткізілгеннен кейінгі келесі жұмыс күнінен кешіктірмей еркін нысанда өтініш (апелляцияға) жазады.</w:t>
      </w:r>
    </w:p>
    <w:bookmarkEnd w:id="166"/>
    <w:p>
      <w:pPr>
        <w:spacing w:after="0"/>
        <w:ind w:left="0"/>
        <w:jc w:val="both"/>
      </w:pPr>
      <w:r>
        <w:rPr>
          <w:rFonts w:ascii="Times New Roman"/>
          <w:b w:val="false"/>
          <w:i w:val="false"/>
          <w:color w:val="000000"/>
          <w:sz w:val="28"/>
        </w:rPr>
        <w:t>
      Апелляциялық комиссия құрамын білім беру ұйымы дербес қалыптастыратын және айқындайтын білім беру ұйымы басшысының бұйрығымен құрылады.</w:t>
      </w:r>
    </w:p>
    <w:p>
      <w:pPr>
        <w:spacing w:after="0"/>
        <w:ind w:left="0"/>
        <w:jc w:val="both"/>
      </w:pPr>
      <w:r>
        <w:rPr>
          <w:rFonts w:ascii="Times New Roman"/>
          <w:b w:val="false"/>
          <w:i w:val="false"/>
          <w:color w:val="000000"/>
          <w:sz w:val="28"/>
        </w:rPr>
        <w:t>
      Апелляциялық комиссия дауыс беру құқығы жоқ хатшыны қоспағанда, комиссия төрағасын, комиссия мүшелерін қоса алғанда, өкілдерінің тақ санынан тұрады.</w:t>
      </w:r>
    </w:p>
    <w:p>
      <w:pPr>
        <w:spacing w:after="0"/>
        <w:ind w:left="0"/>
        <w:jc w:val="both"/>
      </w:pPr>
      <w:r>
        <w:rPr>
          <w:rFonts w:ascii="Times New Roman"/>
          <w:b w:val="false"/>
          <w:i w:val="false"/>
          <w:color w:val="000000"/>
          <w:sz w:val="28"/>
        </w:rPr>
        <w:t>
      Апелляциялық комиссияның шешімі өтініш түскен күннен бастап 3 жұмыс күнінен кешіктірмей еркін нысандағы хаттамамен ресімделеді және оны білім алушының назарына жеткізеді.</w:t>
      </w:r>
    </w:p>
    <w:bookmarkStart w:name="z1259" w:id="167"/>
    <w:p>
      <w:pPr>
        <w:spacing w:after="0"/>
        <w:ind w:left="0"/>
        <w:jc w:val="both"/>
      </w:pPr>
      <w:r>
        <w:rPr>
          <w:rFonts w:ascii="Times New Roman"/>
          <w:b w:val="false"/>
          <w:i w:val="false"/>
          <w:color w:val="000000"/>
          <w:sz w:val="28"/>
        </w:rPr>
        <w:t>
      36. Оқу пәндері және (немесе) модульдер, курстық жобалар (жұмыстар) бойынша, оқу жоспарларының тәжірибелері бойынша есептердің сынақтар мен емтихандарының кемінде оқу бағдарламаларының кемінде 75 пайызын "жақсы" бағалармен ал қалғандарын – "жақсы" бағаларымен тапсырған және игерген және дипломдық жұмысты (жобаны) және (немесе) емтихандарды "жақсы" деген бағамен қорғаған білім алушылар, білім беру ұйымының қорытынды аттестациялық комиссиясының шешімі бойынша үздік диплом беріледі.</w:t>
      </w:r>
    </w:p>
    <w:bookmarkEnd w:id="167"/>
    <w:p>
      <w:pPr>
        <w:spacing w:after="0"/>
        <w:ind w:left="0"/>
        <w:jc w:val="both"/>
      </w:pPr>
      <w:r>
        <w:rPr>
          <w:rFonts w:ascii="Times New Roman"/>
          <w:b w:val="false"/>
          <w:i w:val="false"/>
          <w:color w:val="000000"/>
          <w:sz w:val="28"/>
        </w:rPr>
        <w:t>
      Балдық-рейтингтік әріптік жүйені қолдану кезінде білім беру бағдарламасын "А", "А-", "В+", "В", "В-", "С+" бағаларымен игерген және тапсырған және оқудың барлық кезеңінде үлгерімінің орташа балы 3,5-тен төмен емес, сондай-ақ қорытынды аттестаттауды "А", "А-" бағаларымен тапсырған білім алушыларға, оқудың барлық кезеңі ішінде емтихандарды қайта тапсыру болмағанда, үздік диплом беріледі.</w:t>
      </w:r>
    </w:p>
    <w:bookmarkStart w:name="z1260" w:id="168"/>
    <w:p>
      <w:pPr>
        <w:spacing w:after="0"/>
        <w:ind w:left="0"/>
        <w:jc w:val="both"/>
      </w:pPr>
      <w:r>
        <w:rPr>
          <w:rFonts w:ascii="Times New Roman"/>
          <w:b w:val="false"/>
          <w:i w:val="false"/>
          <w:color w:val="000000"/>
          <w:sz w:val="28"/>
        </w:rPr>
        <w:t>
      37. Біліктілік деңгейін көрсете отырып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негізінде қабылданады.</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ағымдағы бақылауды, аралық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қорытынды аттестаттауды</w:t>
            </w:r>
            <w:r>
              <w:br/>
            </w:r>
            <w:r>
              <w:rPr>
                <w:rFonts w:ascii="Times New Roman"/>
                <w:b w:val="false"/>
                <w:i w:val="false"/>
                <w:color w:val="000000"/>
                <w:sz w:val="20"/>
              </w:rPr>
              <w:t>өткізудің үлгі қағидаларына</w:t>
            </w:r>
            <w:r>
              <w:br/>
            </w:r>
            <w:r>
              <w:rPr>
                <w:rFonts w:ascii="Times New Roman"/>
                <w:b w:val="false"/>
                <w:i w:val="false"/>
                <w:color w:val="000000"/>
                <w:sz w:val="20"/>
              </w:rPr>
              <w:t>қосымша</w:t>
            </w:r>
          </w:p>
        </w:tc>
      </w:tr>
    </w:tbl>
    <w:bookmarkStart w:name="z1262" w:id="169"/>
    <w:p>
      <w:pPr>
        <w:spacing w:after="0"/>
        <w:ind w:left="0"/>
        <w:jc w:val="left"/>
      </w:pPr>
      <w:r>
        <w:rPr>
          <w:rFonts w:ascii="Times New Roman"/>
          <w:b/>
          <w:i w:val="false"/>
          <w:color w:val="000000"/>
        </w:rPr>
        <w:t xml:space="preserve"> Төрт балдық жүйе бойынша цифрлық баламаға сәйкес келетін білім алушылардың оқу жетістіктерін бағалаудың әріптік жүйесі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Әріптік жүйе бойынша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Балдардың сандық эквиваленті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Пайыздық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Дәстүрлі жүйе бойынша баға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N 125 бұйрығымен</w:t>
            </w:r>
            <w:r>
              <w:br/>
            </w:r>
            <w:r>
              <w:rPr>
                <w:rFonts w:ascii="Times New Roman"/>
                <w:b w:val="false"/>
                <w:i w:val="false"/>
                <w:color w:val="000000"/>
                <w:sz w:val="20"/>
              </w:rPr>
              <w:t>бекітілген</w:t>
            </w:r>
          </w:p>
        </w:tc>
      </w:tr>
    </w:tbl>
    <w:bookmarkStart w:name="z136" w:id="170"/>
    <w:p>
      <w:pPr>
        <w:spacing w:after="0"/>
        <w:ind w:left="0"/>
        <w:jc w:val="left"/>
      </w:pPr>
      <w:r>
        <w:rPr>
          <w:rFonts w:ascii="Times New Roman"/>
          <w:b/>
          <w:i w:val="false"/>
          <w:color w:val="000000"/>
        </w:rPr>
        <w:t xml:space="preserve"> Жоғары оқу орындарында білім алушылардың үлгерімін ағымдағы бақылау, аралық және қорытынды аттестаттау жүргізудің үлгілік қағидалары</w:t>
      </w:r>
    </w:p>
    <w:bookmarkEnd w:id="170"/>
    <w:p>
      <w:pPr>
        <w:spacing w:after="0"/>
        <w:ind w:left="0"/>
        <w:jc w:val="both"/>
      </w:pPr>
      <w:r>
        <w:rPr>
          <w:rFonts w:ascii="Times New Roman"/>
          <w:b w:val="false"/>
          <w:i w:val="false"/>
          <w:color w:val="ff0000"/>
          <w:sz w:val="28"/>
        </w:rPr>
        <w:t xml:space="preserve">
      Ескерту. Қағида алып тасталды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